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D91" w:rsidRPr="00F34936" w:rsidRDefault="00C87D91" w:rsidP="006514A6">
      <w:pPr>
        <w:pStyle w:val="a4"/>
        <w:numPr>
          <w:ilvl w:val="0"/>
          <w:numId w:val="17"/>
        </w:numPr>
        <w:ind w:left="0" w:firstLine="0"/>
        <w:jc w:val="center"/>
        <w:rPr>
          <w:rFonts w:ascii="Times New Roman" w:eastAsia="Times New Roman" w:hAnsi="Times New Roman" w:cs="Times New Roman"/>
          <w:b/>
          <w:color w:val="000000"/>
          <w:sz w:val="28"/>
          <w:szCs w:val="28"/>
          <w:lang w:eastAsia="ru-RU"/>
        </w:rPr>
      </w:pPr>
      <w:r w:rsidRPr="00F34936">
        <w:rPr>
          <w:rFonts w:ascii="Times New Roman" w:eastAsia="Times New Roman" w:hAnsi="Times New Roman" w:cs="Times New Roman"/>
          <w:b/>
          <w:color w:val="000000"/>
          <w:sz w:val="28"/>
          <w:szCs w:val="28"/>
          <w:lang w:eastAsia="ru-RU"/>
        </w:rPr>
        <w:t>Пояснительная записка.</w:t>
      </w:r>
    </w:p>
    <w:p w:rsidR="00C87D91" w:rsidRDefault="00C87D91" w:rsidP="006514A6">
      <w:pPr>
        <w:pStyle w:val="a4"/>
        <w:ind w:left="0"/>
        <w:rPr>
          <w:rFonts w:ascii="Times New Roman" w:eastAsia="Times New Roman" w:hAnsi="Times New Roman" w:cs="Times New Roman"/>
          <w:sz w:val="28"/>
          <w:szCs w:val="28"/>
          <w:lang w:eastAsia="ru-RU"/>
        </w:rPr>
      </w:pPr>
    </w:p>
    <w:p w:rsidR="00C154A9" w:rsidRPr="00C154A9" w:rsidRDefault="00C154A9" w:rsidP="006514A6">
      <w:pPr>
        <w:pStyle w:val="a4"/>
        <w:ind w:left="0"/>
        <w:jc w:val="center"/>
        <w:rPr>
          <w:rFonts w:ascii="Times New Roman" w:eastAsia="Times New Roman" w:hAnsi="Times New Roman" w:cs="Times New Roman"/>
          <w:b/>
          <w:sz w:val="28"/>
          <w:szCs w:val="28"/>
          <w:lang w:eastAsia="ru-RU"/>
        </w:rPr>
      </w:pPr>
      <w:r w:rsidRPr="00C154A9">
        <w:rPr>
          <w:rFonts w:ascii="Times New Roman" w:eastAsia="Times New Roman" w:hAnsi="Times New Roman" w:cs="Times New Roman"/>
          <w:b/>
          <w:sz w:val="28"/>
          <w:szCs w:val="28"/>
          <w:lang w:eastAsia="ru-RU"/>
        </w:rPr>
        <w:t>Общие сведения о дошкольном образовательном учреждении</w:t>
      </w:r>
      <w:r>
        <w:rPr>
          <w:rFonts w:ascii="Times New Roman" w:eastAsia="Times New Roman" w:hAnsi="Times New Roman" w:cs="Times New Roman"/>
          <w:b/>
          <w:sz w:val="28"/>
          <w:szCs w:val="28"/>
          <w:lang w:eastAsia="ru-RU"/>
        </w:rPr>
        <w:t>.</w:t>
      </w:r>
    </w:p>
    <w:p w:rsidR="00076A3D" w:rsidRDefault="00C87D91" w:rsidP="006514A6">
      <w:pPr>
        <w:ind w:left="0"/>
        <w:rPr>
          <w:rFonts w:ascii="Times New Roman" w:eastAsia="Times New Roman" w:hAnsi="Times New Roman" w:cs="Times New Roman"/>
          <w:color w:val="000000"/>
          <w:sz w:val="28"/>
          <w:szCs w:val="28"/>
          <w:lang w:eastAsia="ru-RU"/>
        </w:rPr>
      </w:pPr>
      <w:proofErr w:type="gramStart"/>
      <w:r w:rsidRPr="00C87D91">
        <w:rPr>
          <w:rFonts w:ascii="Times New Roman" w:eastAsia="Times New Roman" w:hAnsi="Times New Roman" w:cs="Times New Roman"/>
          <w:color w:val="000000"/>
          <w:sz w:val="28"/>
          <w:szCs w:val="28"/>
          <w:lang w:eastAsia="ru-RU"/>
        </w:rPr>
        <w:t xml:space="preserve">Муниципальное </w:t>
      </w:r>
      <w:r>
        <w:rPr>
          <w:rFonts w:ascii="Times New Roman" w:eastAsia="Times New Roman" w:hAnsi="Times New Roman" w:cs="Times New Roman"/>
          <w:color w:val="000000"/>
          <w:sz w:val="28"/>
          <w:szCs w:val="28"/>
          <w:lang w:eastAsia="ru-RU"/>
        </w:rPr>
        <w:t xml:space="preserve">бюджетное </w:t>
      </w:r>
      <w:r w:rsidRPr="00C87D91">
        <w:rPr>
          <w:rFonts w:ascii="Times New Roman" w:eastAsia="Times New Roman" w:hAnsi="Times New Roman" w:cs="Times New Roman"/>
          <w:color w:val="000000"/>
          <w:sz w:val="28"/>
          <w:szCs w:val="28"/>
          <w:lang w:eastAsia="ru-RU"/>
        </w:rPr>
        <w:t>дошкольное образовательное учреждение детский сад № 20 «Красная шапочка»</w:t>
      </w:r>
      <w:r w:rsidR="000E279C">
        <w:rPr>
          <w:rFonts w:ascii="Times New Roman" w:eastAsia="Times New Roman" w:hAnsi="Times New Roman" w:cs="Times New Roman"/>
          <w:color w:val="000000"/>
          <w:sz w:val="28"/>
          <w:szCs w:val="28"/>
          <w:lang w:eastAsia="ru-RU"/>
        </w:rPr>
        <w:t xml:space="preserve"> муниципального образования город – курорт Геленджик</w:t>
      </w:r>
      <w:r w:rsidRPr="00C87D91">
        <w:rPr>
          <w:rFonts w:ascii="Times New Roman" w:eastAsia="Times New Roman" w:hAnsi="Times New Roman" w:cs="Times New Roman"/>
          <w:color w:val="000000"/>
          <w:sz w:val="28"/>
          <w:szCs w:val="28"/>
          <w:lang w:eastAsia="ru-RU"/>
        </w:rPr>
        <w:t xml:space="preserve">, </w:t>
      </w:r>
      <w:r w:rsidR="000E279C">
        <w:rPr>
          <w:rFonts w:ascii="Times New Roman" w:eastAsia="Times New Roman" w:hAnsi="Times New Roman" w:cs="Times New Roman"/>
          <w:color w:val="000000"/>
          <w:sz w:val="28"/>
          <w:szCs w:val="28"/>
          <w:lang w:eastAsia="ru-RU"/>
        </w:rPr>
        <w:t>(</w:t>
      </w:r>
      <w:r w:rsidRPr="00C87D91">
        <w:rPr>
          <w:rFonts w:ascii="Times New Roman" w:eastAsia="Times New Roman" w:hAnsi="Times New Roman" w:cs="Times New Roman"/>
          <w:color w:val="000000"/>
          <w:sz w:val="28"/>
          <w:szCs w:val="28"/>
          <w:lang w:eastAsia="ru-RU"/>
        </w:rPr>
        <w:t xml:space="preserve">далее </w:t>
      </w:r>
      <w:r>
        <w:rPr>
          <w:rFonts w:ascii="Times New Roman" w:eastAsia="Times New Roman" w:hAnsi="Times New Roman" w:cs="Times New Roman"/>
          <w:color w:val="000000"/>
          <w:sz w:val="28"/>
          <w:szCs w:val="28"/>
          <w:lang w:eastAsia="ru-RU"/>
        </w:rPr>
        <w:t>МДОУ д/с № 20</w:t>
      </w:r>
      <w:r w:rsidR="000E279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находится по адресу: </w:t>
      </w:r>
      <w:r w:rsidR="00F34936">
        <w:rPr>
          <w:rFonts w:ascii="Times New Roman" w:eastAsia="Times New Roman" w:hAnsi="Times New Roman" w:cs="Times New Roman"/>
          <w:color w:val="000000"/>
          <w:sz w:val="28"/>
          <w:szCs w:val="28"/>
          <w:lang w:eastAsia="ru-RU"/>
        </w:rPr>
        <w:t xml:space="preserve">353482, Российская Федерация, Краснодарский край, г. Геленджик, </w:t>
      </w:r>
      <w:r>
        <w:rPr>
          <w:rFonts w:ascii="Times New Roman" w:eastAsia="Times New Roman" w:hAnsi="Times New Roman" w:cs="Times New Roman"/>
          <w:color w:val="000000"/>
          <w:sz w:val="28"/>
          <w:szCs w:val="28"/>
          <w:lang w:eastAsia="ru-RU"/>
        </w:rPr>
        <w:t xml:space="preserve">с. Михайловский Перевал, </w:t>
      </w:r>
      <w:r w:rsidRPr="00C87D91">
        <w:rPr>
          <w:rFonts w:ascii="Times New Roman" w:eastAsia="Times New Roman" w:hAnsi="Times New Roman" w:cs="Times New Roman"/>
          <w:color w:val="000000"/>
          <w:sz w:val="28"/>
          <w:szCs w:val="28"/>
          <w:lang w:eastAsia="ru-RU"/>
        </w:rPr>
        <w:t>ул</w:t>
      </w:r>
      <w:r>
        <w:rPr>
          <w:rFonts w:ascii="Times New Roman" w:eastAsia="Times New Roman" w:hAnsi="Times New Roman" w:cs="Times New Roman"/>
          <w:color w:val="000000"/>
          <w:sz w:val="28"/>
          <w:szCs w:val="28"/>
          <w:lang w:eastAsia="ru-RU"/>
        </w:rPr>
        <w:t>.</w:t>
      </w:r>
      <w:r w:rsidR="000E279C">
        <w:rPr>
          <w:rFonts w:ascii="Times New Roman" w:eastAsia="Times New Roman" w:hAnsi="Times New Roman" w:cs="Times New Roman"/>
          <w:color w:val="000000"/>
          <w:sz w:val="28"/>
          <w:szCs w:val="28"/>
          <w:lang w:eastAsia="ru-RU"/>
        </w:rPr>
        <w:t xml:space="preserve"> Школьная,7, тел./факс </w:t>
      </w:r>
      <w:r w:rsidR="00251F0A">
        <w:rPr>
          <w:rFonts w:ascii="Times New Roman" w:eastAsia="Times New Roman" w:hAnsi="Times New Roman" w:cs="Times New Roman"/>
          <w:color w:val="000000"/>
          <w:sz w:val="28"/>
          <w:szCs w:val="28"/>
          <w:lang w:eastAsia="ru-RU"/>
        </w:rPr>
        <w:t>8 (86141) 98 6 62, адрес</w:t>
      </w:r>
      <w:r w:rsidR="000E279C">
        <w:rPr>
          <w:rFonts w:ascii="Times New Roman" w:eastAsia="Times New Roman" w:hAnsi="Times New Roman" w:cs="Times New Roman"/>
          <w:color w:val="000000"/>
          <w:sz w:val="28"/>
          <w:szCs w:val="28"/>
          <w:lang w:eastAsia="ru-RU"/>
        </w:rPr>
        <w:t xml:space="preserve"> электронной почты</w:t>
      </w:r>
      <w:r w:rsidR="00251F0A">
        <w:rPr>
          <w:rFonts w:ascii="Times New Roman" w:eastAsia="Times New Roman" w:hAnsi="Times New Roman" w:cs="Times New Roman"/>
          <w:color w:val="000000"/>
          <w:sz w:val="28"/>
          <w:szCs w:val="28"/>
          <w:lang w:eastAsia="ru-RU"/>
        </w:rPr>
        <w:t xml:space="preserve">: </w:t>
      </w:r>
      <w:hyperlink r:id="rId9" w:history="1">
        <w:r w:rsidR="00251F0A" w:rsidRPr="00192EAA">
          <w:rPr>
            <w:rStyle w:val="a5"/>
            <w:rFonts w:ascii="Times New Roman" w:eastAsia="Times New Roman" w:hAnsi="Times New Roman" w:cs="Times New Roman"/>
            <w:sz w:val="28"/>
            <w:szCs w:val="28"/>
            <w:lang w:val="en-US" w:eastAsia="ru-RU"/>
          </w:rPr>
          <w:t>ds</w:t>
        </w:r>
        <w:r w:rsidR="00251F0A" w:rsidRPr="00192EAA">
          <w:rPr>
            <w:rStyle w:val="a5"/>
            <w:rFonts w:ascii="Times New Roman" w:eastAsia="Times New Roman" w:hAnsi="Times New Roman" w:cs="Times New Roman"/>
            <w:sz w:val="28"/>
            <w:szCs w:val="28"/>
            <w:lang w:eastAsia="ru-RU"/>
          </w:rPr>
          <w:t>20</w:t>
        </w:r>
        <w:r w:rsidR="00251F0A" w:rsidRPr="00192EAA">
          <w:rPr>
            <w:rStyle w:val="a5"/>
            <w:rFonts w:ascii="Times New Roman" w:eastAsia="Times New Roman" w:hAnsi="Times New Roman" w:cs="Times New Roman"/>
            <w:sz w:val="28"/>
            <w:szCs w:val="28"/>
            <w:lang w:val="en-US" w:eastAsia="ru-RU"/>
          </w:rPr>
          <w:t>gel</w:t>
        </w:r>
        <w:r w:rsidR="00251F0A" w:rsidRPr="00192EAA">
          <w:rPr>
            <w:rStyle w:val="a5"/>
            <w:rFonts w:ascii="Times New Roman" w:eastAsia="Times New Roman" w:hAnsi="Times New Roman" w:cs="Times New Roman"/>
            <w:sz w:val="28"/>
            <w:szCs w:val="28"/>
            <w:lang w:eastAsia="ru-RU"/>
          </w:rPr>
          <w:t>@</w:t>
        </w:r>
        <w:r w:rsidR="00251F0A" w:rsidRPr="00192EAA">
          <w:rPr>
            <w:rStyle w:val="a5"/>
            <w:rFonts w:ascii="Times New Roman" w:eastAsia="Times New Roman" w:hAnsi="Times New Roman" w:cs="Times New Roman"/>
            <w:sz w:val="28"/>
            <w:szCs w:val="28"/>
            <w:lang w:val="en-US" w:eastAsia="ru-RU"/>
          </w:rPr>
          <w:t>mail</w:t>
        </w:r>
        <w:r w:rsidR="00251F0A" w:rsidRPr="00192EAA">
          <w:rPr>
            <w:rStyle w:val="a5"/>
            <w:rFonts w:ascii="Times New Roman" w:eastAsia="Times New Roman" w:hAnsi="Times New Roman" w:cs="Times New Roman"/>
            <w:sz w:val="28"/>
            <w:szCs w:val="28"/>
            <w:lang w:eastAsia="ru-RU"/>
          </w:rPr>
          <w:t>.</w:t>
        </w:r>
        <w:proofErr w:type="spellStart"/>
        <w:r w:rsidR="00251F0A" w:rsidRPr="00192EAA">
          <w:rPr>
            <w:rStyle w:val="a5"/>
            <w:rFonts w:ascii="Times New Roman" w:eastAsia="Times New Roman" w:hAnsi="Times New Roman" w:cs="Times New Roman"/>
            <w:sz w:val="28"/>
            <w:szCs w:val="28"/>
            <w:lang w:val="en-US" w:eastAsia="ru-RU"/>
          </w:rPr>
          <w:t>ru</w:t>
        </w:r>
        <w:proofErr w:type="spellEnd"/>
      </w:hyperlink>
      <w:r w:rsidR="00251F0A">
        <w:rPr>
          <w:rFonts w:ascii="Times New Roman" w:eastAsia="Times New Roman" w:hAnsi="Times New Roman" w:cs="Times New Roman"/>
          <w:color w:val="000000"/>
          <w:sz w:val="28"/>
          <w:szCs w:val="28"/>
          <w:lang w:eastAsia="ru-RU"/>
        </w:rPr>
        <w:t xml:space="preserve">. </w:t>
      </w:r>
      <w:r w:rsidR="000E279C">
        <w:rPr>
          <w:rFonts w:ascii="Times New Roman" w:eastAsia="Times New Roman" w:hAnsi="Times New Roman" w:cs="Times New Roman"/>
          <w:color w:val="000000"/>
          <w:sz w:val="28"/>
          <w:szCs w:val="28"/>
          <w:lang w:eastAsia="ru-RU"/>
        </w:rPr>
        <w:t xml:space="preserve">Основной вид деятельности МБДОУ д/с № 20 реализация основной общеобразовательной программы. </w:t>
      </w:r>
      <w:proofErr w:type="gramEnd"/>
    </w:p>
    <w:p w:rsidR="00C154A9" w:rsidRDefault="00C154A9" w:rsidP="006514A6">
      <w:pPr>
        <w:ind w:left="0"/>
        <w:rPr>
          <w:rFonts w:ascii="Times New Roman" w:eastAsia="Times New Roman" w:hAnsi="Times New Roman" w:cs="Times New Roman"/>
          <w:color w:val="000000"/>
          <w:sz w:val="28"/>
          <w:szCs w:val="28"/>
          <w:lang w:eastAsia="ru-RU"/>
        </w:rPr>
      </w:pPr>
    </w:p>
    <w:p w:rsidR="00C154A9" w:rsidRDefault="00C154A9" w:rsidP="006514A6">
      <w:pPr>
        <w:ind w:left="0"/>
        <w:jc w:val="center"/>
        <w:rPr>
          <w:rFonts w:ascii="Times New Roman" w:eastAsia="Times New Roman" w:hAnsi="Times New Roman" w:cs="Times New Roman"/>
          <w:b/>
          <w:color w:val="000000"/>
          <w:sz w:val="28"/>
          <w:szCs w:val="28"/>
          <w:lang w:eastAsia="ru-RU"/>
        </w:rPr>
      </w:pPr>
      <w:r w:rsidRPr="00C154A9">
        <w:rPr>
          <w:rFonts w:ascii="Times New Roman" w:eastAsia="Times New Roman" w:hAnsi="Times New Roman" w:cs="Times New Roman"/>
          <w:b/>
          <w:color w:val="000000"/>
          <w:sz w:val="28"/>
          <w:szCs w:val="28"/>
          <w:lang w:eastAsia="ru-RU"/>
        </w:rPr>
        <w:t>Документы</w:t>
      </w:r>
      <w:r w:rsidR="00F4095D">
        <w:rPr>
          <w:rFonts w:ascii="Times New Roman" w:eastAsia="Times New Roman" w:hAnsi="Times New Roman" w:cs="Times New Roman"/>
          <w:b/>
          <w:color w:val="000000"/>
          <w:sz w:val="28"/>
          <w:szCs w:val="28"/>
          <w:lang w:eastAsia="ru-RU"/>
        </w:rPr>
        <w:t>,</w:t>
      </w:r>
      <w:r w:rsidRPr="00C154A9">
        <w:rPr>
          <w:rFonts w:ascii="Times New Roman" w:eastAsia="Times New Roman" w:hAnsi="Times New Roman" w:cs="Times New Roman"/>
          <w:b/>
          <w:color w:val="000000"/>
          <w:sz w:val="28"/>
          <w:szCs w:val="28"/>
          <w:lang w:eastAsia="ru-RU"/>
        </w:rPr>
        <w:t xml:space="preserve"> регламентирующие образовательную деятельность ДОУ.</w:t>
      </w:r>
    </w:p>
    <w:p w:rsidR="00FF6CEB" w:rsidRDefault="00FF6CEB" w:rsidP="006514A6">
      <w:pPr>
        <w:ind w:left="0"/>
        <w:jc w:val="left"/>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Pr="00FF6CEB">
        <w:rPr>
          <w:rFonts w:ascii="Times New Roman" w:eastAsia="Times New Roman" w:hAnsi="Times New Roman" w:cs="Times New Roman"/>
          <w:color w:val="000000"/>
          <w:sz w:val="28"/>
          <w:szCs w:val="28"/>
          <w:lang w:eastAsia="ru-RU"/>
        </w:rPr>
        <w:t>Конституция Российской Федерации,</w:t>
      </w:r>
    </w:p>
    <w:p w:rsidR="00FE557D" w:rsidRPr="003A2E9F" w:rsidRDefault="00FE557D" w:rsidP="006514A6">
      <w:pPr>
        <w:ind w:left="0"/>
        <w:jc w:val="left"/>
        <w:rPr>
          <w:rFonts w:ascii="Times New Roman" w:eastAsia="Times New Roman" w:hAnsi="Times New Roman" w:cs="Times New Roman"/>
          <w:color w:val="000000"/>
          <w:sz w:val="28"/>
          <w:szCs w:val="28"/>
          <w:lang w:eastAsia="ru-RU"/>
        </w:rPr>
      </w:pPr>
      <w:r w:rsidRPr="003A2E9F">
        <w:rPr>
          <w:rFonts w:ascii="Times New Roman" w:eastAsia="Times New Roman" w:hAnsi="Times New Roman" w:cs="Times New Roman"/>
          <w:color w:val="000000"/>
          <w:sz w:val="28"/>
          <w:szCs w:val="28"/>
          <w:lang w:eastAsia="ru-RU"/>
        </w:rPr>
        <w:t>- Федеральный закон «Об образовании в Российской Федерации» от 29.12.2012г. № 273-ФЗ,</w:t>
      </w:r>
    </w:p>
    <w:p w:rsidR="00FE557D" w:rsidRPr="003A2E9F" w:rsidRDefault="00FE557D" w:rsidP="006514A6">
      <w:pPr>
        <w:ind w:left="0"/>
        <w:jc w:val="left"/>
        <w:rPr>
          <w:rFonts w:ascii="Times New Roman" w:eastAsia="Times New Roman" w:hAnsi="Times New Roman" w:cs="Times New Roman"/>
          <w:color w:val="000000"/>
          <w:sz w:val="28"/>
          <w:szCs w:val="28"/>
          <w:lang w:eastAsia="ru-RU"/>
        </w:rPr>
      </w:pPr>
      <w:r w:rsidRPr="003A2E9F">
        <w:rPr>
          <w:rFonts w:ascii="Times New Roman" w:eastAsia="Times New Roman" w:hAnsi="Times New Roman" w:cs="Times New Roman"/>
          <w:color w:val="000000"/>
          <w:sz w:val="28"/>
          <w:szCs w:val="28"/>
          <w:lang w:eastAsia="ru-RU"/>
        </w:rPr>
        <w:t>- Конвенция ООН по правам человека,</w:t>
      </w:r>
    </w:p>
    <w:p w:rsidR="00FE557D" w:rsidRPr="003A2E9F" w:rsidRDefault="00FE557D" w:rsidP="006514A6">
      <w:pPr>
        <w:ind w:left="0"/>
        <w:jc w:val="left"/>
        <w:rPr>
          <w:rFonts w:ascii="Times New Roman" w:eastAsia="Times New Roman" w:hAnsi="Times New Roman" w:cs="Times New Roman"/>
          <w:color w:val="000000"/>
          <w:sz w:val="28"/>
          <w:szCs w:val="28"/>
          <w:lang w:eastAsia="ru-RU"/>
        </w:rPr>
      </w:pPr>
      <w:r w:rsidRPr="003A2E9F">
        <w:rPr>
          <w:rFonts w:ascii="Times New Roman" w:eastAsia="Times New Roman" w:hAnsi="Times New Roman" w:cs="Times New Roman"/>
          <w:color w:val="000000"/>
          <w:sz w:val="28"/>
          <w:szCs w:val="28"/>
          <w:lang w:eastAsia="ru-RU"/>
        </w:rPr>
        <w:t>- Конвенция о правах ребенка, принятая ООН 20.11.1989г.,</w:t>
      </w:r>
    </w:p>
    <w:p w:rsidR="00FE557D" w:rsidRPr="003A2E9F" w:rsidRDefault="00FE557D" w:rsidP="006514A6">
      <w:pPr>
        <w:ind w:left="0"/>
        <w:jc w:val="left"/>
        <w:rPr>
          <w:rFonts w:ascii="Times New Roman" w:eastAsia="Times New Roman" w:hAnsi="Times New Roman" w:cs="Times New Roman"/>
          <w:color w:val="000000"/>
          <w:sz w:val="28"/>
          <w:szCs w:val="28"/>
          <w:lang w:eastAsia="ru-RU"/>
        </w:rPr>
      </w:pPr>
      <w:r w:rsidRPr="003A2E9F">
        <w:rPr>
          <w:rFonts w:ascii="Times New Roman" w:eastAsia="Times New Roman" w:hAnsi="Times New Roman" w:cs="Times New Roman"/>
          <w:color w:val="000000"/>
          <w:sz w:val="28"/>
          <w:szCs w:val="28"/>
          <w:lang w:eastAsia="ru-RU"/>
        </w:rPr>
        <w:t>- Декларация прав ребенка, принятая ООН 20.11.1959г.,</w:t>
      </w:r>
    </w:p>
    <w:p w:rsidR="00FE557D" w:rsidRPr="003A2E9F" w:rsidRDefault="00FE557D" w:rsidP="006514A6">
      <w:pPr>
        <w:ind w:left="0"/>
        <w:jc w:val="left"/>
        <w:rPr>
          <w:rFonts w:ascii="Times New Roman" w:eastAsia="Times New Roman" w:hAnsi="Times New Roman" w:cs="Times New Roman"/>
          <w:color w:val="000000"/>
          <w:sz w:val="28"/>
          <w:szCs w:val="28"/>
          <w:lang w:eastAsia="ru-RU"/>
        </w:rPr>
      </w:pPr>
      <w:r w:rsidRPr="003A2E9F">
        <w:rPr>
          <w:rFonts w:ascii="Times New Roman" w:eastAsia="Times New Roman" w:hAnsi="Times New Roman" w:cs="Times New Roman"/>
          <w:color w:val="000000"/>
          <w:sz w:val="28"/>
          <w:szCs w:val="28"/>
          <w:lang w:eastAsia="ru-RU"/>
        </w:rPr>
        <w:t>- Типовое положение о дошкольном образовательном учреждении от 27.10.2011г. № 2562,</w:t>
      </w:r>
    </w:p>
    <w:p w:rsidR="00FE557D" w:rsidRPr="003A2E9F" w:rsidRDefault="003A2E9F" w:rsidP="006514A6">
      <w:pPr>
        <w:ind w:left="0"/>
        <w:jc w:val="left"/>
        <w:rPr>
          <w:rFonts w:ascii="Times New Roman" w:eastAsia="Times New Roman" w:hAnsi="Times New Roman" w:cs="Times New Roman"/>
          <w:color w:val="000000"/>
          <w:sz w:val="28"/>
          <w:szCs w:val="28"/>
          <w:lang w:eastAsia="ru-RU"/>
        </w:rPr>
      </w:pPr>
      <w:r w:rsidRPr="003A2E9F">
        <w:rPr>
          <w:rFonts w:ascii="Times New Roman" w:eastAsia="Times New Roman" w:hAnsi="Times New Roman" w:cs="Times New Roman"/>
          <w:color w:val="000000"/>
          <w:sz w:val="28"/>
          <w:szCs w:val="28"/>
          <w:lang w:eastAsia="ru-RU"/>
        </w:rPr>
        <w:t>- Санитарно-эпидемиологические требования к  устройству, содержанию и организации режима работы дошкольных образовательных учреждений. СанПиН 2.4.1.3049-13,</w:t>
      </w:r>
    </w:p>
    <w:p w:rsidR="003A2E9F" w:rsidRDefault="003A2E9F" w:rsidP="006514A6">
      <w:pPr>
        <w:ind w:left="0"/>
        <w:jc w:val="left"/>
        <w:rPr>
          <w:rFonts w:ascii="Times New Roman" w:eastAsia="Times New Roman" w:hAnsi="Times New Roman" w:cs="Times New Roman"/>
          <w:color w:val="000000"/>
          <w:sz w:val="28"/>
          <w:szCs w:val="28"/>
          <w:lang w:eastAsia="ru-RU"/>
        </w:rPr>
      </w:pPr>
      <w:r w:rsidRPr="003A2E9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Устав муниципального бюджетного дошкольного образовательного учреждения детского сада № 20 «Красная шапочка» муниципального образования город-курорт Геленджик, утвержденным постановлением администрации муниципального образования город-курорт Геленджик от 30.06.2011г. № 1482, являющийся основным правовым документом и определяющим особенности функционирования всего образовательного учреждения в целом,</w:t>
      </w:r>
    </w:p>
    <w:p w:rsidR="003A2E9F" w:rsidRDefault="003A2E9F" w:rsidP="006514A6">
      <w:pPr>
        <w:ind w:left="0"/>
        <w:jc w:val="lef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Федеральные государственные требования к структуре основной общеобразовательной программы дошкольного образования (утверждены приказом Министерства образования и науки Российской Федерации от 23.11.2009г. № 655),</w:t>
      </w:r>
    </w:p>
    <w:p w:rsidR="00D51172" w:rsidRDefault="00D51172" w:rsidP="006514A6">
      <w:pPr>
        <w:ind w:left="0"/>
        <w:jc w:val="lef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Федеральные государственные требования к условиям реализации основной общеобразовательной программе дошкольного образования (утверждены приказом Министерства образования и науки Российской Федерации от 20.17.2011г. № 2151), </w:t>
      </w:r>
    </w:p>
    <w:p w:rsidR="003A2E9F" w:rsidRDefault="003A2E9F" w:rsidP="006514A6">
      <w:pPr>
        <w:ind w:left="0"/>
        <w:jc w:val="lef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22EE1">
        <w:rPr>
          <w:rFonts w:ascii="Times New Roman" w:eastAsia="Times New Roman" w:hAnsi="Times New Roman" w:cs="Times New Roman"/>
          <w:color w:val="000000"/>
          <w:sz w:val="28"/>
          <w:szCs w:val="28"/>
          <w:lang w:eastAsia="ru-RU"/>
        </w:rPr>
        <w:t>Л</w:t>
      </w:r>
      <w:r w:rsidR="00222EE1" w:rsidRPr="00C87D91">
        <w:rPr>
          <w:rFonts w:ascii="Times New Roman" w:eastAsia="Times New Roman" w:hAnsi="Times New Roman" w:cs="Times New Roman"/>
          <w:color w:val="000000"/>
          <w:sz w:val="28"/>
          <w:szCs w:val="28"/>
          <w:lang w:eastAsia="ru-RU"/>
        </w:rPr>
        <w:t>иц</w:t>
      </w:r>
      <w:r w:rsidR="00222EE1">
        <w:rPr>
          <w:rFonts w:ascii="Times New Roman" w:eastAsia="Times New Roman" w:hAnsi="Times New Roman" w:cs="Times New Roman"/>
          <w:color w:val="000000"/>
          <w:sz w:val="28"/>
          <w:szCs w:val="28"/>
          <w:lang w:eastAsia="ru-RU"/>
        </w:rPr>
        <w:t>ензия на образовательную деятельность  № 05667 от 28.06.2013г,</w:t>
      </w:r>
    </w:p>
    <w:p w:rsidR="003A2E9F" w:rsidRDefault="00222EE1" w:rsidP="006514A6">
      <w:pPr>
        <w:ind w:left="0"/>
        <w:jc w:val="lef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Л</w:t>
      </w:r>
      <w:r w:rsidRPr="00C87D91">
        <w:rPr>
          <w:rFonts w:ascii="Times New Roman" w:eastAsia="Times New Roman" w:hAnsi="Times New Roman" w:cs="Times New Roman"/>
          <w:color w:val="000000"/>
          <w:sz w:val="28"/>
          <w:szCs w:val="28"/>
          <w:lang w:eastAsia="ru-RU"/>
        </w:rPr>
        <w:t>иц</w:t>
      </w:r>
      <w:r>
        <w:rPr>
          <w:rFonts w:ascii="Times New Roman" w:eastAsia="Times New Roman" w:hAnsi="Times New Roman" w:cs="Times New Roman"/>
          <w:color w:val="000000"/>
          <w:sz w:val="28"/>
          <w:szCs w:val="28"/>
          <w:lang w:eastAsia="ru-RU"/>
        </w:rPr>
        <w:t xml:space="preserve">ензия на медицинскую деятельность  </w:t>
      </w:r>
      <w:r w:rsidRPr="00C87D91">
        <w:rPr>
          <w:rFonts w:ascii="Times New Roman" w:eastAsia="Times New Roman" w:hAnsi="Times New Roman" w:cs="Times New Roman"/>
          <w:color w:val="000000"/>
          <w:sz w:val="28"/>
          <w:szCs w:val="28"/>
          <w:lang w:eastAsia="ru-RU"/>
        </w:rPr>
        <w:t>Ф</w:t>
      </w:r>
      <w:r w:rsidR="00BB66AA">
        <w:rPr>
          <w:rFonts w:ascii="Times New Roman" w:eastAsia="Times New Roman" w:hAnsi="Times New Roman" w:cs="Times New Roman"/>
          <w:color w:val="000000"/>
          <w:sz w:val="28"/>
          <w:szCs w:val="28"/>
          <w:lang w:eastAsia="ru-RU"/>
        </w:rPr>
        <w:t>С-23-01-003235 от 22.07.2010г,</w:t>
      </w:r>
    </w:p>
    <w:p w:rsidR="00BB66AA" w:rsidRDefault="00BB66AA" w:rsidP="006514A6">
      <w:pPr>
        <w:ind w:left="0"/>
        <w:jc w:val="lef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Программа развития МБДОУ д/с № 20 на 2012-2014 годы,</w:t>
      </w:r>
    </w:p>
    <w:p w:rsidR="00BB66AA" w:rsidRPr="003A2E9F" w:rsidRDefault="00BB66AA" w:rsidP="006514A6">
      <w:pPr>
        <w:ind w:left="0"/>
        <w:jc w:val="left"/>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Годовой план МБДОУ д/с № 20 на 2013-2014 учебный год.</w:t>
      </w:r>
    </w:p>
    <w:p w:rsidR="00790294" w:rsidRDefault="00790294" w:rsidP="006514A6">
      <w:pPr>
        <w:ind w:left="0"/>
        <w:jc w:val="center"/>
        <w:rPr>
          <w:rFonts w:ascii="Times New Roman" w:hAnsi="Times New Roman" w:cs="Times New Roman"/>
          <w:b/>
          <w:sz w:val="28"/>
          <w:szCs w:val="28"/>
        </w:rPr>
      </w:pPr>
    </w:p>
    <w:p w:rsidR="00790294" w:rsidRDefault="00790294" w:rsidP="006514A6">
      <w:pPr>
        <w:ind w:left="0"/>
        <w:jc w:val="center"/>
        <w:rPr>
          <w:rFonts w:ascii="Times New Roman" w:hAnsi="Times New Roman" w:cs="Times New Roman"/>
          <w:b/>
          <w:sz w:val="28"/>
          <w:szCs w:val="28"/>
        </w:rPr>
      </w:pPr>
    </w:p>
    <w:p w:rsidR="00790294" w:rsidRDefault="00790294" w:rsidP="006514A6">
      <w:pPr>
        <w:ind w:left="0"/>
        <w:jc w:val="center"/>
        <w:rPr>
          <w:rFonts w:ascii="Times New Roman" w:hAnsi="Times New Roman" w:cs="Times New Roman"/>
          <w:b/>
          <w:sz w:val="28"/>
          <w:szCs w:val="28"/>
        </w:rPr>
      </w:pPr>
    </w:p>
    <w:p w:rsidR="00790294" w:rsidRDefault="00790294" w:rsidP="006514A6">
      <w:pPr>
        <w:ind w:left="0"/>
        <w:jc w:val="center"/>
        <w:rPr>
          <w:rFonts w:ascii="Times New Roman" w:hAnsi="Times New Roman" w:cs="Times New Roman"/>
          <w:b/>
          <w:sz w:val="28"/>
          <w:szCs w:val="28"/>
        </w:rPr>
      </w:pPr>
    </w:p>
    <w:p w:rsidR="00790294" w:rsidRDefault="00790294" w:rsidP="006514A6">
      <w:pPr>
        <w:ind w:left="0"/>
        <w:jc w:val="center"/>
        <w:rPr>
          <w:rFonts w:ascii="Times New Roman" w:hAnsi="Times New Roman" w:cs="Times New Roman"/>
          <w:b/>
          <w:sz w:val="28"/>
          <w:szCs w:val="28"/>
        </w:rPr>
      </w:pPr>
    </w:p>
    <w:p w:rsidR="00790294" w:rsidRDefault="00790294" w:rsidP="006514A6">
      <w:pPr>
        <w:ind w:left="0"/>
        <w:jc w:val="center"/>
        <w:rPr>
          <w:rFonts w:ascii="Times New Roman" w:hAnsi="Times New Roman" w:cs="Times New Roman"/>
          <w:b/>
          <w:sz w:val="28"/>
          <w:szCs w:val="28"/>
        </w:rPr>
      </w:pPr>
    </w:p>
    <w:p w:rsidR="00356401" w:rsidRDefault="00356401" w:rsidP="006514A6">
      <w:pPr>
        <w:ind w:left="0"/>
        <w:jc w:val="center"/>
        <w:rPr>
          <w:rFonts w:ascii="Times New Roman" w:hAnsi="Times New Roman" w:cs="Times New Roman"/>
          <w:b/>
          <w:sz w:val="28"/>
          <w:szCs w:val="28"/>
        </w:rPr>
      </w:pPr>
      <w:r w:rsidRPr="00356401">
        <w:rPr>
          <w:rFonts w:ascii="Times New Roman" w:hAnsi="Times New Roman" w:cs="Times New Roman"/>
          <w:b/>
          <w:sz w:val="28"/>
          <w:szCs w:val="28"/>
        </w:rPr>
        <w:t>Возрастные и индивидуальные особенности контингента детей.</w:t>
      </w:r>
    </w:p>
    <w:p w:rsidR="00356401" w:rsidRDefault="00356401" w:rsidP="006514A6">
      <w:pPr>
        <w:ind w:left="0"/>
        <w:jc w:val="center"/>
        <w:rPr>
          <w:rFonts w:ascii="Times New Roman" w:hAnsi="Times New Roman" w:cs="Times New Roman"/>
          <w:b/>
          <w:sz w:val="28"/>
          <w:szCs w:val="28"/>
        </w:rPr>
      </w:pPr>
    </w:p>
    <w:p w:rsidR="00356401" w:rsidRPr="00356401" w:rsidRDefault="00356401" w:rsidP="006514A6">
      <w:pPr>
        <w:spacing w:before="240"/>
        <w:ind w:left="0"/>
        <w:contextualSpacing/>
        <w:rPr>
          <w:rFonts w:ascii="Times New Roman" w:eastAsia="Calibri" w:hAnsi="Times New Roman" w:cs="Times New Roman"/>
          <w:b/>
          <w:sz w:val="28"/>
          <w:szCs w:val="28"/>
        </w:rPr>
      </w:pPr>
      <w:r w:rsidRPr="00356401">
        <w:rPr>
          <w:rFonts w:ascii="Times New Roman" w:eastAsia="Calibri" w:hAnsi="Times New Roman" w:cs="Times New Roman"/>
          <w:b/>
          <w:sz w:val="28"/>
          <w:szCs w:val="28"/>
        </w:rPr>
        <w:t xml:space="preserve">Возрастные особенности детей </w:t>
      </w:r>
      <w:r>
        <w:rPr>
          <w:rFonts w:ascii="Times New Roman" w:hAnsi="Times New Roman" w:cs="Times New Roman"/>
          <w:b/>
          <w:sz w:val="28"/>
          <w:szCs w:val="28"/>
        </w:rPr>
        <w:t>первой младшей группы (2-3 лет</w:t>
      </w:r>
      <w:r w:rsidRPr="00356401">
        <w:rPr>
          <w:rFonts w:ascii="Times New Roman" w:eastAsia="Calibri" w:hAnsi="Times New Roman" w:cs="Times New Roman"/>
          <w:b/>
          <w:sz w:val="28"/>
          <w:szCs w:val="28"/>
        </w:rPr>
        <w:t>)</w:t>
      </w:r>
    </w:p>
    <w:p w:rsidR="00356401" w:rsidRDefault="00356401" w:rsidP="006514A6">
      <w:pPr>
        <w:ind w:left="0"/>
        <w:jc w:val="center"/>
        <w:rPr>
          <w:rFonts w:ascii="Times New Roman" w:hAnsi="Times New Roman" w:cs="Times New Roman"/>
          <w:b/>
          <w:sz w:val="28"/>
          <w:szCs w:val="28"/>
        </w:rPr>
      </w:pPr>
    </w:p>
    <w:p w:rsidR="00356401" w:rsidRPr="00356401" w:rsidRDefault="00356401" w:rsidP="006514A6">
      <w:pPr>
        <w:shd w:val="clear" w:color="auto" w:fill="FFFFFF"/>
        <w:ind w:left="0"/>
        <w:rPr>
          <w:rFonts w:ascii="Times New Roman" w:eastAsia="Calibri" w:hAnsi="Times New Roman" w:cs="Times New Roman"/>
          <w:sz w:val="28"/>
          <w:szCs w:val="28"/>
        </w:rPr>
      </w:pPr>
      <w:r w:rsidRPr="00356401">
        <w:rPr>
          <w:rFonts w:ascii="Times New Roman" w:eastAsia="Calibri" w:hAnsi="Times New Roman" w:cs="Times New Roman"/>
          <w:color w:val="000000"/>
          <w:sz w:val="28"/>
          <w:szCs w:val="28"/>
        </w:rPr>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w:t>
      </w:r>
      <w:r w:rsidRPr="00356401">
        <w:rPr>
          <w:rFonts w:ascii="Times New Roman" w:eastAsia="Calibri" w:hAnsi="Times New Roman" w:cs="Times New Roman"/>
          <w:i/>
          <w:iCs/>
          <w:color w:val="000000"/>
          <w:sz w:val="28"/>
          <w:szCs w:val="28"/>
        </w:rPr>
        <w:t xml:space="preserve"> </w:t>
      </w:r>
      <w:r w:rsidRPr="00356401">
        <w:rPr>
          <w:rFonts w:ascii="Times New Roman" w:eastAsia="Calibri" w:hAnsi="Times New Roman" w:cs="Times New Roman"/>
          <w:color w:val="000000"/>
          <w:sz w:val="28"/>
          <w:szCs w:val="28"/>
        </w:rPr>
        <w:t>совершенствуются восприятие, речь, начальные формы произвольного поведе</w:t>
      </w:r>
      <w:r w:rsidRPr="00356401">
        <w:rPr>
          <w:rFonts w:ascii="Times New Roman" w:eastAsia="Calibri" w:hAnsi="Times New Roman" w:cs="Times New Roman"/>
          <w:color w:val="000000"/>
          <w:sz w:val="28"/>
          <w:szCs w:val="28"/>
        </w:rPr>
        <w:softHyphen/>
        <w:t>ния, игры, наглядно-действенное мышление.</w:t>
      </w:r>
    </w:p>
    <w:p w:rsidR="00356401" w:rsidRPr="00356401" w:rsidRDefault="00356401" w:rsidP="006514A6">
      <w:pPr>
        <w:shd w:val="clear" w:color="auto" w:fill="FFFFFF"/>
        <w:ind w:left="0"/>
        <w:rPr>
          <w:rFonts w:ascii="Times New Roman" w:eastAsia="Calibri" w:hAnsi="Times New Roman" w:cs="Times New Roman"/>
          <w:sz w:val="28"/>
          <w:szCs w:val="28"/>
        </w:rPr>
      </w:pPr>
      <w:r w:rsidRPr="00356401">
        <w:rPr>
          <w:rFonts w:ascii="Times New Roman" w:eastAsia="Calibri" w:hAnsi="Times New Roman" w:cs="Times New Roman"/>
          <w:color w:val="000000"/>
          <w:sz w:val="28"/>
          <w:szCs w:val="28"/>
        </w:rPr>
        <w:t>Развитие предметной деятельности связано с усвоением культурных способов действия с различными предметами. Развиваются действия соотносящие и орудийные.</w:t>
      </w:r>
    </w:p>
    <w:p w:rsidR="00356401" w:rsidRPr="00356401" w:rsidRDefault="00356401" w:rsidP="006514A6">
      <w:pPr>
        <w:shd w:val="clear" w:color="auto" w:fill="FFFFFF"/>
        <w:ind w:left="0"/>
        <w:rPr>
          <w:rFonts w:ascii="Times New Roman" w:eastAsia="Calibri" w:hAnsi="Times New Roman" w:cs="Times New Roman"/>
          <w:sz w:val="28"/>
          <w:szCs w:val="28"/>
        </w:rPr>
      </w:pPr>
      <w:r w:rsidRPr="00356401">
        <w:rPr>
          <w:rFonts w:ascii="Times New Roman" w:eastAsia="Calibri" w:hAnsi="Times New Roman" w:cs="Times New Roman"/>
          <w:color w:val="000000"/>
          <w:sz w:val="28"/>
          <w:szCs w:val="28"/>
        </w:rPr>
        <w:t>Умение выполнять орудийные действия развивает произвольность, преобразуя на</w:t>
      </w:r>
      <w:r w:rsidRPr="00356401">
        <w:rPr>
          <w:rFonts w:ascii="Times New Roman" w:eastAsia="Calibri" w:hAnsi="Times New Roman" w:cs="Times New Roman"/>
          <w:color w:val="000000"/>
          <w:sz w:val="28"/>
          <w:szCs w:val="28"/>
        </w:rPr>
        <w:softHyphen/>
        <w:t>туральные формы активности в культурные на основе предлагаемой взрослыми моде</w:t>
      </w:r>
      <w:r w:rsidRPr="00356401">
        <w:rPr>
          <w:rFonts w:ascii="Times New Roman" w:eastAsia="Calibri" w:hAnsi="Times New Roman" w:cs="Times New Roman"/>
          <w:color w:val="000000"/>
          <w:sz w:val="28"/>
          <w:szCs w:val="28"/>
        </w:rPr>
        <w:softHyphen/>
        <w:t xml:space="preserve">ли, которая выступает в качестве не только объекта подражания, но и </w:t>
      </w:r>
      <w:r w:rsidRPr="00356401">
        <w:rPr>
          <w:rFonts w:ascii="Times New Roman" w:eastAsia="Calibri" w:hAnsi="Times New Roman" w:cs="Times New Roman"/>
          <w:i/>
          <w:iCs/>
          <w:color w:val="000000"/>
          <w:sz w:val="28"/>
          <w:szCs w:val="28"/>
        </w:rPr>
        <w:t>образца, регулирующего собственную активность ребенка.</w:t>
      </w:r>
    </w:p>
    <w:p w:rsidR="00356401" w:rsidRPr="00356401" w:rsidRDefault="00356401" w:rsidP="006514A6">
      <w:pPr>
        <w:shd w:val="clear" w:color="auto" w:fill="FFFFFF"/>
        <w:ind w:left="0"/>
        <w:rPr>
          <w:rFonts w:ascii="Times New Roman" w:eastAsia="Calibri" w:hAnsi="Times New Roman" w:cs="Times New Roman"/>
          <w:sz w:val="28"/>
          <w:szCs w:val="28"/>
        </w:rPr>
      </w:pPr>
      <w:r w:rsidRPr="00356401">
        <w:rPr>
          <w:rFonts w:ascii="Times New Roman" w:eastAsia="Calibri" w:hAnsi="Times New Roman" w:cs="Times New Roman"/>
          <w:color w:val="000000"/>
          <w:sz w:val="28"/>
          <w:szCs w:val="28"/>
        </w:rPr>
        <w:t xml:space="preserve">В ходе совместной </w:t>
      </w:r>
      <w:proofErr w:type="gramStart"/>
      <w:r w:rsidRPr="00356401">
        <w:rPr>
          <w:rFonts w:ascii="Times New Roman" w:eastAsia="Calibri" w:hAnsi="Times New Roman" w:cs="Times New Roman"/>
          <w:color w:val="000000"/>
          <w:sz w:val="28"/>
          <w:szCs w:val="28"/>
        </w:rPr>
        <w:t>со</w:t>
      </w:r>
      <w:proofErr w:type="gramEnd"/>
      <w:r w:rsidRPr="00356401">
        <w:rPr>
          <w:rFonts w:ascii="Times New Roman" w:eastAsia="Calibri" w:hAnsi="Times New Roman" w:cs="Times New Roman"/>
          <w:color w:val="000000"/>
          <w:sz w:val="28"/>
          <w:szCs w:val="28"/>
        </w:rPr>
        <w:t xml:space="preserve"> взрослыми предметной деятельности </w:t>
      </w:r>
      <w:r w:rsidRPr="00356401">
        <w:rPr>
          <w:rFonts w:ascii="Times New Roman" w:eastAsia="Calibri" w:hAnsi="Times New Roman" w:cs="Times New Roman"/>
          <w:i/>
          <w:iCs/>
          <w:color w:val="000000"/>
          <w:sz w:val="28"/>
          <w:szCs w:val="28"/>
        </w:rPr>
        <w:t>продолжает разви</w:t>
      </w:r>
      <w:r w:rsidRPr="00356401">
        <w:rPr>
          <w:rFonts w:ascii="Times New Roman" w:eastAsia="Calibri" w:hAnsi="Times New Roman" w:cs="Times New Roman"/>
          <w:i/>
          <w:iCs/>
          <w:color w:val="000000"/>
          <w:sz w:val="28"/>
          <w:szCs w:val="28"/>
        </w:rPr>
        <w:softHyphen/>
        <w:t xml:space="preserve">ваться понимание речи. </w:t>
      </w:r>
      <w:r w:rsidRPr="00356401">
        <w:rPr>
          <w:rFonts w:ascii="Times New Roman" w:eastAsia="Calibri" w:hAnsi="Times New Roman" w:cs="Times New Roman"/>
          <w:color w:val="000000"/>
          <w:sz w:val="28"/>
          <w:szCs w:val="28"/>
        </w:rPr>
        <w:t>Слово отделяется от ситуации и приобретает самостоятель</w:t>
      </w:r>
      <w:r w:rsidRPr="00356401">
        <w:rPr>
          <w:rFonts w:ascii="Times New Roman" w:eastAsia="Calibri" w:hAnsi="Times New Roman" w:cs="Times New Roman"/>
          <w:color w:val="000000"/>
          <w:sz w:val="28"/>
          <w:szCs w:val="28"/>
        </w:rPr>
        <w:softHyphen/>
        <w:t>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w:t>
      </w:r>
      <w:r w:rsidRPr="00356401">
        <w:rPr>
          <w:rFonts w:ascii="Times New Roman" w:eastAsia="Calibri" w:hAnsi="Times New Roman" w:cs="Times New Roman"/>
          <w:color w:val="000000"/>
          <w:sz w:val="28"/>
          <w:szCs w:val="28"/>
        </w:rPr>
        <w:softHyphen/>
        <w:t>туации.</w:t>
      </w:r>
    </w:p>
    <w:p w:rsidR="00356401" w:rsidRPr="00356401" w:rsidRDefault="00356401" w:rsidP="006514A6">
      <w:pPr>
        <w:shd w:val="clear" w:color="auto" w:fill="FFFFFF"/>
        <w:ind w:left="0"/>
        <w:rPr>
          <w:rFonts w:ascii="Times New Roman" w:eastAsia="Calibri" w:hAnsi="Times New Roman" w:cs="Times New Roman"/>
          <w:sz w:val="28"/>
          <w:szCs w:val="28"/>
        </w:rPr>
      </w:pPr>
      <w:r w:rsidRPr="00356401">
        <w:rPr>
          <w:rFonts w:ascii="Times New Roman" w:eastAsia="Calibri" w:hAnsi="Times New Roman" w:cs="Times New Roman"/>
          <w:color w:val="000000"/>
          <w:sz w:val="28"/>
          <w:szCs w:val="28"/>
        </w:rPr>
        <w:t>Количество понимаемых слов значительно возрастает. Совершенствуется регу</w:t>
      </w:r>
      <w:r w:rsidRPr="00356401">
        <w:rPr>
          <w:rFonts w:ascii="Times New Roman" w:eastAsia="Calibri" w:hAnsi="Times New Roman" w:cs="Times New Roman"/>
          <w:color w:val="000000"/>
          <w:sz w:val="28"/>
          <w:szCs w:val="28"/>
        </w:rPr>
        <w:softHyphen/>
        <w:t xml:space="preserve">ляция поведения в результате обращения взрослых к ребенку, который </w:t>
      </w:r>
      <w:r w:rsidRPr="00356401">
        <w:rPr>
          <w:rFonts w:ascii="Times New Roman" w:eastAsia="Calibri" w:hAnsi="Times New Roman" w:cs="Times New Roman"/>
          <w:i/>
          <w:iCs/>
          <w:color w:val="000000"/>
          <w:sz w:val="28"/>
          <w:szCs w:val="28"/>
        </w:rPr>
        <w:t>начинает по</w:t>
      </w:r>
      <w:r w:rsidRPr="00356401">
        <w:rPr>
          <w:rFonts w:ascii="Times New Roman" w:eastAsia="Calibri" w:hAnsi="Times New Roman" w:cs="Times New Roman"/>
          <w:i/>
          <w:iCs/>
          <w:color w:val="000000"/>
          <w:sz w:val="28"/>
          <w:szCs w:val="28"/>
        </w:rPr>
        <w:softHyphen/>
        <w:t>нимать не только инструкцию, но и рассказ взрослых.</w:t>
      </w:r>
    </w:p>
    <w:p w:rsidR="00356401" w:rsidRPr="00356401" w:rsidRDefault="00356401" w:rsidP="006514A6">
      <w:pPr>
        <w:shd w:val="clear" w:color="auto" w:fill="FFFFFF"/>
        <w:ind w:left="0"/>
        <w:rPr>
          <w:rFonts w:ascii="Times New Roman" w:eastAsia="Calibri" w:hAnsi="Times New Roman" w:cs="Times New Roman"/>
          <w:sz w:val="28"/>
          <w:szCs w:val="28"/>
        </w:rPr>
      </w:pPr>
      <w:r w:rsidRPr="00356401">
        <w:rPr>
          <w:rFonts w:ascii="Times New Roman" w:eastAsia="Calibri" w:hAnsi="Times New Roman" w:cs="Times New Roman"/>
          <w:color w:val="000000"/>
          <w:sz w:val="28"/>
          <w:szCs w:val="28"/>
        </w:rPr>
        <w:t xml:space="preserve">Интенсивно развивается активная речь детей. К 3 годам они осваивают основные грамматические структуры, пытаются строить простые предложения, в разговоре </w:t>
      </w:r>
      <w:proofErr w:type="gramStart"/>
      <w:r w:rsidRPr="00356401">
        <w:rPr>
          <w:rFonts w:ascii="Times New Roman" w:eastAsia="Calibri" w:hAnsi="Times New Roman" w:cs="Times New Roman"/>
          <w:color w:val="000000"/>
          <w:sz w:val="28"/>
          <w:szCs w:val="28"/>
        </w:rPr>
        <w:t>со</w:t>
      </w:r>
      <w:proofErr w:type="gramEnd"/>
      <w:r w:rsidRPr="00356401">
        <w:rPr>
          <w:rFonts w:ascii="Times New Roman" w:eastAsia="Calibri" w:hAnsi="Times New Roman" w:cs="Times New Roman"/>
          <w:color w:val="000000"/>
          <w:sz w:val="28"/>
          <w:szCs w:val="28"/>
        </w:rPr>
        <w:t xml:space="preserve"> взрослым используют практически все части речи. Активный словарь достигает примерно 1000-1500 слов.</w:t>
      </w:r>
    </w:p>
    <w:p w:rsidR="00356401" w:rsidRPr="00356401" w:rsidRDefault="00356401" w:rsidP="006514A6">
      <w:pPr>
        <w:shd w:val="clear" w:color="auto" w:fill="FFFFFF"/>
        <w:ind w:left="0"/>
        <w:rPr>
          <w:rFonts w:ascii="Times New Roman" w:eastAsia="Calibri" w:hAnsi="Times New Roman" w:cs="Times New Roman"/>
          <w:sz w:val="28"/>
          <w:szCs w:val="28"/>
        </w:rPr>
      </w:pPr>
      <w:r w:rsidRPr="00356401">
        <w:rPr>
          <w:rFonts w:ascii="Times New Roman" w:eastAsia="Calibri" w:hAnsi="Times New Roman" w:cs="Times New Roman"/>
          <w:color w:val="000000"/>
          <w:sz w:val="28"/>
          <w:szCs w:val="28"/>
        </w:rPr>
        <w:t xml:space="preserve">К концу третьего года жизни </w:t>
      </w:r>
      <w:r w:rsidRPr="00356401">
        <w:rPr>
          <w:rFonts w:ascii="Times New Roman" w:eastAsia="Calibri" w:hAnsi="Times New Roman" w:cs="Times New Roman"/>
          <w:i/>
          <w:iCs/>
          <w:color w:val="000000"/>
          <w:sz w:val="28"/>
          <w:szCs w:val="28"/>
        </w:rPr>
        <w:t xml:space="preserve">речь становится средством общения ребенка со сверстниками. </w:t>
      </w:r>
      <w:r w:rsidRPr="00356401">
        <w:rPr>
          <w:rFonts w:ascii="Times New Roman" w:eastAsia="Calibri" w:hAnsi="Times New Roman" w:cs="Times New Roman"/>
          <w:color w:val="000000"/>
          <w:sz w:val="28"/>
          <w:szCs w:val="28"/>
        </w:rPr>
        <w:t>В этом возрасте у детей формируются новые виды деятельности: иг</w:t>
      </w:r>
      <w:r w:rsidRPr="00356401">
        <w:rPr>
          <w:rFonts w:ascii="Times New Roman" w:eastAsia="Calibri" w:hAnsi="Times New Roman" w:cs="Times New Roman"/>
          <w:color w:val="000000"/>
          <w:sz w:val="28"/>
          <w:szCs w:val="28"/>
        </w:rPr>
        <w:softHyphen/>
        <w:t>ра, рисование, конструирование.</w:t>
      </w:r>
    </w:p>
    <w:p w:rsidR="00356401" w:rsidRPr="00356401" w:rsidRDefault="00356401" w:rsidP="006514A6">
      <w:pPr>
        <w:shd w:val="clear" w:color="auto" w:fill="FFFFFF"/>
        <w:ind w:left="0"/>
        <w:rPr>
          <w:rFonts w:ascii="Times New Roman" w:eastAsia="Calibri" w:hAnsi="Times New Roman" w:cs="Times New Roman"/>
          <w:sz w:val="28"/>
          <w:szCs w:val="28"/>
        </w:rPr>
      </w:pPr>
      <w:r w:rsidRPr="00356401">
        <w:rPr>
          <w:rFonts w:ascii="Times New Roman" w:eastAsia="Calibri" w:hAnsi="Times New Roman" w:cs="Times New Roman"/>
          <w:color w:val="000000"/>
          <w:sz w:val="28"/>
          <w:szCs w:val="28"/>
        </w:rPr>
        <w:t>Игра носит процессуальный характер, главное в ней — действия. Они совер</w:t>
      </w:r>
      <w:r w:rsidRPr="00356401">
        <w:rPr>
          <w:rFonts w:ascii="Times New Roman" w:eastAsia="Calibri" w:hAnsi="Times New Roman" w:cs="Times New Roman"/>
          <w:color w:val="000000"/>
          <w:sz w:val="28"/>
          <w:szCs w:val="28"/>
        </w:rPr>
        <w:softHyphen/>
        <w:t xml:space="preserve">шаются с игровыми предметами, приближенными к реальности. </w:t>
      </w:r>
      <w:r w:rsidRPr="00356401">
        <w:rPr>
          <w:rFonts w:ascii="Times New Roman" w:eastAsia="Calibri" w:hAnsi="Times New Roman" w:cs="Times New Roman"/>
          <w:i/>
          <w:iCs/>
          <w:color w:val="000000"/>
          <w:sz w:val="28"/>
          <w:szCs w:val="28"/>
        </w:rPr>
        <w:t>В середине треть</w:t>
      </w:r>
      <w:r w:rsidRPr="00356401">
        <w:rPr>
          <w:rFonts w:ascii="Times New Roman" w:eastAsia="Calibri" w:hAnsi="Times New Roman" w:cs="Times New Roman"/>
          <w:i/>
          <w:iCs/>
          <w:color w:val="000000"/>
          <w:sz w:val="28"/>
          <w:szCs w:val="28"/>
        </w:rPr>
        <w:softHyphen/>
        <w:t>его года жизни появляются действия с предметами-заместителями.</w:t>
      </w:r>
    </w:p>
    <w:p w:rsidR="00356401" w:rsidRPr="00356401" w:rsidRDefault="00356401" w:rsidP="006514A6">
      <w:pPr>
        <w:shd w:val="clear" w:color="auto" w:fill="FFFFFF"/>
        <w:ind w:left="0"/>
        <w:rPr>
          <w:rFonts w:ascii="Times New Roman" w:eastAsia="Calibri" w:hAnsi="Times New Roman" w:cs="Times New Roman"/>
          <w:sz w:val="28"/>
          <w:szCs w:val="28"/>
        </w:rPr>
      </w:pPr>
      <w:r w:rsidRPr="00356401">
        <w:rPr>
          <w:rFonts w:ascii="Times New Roman" w:eastAsia="Calibri" w:hAnsi="Times New Roman" w:cs="Times New Roman"/>
          <w:color w:val="000000"/>
          <w:sz w:val="28"/>
          <w:szCs w:val="28"/>
        </w:rPr>
        <w:t>Появление собственно изобразительной деятельности обусловлено тем, что ребе</w:t>
      </w:r>
      <w:r w:rsidRPr="00356401">
        <w:rPr>
          <w:rFonts w:ascii="Times New Roman" w:eastAsia="Calibri" w:hAnsi="Times New Roman" w:cs="Times New Roman"/>
          <w:color w:val="000000"/>
          <w:sz w:val="28"/>
          <w:szCs w:val="28"/>
        </w:rPr>
        <w:softHyphen/>
        <w:t xml:space="preserve">нок уже </w:t>
      </w:r>
      <w:r w:rsidRPr="00356401">
        <w:rPr>
          <w:rFonts w:ascii="Times New Roman" w:eastAsia="Calibri" w:hAnsi="Times New Roman" w:cs="Times New Roman"/>
          <w:i/>
          <w:iCs/>
          <w:color w:val="000000"/>
          <w:sz w:val="28"/>
          <w:szCs w:val="28"/>
        </w:rPr>
        <w:t xml:space="preserve">способен сформулировать намерение изобразить какой-либо предмет. </w:t>
      </w:r>
      <w:r w:rsidRPr="00356401">
        <w:rPr>
          <w:rFonts w:ascii="Times New Roman" w:eastAsia="Calibri" w:hAnsi="Times New Roman" w:cs="Times New Roman"/>
          <w:color w:val="000000"/>
          <w:sz w:val="28"/>
          <w:szCs w:val="28"/>
        </w:rPr>
        <w:t>Ти</w:t>
      </w:r>
      <w:r w:rsidRPr="00356401">
        <w:rPr>
          <w:rFonts w:ascii="Times New Roman" w:eastAsia="Calibri" w:hAnsi="Times New Roman" w:cs="Times New Roman"/>
          <w:color w:val="000000"/>
          <w:sz w:val="28"/>
          <w:szCs w:val="28"/>
        </w:rPr>
        <w:softHyphen/>
        <w:t>пичным является изображение человека в виде «</w:t>
      </w:r>
      <w:proofErr w:type="spellStart"/>
      <w:r w:rsidRPr="00356401">
        <w:rPr>
          <w:rFonts w:ascii="Times New Roman" w:eastAsia="Calibri" w:hAnsi="Times New Roman" w:cs="Times New Roman"/>
          <w:color w:val="000000"/>
          <w:sz w:val="28"/>
          <w:szCs w:val="28"/>
        </w:rPr>
        <w:t>головонога</w:t>
      </w:r>
      <w:proofErr w:type="spellEnd"/>
      <w:r w:rsidRPr="00356401">
        <w:rPr>
          <w:rFonts w:ascii="Times New Roman" w:eastAsia="Calibri" w:hAnsi="Times New Roman" w:cs="Times New Roman"/>
          <w:color w:val="000000"/>
          <w:sz w:val="28"/>
          <w:szCs w:val="28"/>
        </w:rPr>
        <w:t>» — окружности и отхо</w:t>
      </w:r>
      <w:r w:rsidRPr="00356401">
        <w:rPr>
          <w:rFonts w:ascii="Times New Roman" w:eastAsia="Calibri" w:hAnsi="Times New Roman" w:cs="Times New Roman"/>
          <w:color w:val="000000"/>
          <w:sz w:val="28"/>
          <w:szCs w:val="28"/>
        </w:rPr>
        <w:softHyphen/>
        <w:t>дящих от нее линий.</w:t>
      </w:r>
    </w:p>
    <w:p w:rsidR="00356401" w:rsidRPr="00356401" w:rsidRDefault="00356401" w:rsidP="006514A6">
      <w:pPr>
        <w:shd w:val="clear" w:color="auto" w:fill="FFFFFF"/>
        <w:ind w:left="0"/>
        <w:rPr>
          <w:rFonts w:ascii="Times New Roman" w:eastAsia="Calibri" w:hAnsi="Times New Roman" w:cs="Times New Roman"/>
          <w:sz w:val="28"/>
          <w:szCs w:val="28"/>
        </w:rPr>
      </w:pPr>
      <w:r w:rsidRPr="00356401">
        <w:rPr>
          <w:rFonts w:ascii="Times New Roman" w:eastAsia="Calibri" w:hAnsi="Times New Roman" w:cs="Times New Roman"/>
          <w:color w:val="000000"/>
          <w:sz w:val="28"/>
          <w:szCs w:val="28"/>
        </w:rPr>
        <w:t>К третьему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356401" w:rsidRPr="00356401" w:rsidRDefault="00356401" w:rsidP="006514A6">
      <w:pPr>
        <w:shd w:val="clear" w:color="auto" w:fill="FFFFFF"/>
        <w:ind w:left="0"/>
        <w:rPr>
          <w:rFonts w:ascii="Times New Roman" w:eastAsia="Calibri" w:hAnsi="Times New Roman" w:cs="Times New Roman"/>
          <w:sz w:val="28"/>
          <w:szCs w:val="28"/>
        </w:rPr>
      </w:pPr>
      <w:r w:rsidRPr="00356401">
        <w:rPr>
          <w:rFonts w:ascii="Times New Roman" w:eastAsia="Calibri" w:hAnsi="Times New Roman" w:cs="Times New Roman"/>
          <w:i/>
          <w:iCs/>
          <w:color w:val="000000"/>
          <w:sz w:val="28"/>
          <w:szCs w:val="28"/>
        </w:rPr>
        <w:lastRenderedPageBreak/>
        <w:t xml:space="preserve">Совершенствуется </w:t>
      </w:r>
      <w:r w:rsidRPr="00356401">
        <w:rPr>
          <w:rFonts w:ascii="Times New Roman" w:eastAsia="Calibri" w:hAnsi="Times New Roman" w:cs="Times New Roman"/>
          <w:color w:val="000000"/>
          <w:sz w:val="28"/>
          <w:szCs w:val="28"/>
        </w:rPr>
        <w:t xml:space="preserve">слуховое восприятие, прежде всего </w:t>
      </w:r>
      <w:r w:rsidRPr="00356401">
        <w:rPr>
          <w:rFonts w:ascii="Times New Roman" w:eastAsia="Calibri" w:hAnsi="Times New Roman" w:cs="Times New Roman"/>
          <w:i/>
          <w:iCs/>
          <w:color w:val="000000"/>
          <w:sz w:val="28"/>
          <w:szCs w:val="28"/>
        </w:rPr>
        <w:t xml:space="preserve">фонематический слух. </w:t>
      </w:r>
      <w:r w:rsidRPr="00356401">
        <w:rPr>
          <w:rFonts w:ascii="Times New Roman" w:eastAsia="Calibri" w:hAnsi="Times New Roman" w:cs="Times New Roman"/>
          <w:color w:val="000000"/>
          <w:sz w:val="28"/>
          <w:szCs w:val="28"/>
        </w:rPr>
        <w:t xml:space="preserve">К 3 годам дети воспринимают все звуки родного языка, но произносят их </w:t>
      </w:r>
      <w:r w:rsidRPr="00356401">
        <w:rPr>
          <w:rFonts w:ascii="Times New Roman" w:eastAsia="Calibri" w:hAnsi="Times New Roman" w:cs="Times New Roman"/>
          <w:i/>
          <w:iCs/>
          <w:color w:val="000000"/>
          <w:sz w:val="28"/>
          <w:szCs w:val="28"/>
        </w:rPr>
        <w:t xml:space="preserve">с </w:t>
      </w:r>
      <w:r w:rsidRPr="00356401">
        <w:rPr>
          <w:rFonts w:ascii="Times New Roman" w:eastAsia="Calibri" w:hAnsi="Times New Roman" w:cs="Times New Roman"/>
          <w:color w:val="000000"/>
          <w:sz w:val="28"/>
          <w:szCs w:val="28"/>
        </w:rPr>
        <w:t>больши</w:t>
      </w:r>
      <w:r w:rsidRPr="00356401">
        <w:rPr>
          <w:rFonts w:ascii="Times New Roman" w:eastAsia="Calibri" w:hAnsi="Times New Roman" w:cs="Times New Roman"/>
          <w:color w:val="000000"/>
          <w:sz w:val="28"/>
          <w:szCs w:val="28"/>
        </w:rPr>
        <w:softHyphen/>
        <w:t>ми искажениями.</w:t>
      </w:r>
    </w:p>
    <w:p w:rsidR="00356401" w:rsidRPr="00356401" w:rsidRDefault="00356401" w:rsidP="006514A6">
      <w:pPr>
        <w:shd w:val="clear" w:color="auto" w:fill="FFFFFF"/>
        <w:ind w:left="0"/>
        <w:rPr>
          <w:rFonts w:ascii="Times New Roman" w:eastAsia="Calibri" w:hAnsi="Times New Roman" w:cs="Times New Roman"/>
          <w:sz w:val="28"/>
          <w:szCs w:val="28"/>
        </w:rPr>
      </w:pPr>
      <w:r w:rsidRPr="00356401">
        <w:rPr>
          <w:rFonts w:ascii="Times New Roman" w:eastAsia="Calibri" w:hAnsi="Times New Roman" w:cs="Times New Roman"/>
          <w:color w:val="000000"/>
          <w:sz w:val="28"/>
          <w:szCs w:val="28"/>
        </w:rPr>
        <w:t xml:space="preserve">Основной формой мышления становится </w:t>
      </w:r>
      <w:proofErr w:type="gramStart"/>
      <w:r w:rsidRPr="00356401">
        <w:rPr>
          <w:rFonts w:ascii="Times New Roman" w:eastAsia="Calibri" w:hAnsi="Times New Roman" w:cs="Times New Roman"/>
          <w:color w:val="000000"/>
          <w:sz w:val="28"/>
          <w:szCs w:val="28"/>
        </w:rPr>
        <w:t>наглядно-действенная</w:t>
      </w:r>
      <w:proofErr w:type="gramEnd"/>
      <w:r w:rsidRPr="00356401">
        <w:rPr>
          <w:rFonts w:ascii="Times New Roman" w:eastAsia="Calibri" w:hAnsi="Times New Roman" w:cs="Times New Roman"/>
          <w:color w:val="000000"/>
          <w:sz w:val="28"/>
          <w:szCs w:val="28"/>
        </w:rPr>
        <w:t>. Ее особенность заключается в том, что возникающие в жизни ребенка проблемные ситуации разре</w:t>
      </w:r>
      <w:r w:rsidRPr="00356401">
        <w:rPr>
          <w:rFonts w:ascii="Times New Roman" w:eastAsia="Calibri" w:hAnsi="Times New Roman" w:cs="Times New Roman"/>
          <w:color w:val="000000"/>
          <w:sz w:val="28"/>
          <w:szCs w:val="28"/>
        </w:rPr>
        <w:softHyphen/>
        <w:t>шаются путем реального действия с предметами.</w:t>
      </w:r>
    </w:p>
    <w:p w:rsidR="00356401" w:rsidRPr="00356401" w:rsidRDefault="00356401" w:rsidP="006514A6">
      <w:pPr>
        <w:shd w:val="clear" w:color="auto" w:fill="FFFFFF"/>
        <w:ind w:left="0"/>
        <w:rPr>
          <w:rFonts w:ascii="Times New Roman" w:eastAsia="Calibri" w:hAnsi="Times New Roman" w:cs="Times New Roman"/>
          <w:sz w:val="28"/>
          <w:szCs w:val="28"/>
        </w:rPr>
      </w:pPr>
      <w:r w:rsidRPr="00356401">
        <w:rPr>
          <w:rFonts w:ascii="Times New Roman" w:eastAsia="Calibri" w:hAnsi="Times New Roman" w:cs="Times New Roman"/>
          <w:color w:val="000000"/>
          <w:sz w:val="28"/>
          <w:szCs w:val="28"/>
        </w:rPr>
        <w:t>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w:t>
      </w:r>
      <w:r w:rsidRPr="00356401">
        <w:rPr>
          <w:rFonts w:ascii="Times New Roman" w:eastAsia="Calibri" w:hAnsi="Times New Roman" w:cs="Times New Roman"/>
          <w:color w:val="000000"/>
          <w:sz w:val="28"/>
          <w:szCs w:val="28"/>
        </w:rPr>
        <w:softHyphen/>
        <w:t xml:space="preserve">ным состоянием сверстников. Однако в этот период </w:t>
      </w:r>
      <w:r w:rsidRPr="00356401">
        <w:rPr>
          <w:rFonts w:ascii="Times New Roman" w:eastAsia="Calibri" w:hAnsi="Times New Roman" w:cs="Times New Roman"/>
          <w:i/>
          <w:iCs/>
          <w:color w:val="000000"/>
          <w:sz w:val="28"/>
          <w:szCs w:val="28"/>
        </w:rPr>
        <w:t>начинает складываться и произ</w:t>
      </w:r>
      <w:r w:rsidRPr="00356401">
        <w:rPr>
          <w:rFonts w:ascii="Times New Roman" w:eastAsia="Calibri" w:hAnsi="Times New Roman" w:cs="Times New Roman"/>
          <w:i/>
          <w:iCs/>
          <w:color w:val="000000"/>
          <w:sz w:val="28"/>
          <w:szCs w:val="28"/>
        </w:rPr>
        <w:softHyphen/>
        <w:t xml:space="preserve">вольность поведения. </w:t>
      </w:r>
      <w:r w:rsidRPr="00356401">
        <w:rPr>
          <w:rFonts w:ascii="Times New Roman" w:eastAsia="Calibri" w:hAnsi="Times New Roman" w:cs="Times New Roman"/>
          <w:color w:val="000000"/>
          <w:sz w:val="28"/>
          <w:szCs w:val="28"/>
        </w:rPr>
        <w:t>Она обусловлена развитием орудийных действий и речи. У де</w:t>
      </w:r>
      <w:r w:rsidRPr="00356401">
        <w:rPr>
          <w:rFonts w:ascii="Times New Roman" w:eastAsia="Calibri" w:hAnsi="Times New Roman" w:cs="Times New Roman"/>
          <w:color w:val="000000"/>
          <w:sz w:val="28"/>
          <w:szCs w:val="28"/>
        </w:rPr>
        <w:softHyphen/>
        <w:t>тей появляются чувства гордости и стыда, начинают формироваться элементы самосознания, связанные с идентификацией с именем и полом. Завершается ранний возраст кризисом трех лет. Ребенок осознает себя как отдельного человека, отлично</w:t>
      </w:r>
      <w:r w:rsidRPr="00356401">
        <w:rPr>
          <w:rFonts w:ascii="Times New Roman" w:eastAsia="Calibri" w:hAnsi="Times New Roman" w:cs="Times New Roman"/>
          <w:color w:val="000000"/>
          <w:sz w:val="28"/>
          <w:szCs w:val="28"/>
        </w:rPr>
        <w:softHyphen/>
        <w:t>го от взрослого. У него формируется образ Я.</w:t>
      </w:r>
    </w:p>
    <w:p w:rsidR="00356401" w:rsidRPr="00356401" w:rsidRDefault="00356401" w:rsidP="006514A6">
      <w:pPr>
        <w:shd w:val="clear" w:color="auto" w:fill="FFFFFF"/>
        <w:ind w:left="0"/>
        <w:rPr>
          <w:rFonts w:ascii="Times New Roman" w:eastAsia="Calibri" w:hAnsi="Times New Roman" w:cs="Times New Roman"/>
          <w:sz w:val="28"/>
          <w:szCs w:val="28"/>
        </w:rPr>
      </w:pPr>
      <w:r w:rsidRPr="00356401">
        <w:rPr>
          <w:rFonts w:ascii="Times New Roman" w:eastAsia="Calibri" w:hAnsi="Times New Roman" w:cs="Times New Roman"/>
          <w:color w:val="000000"/>
          <w:sz w:val="28"/>
          <w:szCs w:val="28"/>
        </w:rPr>
        <w:t>Кризис часто сопровождается рядом отрицательных проявлений: негативизмом, уп</w:t>
      </w:r>
      <w:r w:rsidRPr="00356401">
        <w:rPr>
          <w:rFonts w:ascii="Times New Roman" w:eastAsia="Calibri" w:hAnsi="Times New Roman" w:cs="Times New Roman"/>
          <w:color w:val="000000"/>
          <w:sz w:val="28"/>
          <w:szCs w:val="28"/>
        </w:rPr>
        <w:softHyphen/>
        <w:t xml:space="preserve">рямством, нарушением общения </w:t>
      </w:r>
      <w:proofErr w:type="gramStart"/>
      <w:r w:rsidRPr="00356401">
        <w:rPr>
          <w:rFonts w:ascii="Times New Roman" w:eastAsia="Calibri" w:hAnsi="Times New Roman" w:cs="Times New Roman"/>
          <w:color w:val="000000"/>
          <w:sz w:val="28"/>
          <w:szCs w:val="28"/>
        </w:rPr>
        <w:t>со</w:t>
      </w:r>
      <w:proofErr w:type="gramEnd"/>
      <w:r w:rsidRPr="00356401">
        <w:rPr>
          <w:rFonts w:ascii="Times New Roman" w:eastAsia="Calibri" w:hAnsi="Times New Roman" w:cs="Times New Roman"/>
          <w:color w:val="000000"/>
          <w:sz w:val="28"/>
          <w:szCs w:val="28"/>
        </w:rPr>
        <w:t xml:space="preserve"> взрослым и др. Кризис может продолжаться от не</w:t>
      </w:r>
      <w:r w:rsidRPr="00356401">
        <w:rPr>
          <w:rFonts w:ascii="Times New Roman" w:eastAsia="Calibri" w:hAnsi="Times New Roman" w:cs="Times New Roman"/>
          <w:color w:val="000000"/>
          <w:sz w:val="28"/>
          <w:szCs w:val="28"/>
        </w:rPr>
        <w:softHyphen/>
        <w:t>скольких месяцев до двух лет. Но его может и не быть.</w:t>
      </w:r>
    </w:p>
    <w:p w:rsidR="00356401" w:rsidRPr="00356401" w:rsidRDefault="00356401" w:rsidP="006514A6">
      <w:pPr>
        <w:shd w:val="clear" w:color="auto" w:fill="FFFFFF"/>
        <w:ind w:left="0"/>
        <w:rPr>
          <w:rFonts w:ascii="Times New Roman" w:eastAsia="Calibri" w:hAnsi="Times New Roman" w:cs="Times New Roman"/>
          <w:b/>
          <w:bCs/>
          <w:color w:val="000000"/>
          <w:sz w:val="28"/>
          <w:szCs w:val="28"/>
        </w:rPr>
      </w:pPr>
    </w:p>
    <w:p w:rsidR="00356401" w:rsidRDefault="00356401" w:rsidP="006514A6">
      <w:pPr>
        <w:spacing w:before="240"/>
        <w:ind w:left="0"/>
        <w:contextualSpacing/>
        <w:rPr>
          <w:rFonts w:ascii="Times New Roman" w:eastAsia="Calibri" w:hAnsi="Times New Roman" w:cs="Times New Roman"/>
          <w:b/>
          <w:sz w:val="28"/>
          <w:szCs w:val="28"/>
        </w:rPr>
      </w:pPr>
      <w:r w:rsidRPr="00356401">
        <w:rPr>
          <w:rFonts w:ascii="Times New Roman" w:eastAsia="Calibri" w:hAnsi="Times New Roman" w:cs="Times New Roman"/>
          <w:b/>
          <w:sz w:val="28"/>
          <w:szCs w:val="28"/>
        </w:rPr>
        <w:t>Возрастные особенности детей второй младшей группы (3-4 лет)</w:t>
      </w:r>
    </w:p>
    <w:p w:rsidR="004B0C0D" w:rsidRPr="00356401" w:rsidRDefault="004B0C0D" w:rsidP="006514A6">
      <w:pPr>
        <w:spacing w:before="240"/>
        <w:ind w:left="0"/>
        <w:contextualSpacing/>
        <w:rPr>
          <w:rFonts w:ascii="Times New Roman" w:eastAsia="Calibri" w:hAnsi="Times New Roman" w:cs="Times New Roman"/>
          <w:b/>
          <w:sz w:val="28"/>
          <w:szCs w:val="28"/>
        </w:rPr>
      </w:pPr>
    </w:p>
    <w:p w:rsidR="004B0C0D" w:rsidRDefault="004B0C0D" w:rsidP="006514A6">
      <w:pPr>
        <w:widowControl w:val="0"/>
        <w:spacing w:line="100" w:lineRule="atLeast"/>
        <w:ind w:left="0"/>
        <w:rPr>
          <w:rFonts w:ascii="Times New Roman" w:eastAsia="Lucida Sans Unicode" w:hAnsi="Times New Roman" w:cs="Tahoma"/>
          <w:color w:val="000000"/>
          <w:sz w:val="28"/>
          <w:szCs w:val="28"/>
          <w:lang w:bidi="en-US"/>
        </w:rPr>
      </w:pPr>
      <w:r>
        <w:rPr>
          <w:rFonts w:ascii="Times New Roman" w:eastAsia="Lucida Sans Unicode" w:hAnsi="Times New Roman" w:cs="Tahoma"/>
          <w:color w:val="000000"/>
          <w:sz w:val="28"/>
          <w:szCs w:val="28"/>
          <w:lang w:bidi="en-US"/>
        </w:rPr>
        <w:t xml:space="preserve">В возрасте 3-4 лет ребенок постепенно выходит за пределы семейного круга. Его общение становится </w:t>
      </w:r>
      <w:proofErr w:type="spellStart"/>
      <w:r>
        <w:rPr>
          <w:rFonts w:ascii="Times New Roman" w:eastAsia="Lucida Sans Unicode" w:hAnsi="Times New Roman" w:cs="Tahoma"/>
          <w:color w:val="000000"/>
          <w:sz w:val="28"/>
          <w:szCs w:val="28"/>
          <w:lang w:bidi="en-US"/>
        </w:rPr>
        <w:t>внеситуативным</w:t>
      </w:r>
      <w:proofErr w:type="spellEnd"/>
      <w:r>
        <w:rPr>
          <w:rFonts w:ascii="Times New Roman" w:eastAsia="Lucida Sans Unicode" w:hAnsi="Times New Roman" w:cs="Tahoma"/>
          <w:color w:val="000000"/>
          <w:sz w:val="28"/>
          <w:szCs w:val="28"/>
          <w:lang w:bidi="en-US"/>
        </w:rPr>
        <w:t>.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4B0C0D" w:rsidRDefault="004B0C0D" w:rsidP="006514A6">
      <w:pPr>
        <w:widowControl w:val="0"/>
        <w:spacing w:line="100" w:lineRule="atLeast"/>
        <w:ind w:left="0"/>
        <w:rPr>
          <w:rFonts w:ascii="Times New Roman" w:eastAsia="Lucida Sans Unicode" w:hAnsi="Times New Roman" w:cs="Tahoma"/>
          <w:color w:val="000000"/>
          <w:sz w:val="28"/>
          <w:szCs w:val="28"/>
          <w:lang w:bidi="en-US"/>
        </w:rPr>
      </w:pPr>
      <w:r>
        <w:rPr>
          <w:rFonts w:ascii="Times New Roman" w:eastAsia="Lucida Sans Unicode" w:hAnsi="Times New Roman" w:cs="Tahoma"/>
          <w:color w:val="000000"/>
          <w:sz w:val="28"/>
          <w:szCs w:val="28"/>
          <w:lang w:bidi="en-US"/>
        </w:rPr>
        <w:tab/>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является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4B0C0D" w:rsidRDefault="004B0C0D" w:rsidP="006514A6">
      <w:pPr>
        <w:widowControl w:val="0"/>
        <w:spacing w:line="100" w:lineRule="atLeast"/>
        <w:ind w:left="0"/>
        <w:rPr>
          <w:rFonts w:ascii="Times New Roman" w:eastAsia="Lucida Sans Unicode" w:hAnsi="Times New Roman" w:cs="Tahoma"/>
          <w:color w:val="000000"/>
          <w:sz w:val="28"/>
          <w:szCs w:val="28"/>
          <w:lang w:bidi="en-US"/>
        </w:rPr>
      </w:pPr>
      <w:r>
        <w:rPr>
          <w:rFonts w:ascii="Times New Roman" w:eastAsia="Lucida Sans Unicode" w:hAnsi="Times New Roman" w:cs="Tahoma"/>
          <w:color w:val="000000"/>
          <w:sz w:val="28"/>
          <w:szCs w:val="28"/>
          <w:lang w:bidi="en-US"/>
        </w:rPr>
        <w:tab/>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могут использовать цвет.</w:t>
      </w:r>
    </w:p>
    <w:p w:rsidR="004B0C0D" w:rsidRDefault="004B0C0D" w:rsidP="006514A6">
      <w:pPr>
        <w:widowControl w:val="0"/>
        <w:spacing w:line="100" w:lineRule="atLeast"/>
        <w:ind w:left="0"/>
        <w:rPr>
          <w:rFonts w:ascii="Times New Roman" w:eastAsia="Lucida Sans Unicode" w:hAnsi="Times New Roman" w:cs="Tahoma"/>
          <w:color w:val="000000"/>
          <w:sz w:val="28"/>
          <w:szCs w:val="28"/>
          <w:lang w:bidi="en-US"/>
        </w:rPr>
      </w:pPr>
      <w:r>
        <w:rPr>
          <w:rFonts w:ascii="Times New Roman" w:eastAsia="Lucida Sans Unicode" w:hAnsi="Times New Roman" w:cs="Tahoma"/>
          <w:color w:val="000000"/>
          <w:sz w:val="28"/>
          <w:szCs w:val="28"/>
          <w:lang w:bidi="en-US"/>
        </w:rPr>
        <w:tab/>
        <w:t>Большое значение для развития мелкой моторики имеет лепка. Младшие дошкольники способны под руководством взрослого вылепить простые предметы.</w:t>
      </w:r>
    </w:p>
    <w:p w:rsidR="004B0C0D" w:rsidRDefault="004B0C0D" w:rsidP="006514A6">
      <w:pPr>
        <w:widowControl w:val="0"/>
        <w:spacing w:line="100" w:lineRule="atLeast"/>
        <w:ind w:left="0"/>
        <w:rPr>
          <w:rFonts w:ascii="Times New Roman" w:eastAsia="Lucida Sans Unicode" w:hAnsi="Times New Roman" w:cs="Tahoma"/>
          <w:color w:val="000000"/>
          <w:sz w:val="28"/>
          <w:szCs w:val="28"/>
          <w:lang w:bidi="en-US"/>
        </w:rPr>
      </w:pPr>
      <w:r>
        <w:rPr>
          <w:rFonts w:ascii="Times New Roman" w:eastAsia="Lucida Sans Unicode" w:hAnsi="Times New Roman" w:cs="Tahoma"/>
          <w:color w:val="000000"/>
          <w:sz w:val="28"/>
          <w:szCs w:val="28"/>
          <w:lang w:bidi="en-US"/>
        </w:rPr>
        <w:lastRenderedPageBreak/>
        <w:tab/>
        <w:t>Известно, что аппликация оказывает положительное влияние на развитие восприятия. В этом возрасте детям доступны простейшие виды аппликации.</w:t>
      </w:r>
    </w:p>
    <w:p w:rsidR="004B0C0D" w:rsidRDefault="004B0C0D" w:rsidP="006514A6">
      <w:pPr>
        <w:widowControl w:val="0"/>
        <w:spacing w:line="100" w:lineRule="atLeast"/>
        <w:ind w:left="0"/>
        <w:rPr>
          <w:rFonts w:ascii="Times New Roman" w:eastAsia="Lucida Sans Unicode" w:hAnsi="Times New Roman" w:cs="Tahoma"/>
          <w:color w:val="000000"/>
          <w:sz w:val="28"/>
          <w:szCs w:val="28"/>
          <w:lang w:bidi="en-US"/>
        </w:rPr>
      </w:pPr>
      <w:r>
        <w:rPr>
          <w:rFonts w:ascii="Times New Roman" w:eastAsia="Lucida Sans Unicode" w:hAnsi="Times New Roman" w:cs="Tahoma"/>
          <w:color w:val="000000"/>
          <w:sz w:val="28"/>
          <w:szCs w:val="28"/>
          <w:lang w:bidi="en-US"/>
        </w:rPr>
        <w:tab/>
        <w:t>Конструктивная деятельность в младшем возрасте ограничена возведением несложных построек по образцу и по замыслу.</w:t>
      </w:r>
    </w:p>
    <w:p w:rsidR="004B0C0D" w:rsidRDefault="004B0C0D" w:rsidP="006514A6">
      <w:pPr>
        <w:widowControl w:val="0"/>
        <w:spacing w:line="100" w:lineRule="atLeast"/>
        <w:ind w:left="0"/>
        <w:rPr>
          <w:rFonts w:ascii="Times New Roman" w:eastAsia="Lucida Sans Unicode" w:hAnsi="Times New Roman" w:cs="Tahoma"/>
          <w:color w:val="000000"/>
          <w:sz w:val="28"/>
          <w:szCs w:val="28"/>
          <w:lang w:bidi="en-US"/>
        </w:rPr>
      </w:pPr>
      <w:r>
        <w:rPr>
          <w:rFonts w:ascii="Times New Roman" w:eastAsia="Lucida Sans Unicode" w:hAnsi="Times New Roman" w:cs="Tahoma"/>
          <w:color w:val="000000"/>
          <w:sz w:val="28"/>
          <w:szCs w:val="28"/>
          <w:lang w:bidi="en-US"/>
        </w:rPr>
        <w:tab/>
        <w:t xml:space="preserve"> В младшем дошкольном возрасте развивается перцептивная деятельность. Дети от использования </w:t>
      </w:r>
      <w:proofErr w:type="spellStart"/>
      <w:r>
        <w:rPr>
          <w:rFonts w:ascii="Times New Roman" w:eastAsia="Lucida Sans Unicode" w:hAnsi="Times New Roman" w:cs="Tahoma"/>
          <w:color w:val="000000"/>
          <w:sz w:val="28"/>
          <w:szCs w:val="28"/>
          <w:lang w:bidi="en-US"/>
        </w:rPr>
        <w:t>предэталонов</w:t>
      </w:r>
      <w:proofErr w:type="spellEnd"/>
      <w:r>
        <w:rPr>
          <w:rFonts w:ascii="Times New Roman" w:eastAsia="Lucida Sans Unicode" w:hAnsi="Times New Roman" w:cs="Tahoma"/>
          <w:color w:val="000000"/>
          <w:sz w:val="28"/>
          <w:szCs w:val="28"/>
          <w:lang w:bidi="en-US"/>
        </w:rPr>
        <w:t xml:space="preserve">-индивидуальных единиц </w:t>
      </w:r>
      <w:proofErr w:type="gramStart"/>
      <w:r>
        <w:rPr>
          <w:rFonts w:ascii="Times New Roman" w:eastAsia="Lucida Sans Unicode" w:hAnsi="Times New Roman" w:cs="Tahoma"/>
          <w:color w:val="000000"/>
          <w:sz w:val="28"/>
          <w:szCs w:val="28"/>
          <w:lang w:bidi="en-US"/>
        </w:rPr>
        <w:t>восприятия-переходят</w:t>
      </w:r>
      <w:proofErr w:type="gramEnd"/>
      <w:r>
        <w:rPr>
          <w:rFonts w:ascii="Times New Roman" w:eastAsia="Lucida Sans Unicode" w:hAnsi="Times New Roman" w:cs="Tahoma"/>
          <w:color w:val="000000"/>
          <w:sz w:val="28"/>
          <w:szCs w:val="28"/>
          <w:lang w:bidi="en-US"/>
        </w:rPr>
        <w:t xml:space="preserve"> к сенсорным эталонам-культурно выработанным средствам восприятия. К концу младшего дошкольного возраста дети могут воспринимать до пяти и более форм предметов и до семи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и в помещении всего дошкольного учреждения.</w:t>
      </w:r>
    </w:p>
    <w:p w:rsidR="004B0C0D" w:rsidRDefault="004B0C0D" w:rsidP="006514A6">
      <w:pPr>
        <w:widowControl w:val="0"/>
        <w:spacing w:line="100" w:lineRule="atLeast"/>
        <w:ind w:left="0"/>
        <w:rPr>
          <w:rFonts w:ascii="Times New Roman" w:eastAsia="Lucida Sans Unicode" w:hAnsi="Times New Roman" w:cs="Tahoma"/>
          <w:color w:val="000000"/>
          <w:sz w:val="28"/>
          <w:szCs w:val="28"/>
          <w:lang w:bidi="en-US"/>
        </w:rPr>
      </w:pPr>
      <w:r>
        <w:rPr>
          <w:rFonts w:ascii="Times New Roman" w:eastAsia="Lucida Sans Unicode" w:hAnsi="Times New Roman" w:cs="Tahoma"/>
          <w:color w:val="000000"/>
          <w:sz w:val="28"/>
          <w:szCs w:val="28"/>
          <w:lang w:bidi="en-US"/>
        </w:rPr>
        <w:tab/>
        <w:t>Развиваются память и внимание. По просьбе взрослого дети могут запомнить 3-4 слова и 5-6 названий предметов. К концу возраста они способны запомнить значительные отрывки из любимых произведений.</w:t>
      </w:r>
    </w:p>
    <w:p w:rsidR="004B0C0D" w:rsidRDefault="004B0C0D" w:rsidP="006514A6">
      <w:pPr>
        <w:widowControl w:val="0"/>
        <w:spacing w:line="100" w:lineRule="atLeast"/>
        <w:ind w:left="0"/>
        <w:rPr>
          <w:rFonts w:ascii="Times New Roman" w:eastAsia="Lucida Sans Unicode" w:hAnsi="Times New Roman" w:cs="Tahoma"/>
          <w:color w:val="000000"/>
          <w:sz w:val="28"/>
          <w:szCs w:val="28"/>
          <w:lang w:bidi="en-US"/>
        </w:rPr>
      </w:pPr>
      <w:r>
        <w:rPr>
          <w:rFonts w:ascii="Times New Roman" w:eastAsia="Lucida Sans Unicode" w:hAnsi="Times New Roman" w:cs="Tahoma"/>
          <w:color w:val="000000"/>
          <w:sz w:val="28"/>
          <w:szCs w:val="28"/>
          <w:lang w:bidi="en-US"/>
        </w:rPr>
        <w:tab/>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rsidR="004B0C0D" w:rsidRDefault="004B0C0D" w:rsidP="006514A6">
      <w:pPr>
        <w:widowControl w:val="0"/>
        <w:spacing w:line="100" w:lineRule="atLeast"/>
        <w:ind w:left="0"/>
        <w:rPr>
          <w:rFonts w:ascii="Times New Roman" w:eastAsia="Lucida Sans Unicode" w:hAnsi="Times New Roman" w:cs="Tahoma"/>
          <w:color w:val="000000"/>
          <w:sz w:val="28"/>
          <w:szCs w:val="28"/>
          <w:lang w:bidi="en-US"/>
        </w:rPr>
      </w:pPr>
      <w:r>
        <w:rPr>
          <w:rFonts w:ascii="Times New Roman" w:eastAsia="Lucida Sans Unicode" w:hAnsi="Times New Roman" w:cs="Tahoma"/>
          <w:color w:val="000000"/>
          <w:sz w:val="28"/>
          <w:szCs w:val="28"/>
          <w:lang w:bidi="en-US"/>
        </w:rPr>
        <w:tab/>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4B0C0D" w:rsidRDefault="004B0C0D" w:rsidP="006514A6">
      <w:pPr>
        <w:widowControl w:val="0"/>
        <w:spacing w:line="100" w:lineRule="atLeast"/>
        <w:ind w:left="0"/>
        <w:rPr>
          <w:rFonts w:ascii="Times New Roman" w:eastAsia="Lucida Sans Unicode" w:hAnsi="Times New Roman" w:cs="Tahoma"/>
          <w:color w:val="000000"/>
          <w:sz w:val="28"/>
          <w:szCs w:val="28"/>
          <w:lang w:bidi="en-US"/>
        </w:rPr>
      </w:pPr>
      <w:r>
        <w:rPr>
          <w:rFonts w:ascii="Times New Roman" w:eastAsia="Lucida Sans Unicode" w:hAnsi="Times New Roman" w:cs="Tahoma"/>
          <w:color w:val="000000"/>
          <w:sz w:val="28"/>
          <w:szCs w:val="28"/>
          <w:lang w:bidi="en-US"/>
        </w:rPr>
        <w:tab/>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4B0C0D" w:rsidRDefault="004B0C0D" w:rsidP="006514A6">
      <w:pPr>
        <w:widowControl w:val="0"/>
        <w:spacing w:line="100" w:lineRule="atLeast"/>
        <w:ind w:left="0"/>
        <w:rPr>
          <w:rFonts w:ascii="Times New Roman" w:eastAsia="Lucida Sans Unicode" w:hAnsi="Times New Roman" w:cs="Tahoma"/>
          <w:color w:val="000000"/>
          <w:sz w:val="28"/>
          <w:szCs w:val="28"/>
          <w:lang w:bidi="en-US"/>
        </w:rPr>
      </w:pPr>
      <w:r>
        <w:rPr>
          <w:rFonts w:ascii="Times New Roman" w:eastAsia="Lucida Sans Unicode" w:hAnsi="Times New Roman" w:cs="Tahoma"/>
          <w:color w:val="000000"/>
          <w:sz w:val="28"/>
          <w:szCs w:val="28"/>
          <w:lang w:bidi="en-US"/>
        </w:rPr>
        <w:tab/>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возникают преимущественно по поводу игрушек. Положение ребенка в группе сверстников во многом определяется мнением воспитателя.</w:t>
      </w:r>
    </w:p>
    <w:p w:rsidR="004B0C0D" w:rsidRDefault="004B0C0D" w:rsidP="006514A6">
      <w:pPr>
        <w:widowControl w:val="0"/>
        <w:spacing w:line="100" w:lineRule="atLeast"/>
        <w:ind w:left="0"/>
        <w:rPr>
          <w:rFonts w:ascii="Times New Roman" w:eastAsia="Lucida Sans Unicode" w:hAnsi="Times New Roman" w:cs="Tahoma"/>
          <w:color w:val="000000"/>
          <w:sz w:val="28"/>
          <w:szCs w:val="28"/>
          <w:lang w:bidi="en-US"/>
        </w:rPr>
      </w:pPr>
      <w:r>
        <w:rPr>
          <w:rFonts w:ascii="Times New Roman" w:eastAsia="Lucida Sans Unicode" w:hAnsi="Times New Roman" w:cs="Tahoma"/>
          <w:color w:val="000000"/>
          <w:sz w:val="28"/>
          <w:szCs w:val="28"/>
          <w:lang w:bidi="en-US"/>
        </w:rPr>
        <w:tab/>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4B0C0D" w:rsidRDefault="004B0C0D" w:rsidP="006514A6">
      <w:pPr>
        <w:widowControl w:val="0"/>
        <w:spacing w:line="100" w:lineRule="atLeast"/>
        <w:ind w:left="0"/>
        <w:rPr>
          <w:rFonts w:ascii="Times New Roman" w:eastAsia="Lucida Sans Unicode" w:hAnsi="Times New Roman" w:cs="Tahoma"/>
          <w:b/>
          <w:bCs/>
          <w:color w:val="000000"/>
          <w:sz w:val="28"/>
          <w:szCs w:val="28"/>
          <w:lang w:bidi="en-US"/>
        </w:rPr>
      </w:pPr>
    </w:p>
    <w:p w:rsidR="00356401" w:rsidRDefault="00356401" w:rsidP="006514A6">
      <w:pPr>
        <w:shd w:val="clear" w:color="auto" w:fill="FFFFFF"/>
        <w:spacing w:before="240"/>
        <w:ind w:left="0" w:right="122"/>
        <w:contextualSpacing/>
        <w:rPr>
          <w:rFonts w:ascii="Times New Roman" w:hAnsi="Times New Roman" w:cs="Times New Roman"/>
          <w:color w:val="000000"/>
          <w:spacing w:val="3"/>
          <w:sz w:val="28"/>
          <w:szCs w:val="28"/>
        </w:rPr>
      </w:pPr>
    </w:p>
    <w:p w:rsidR="00356401" w:rsidRDefault="00356401" w:rsidP="006514A6">
      <w:pPr>
        <w:shd w:val="clear" w:color="auto" w:fill="FFFFFF"/>
        <w:spacing w:before="240"/>
        <w:ind w:left="0" w:right="122"/>
        <w:contextualSpacing/>
        <w:rPr>
          <w:rFonts w:ascii="Times New Roman" w:eastAsia="Calibri" w:hAnsi="Times New Roman" w:cs="Times New Roman"/>
          <w:b/>
          <w:sz w:val="28"/>
          <w:szCs w:val="28"/>
        </w:rPr>
      </w:pPr>
      <w:r w:rsidRPr="00356401">
        <w:rPr>
          <w:rFonts w:ascii="Times New Roman" w:eastAsia="Calibri" w:hAnsi="Times New Roman" w:cs="Times New Roman"/>
          <w:b/>
          <w:sz w:val="28"/>
          <w:szCs w:val="28"/>
        </w:rPr>
        <w:lastRenderedPageBreak/>
        <w:t>Возрастные особенности детей средней группы (4-5 лет)</w:t>
      </w:r>
    </w:p>
    <w:p w:rsidR="004B0C0D" w:rsidRPr="00356401" w:rsidRDefault="004B0C0D" w:rsidP="006514A6">
      <w:pPr>
        <w:shd w:val="clear" w:color="auto" w:fill="FFFFFF"/>
        <w:spacing w:before="240"/>
        <w:ind w:left="0" w:right="122"/>
        <w:contextualSpacing/>
        <w:rPr>
          <w:rFonts w:ascii="Times New Roman" w:eastAsia="Calibri" w:hAnsi="Times New Roman" w:cs="Times New Roman"/>
          <w:sz w:val="28"/>
          <w:szCs w:val="28"/>
        </w:rPr>
      </w:pPr>
    </w:p>
    <w:p w:rsidR="004B0C0D" w:rsidRDefault="004B0C0D" w:rsidP="006514A6">
      <w:pPr>
        <w:widowControl w:val="0"/>
        <w:spacing w:line="100" w:lineRule="atLeast"/>
        <w:ind w:left="0"/>
        <w:rPr>
          <w:rFonts w:ascii="Times New Roman" w:eastAsia="Lucida Sans Unicode" w:hAnsi="Times New Roman" w:cs="Tahoma"/>
          <w:color w:val="000000"/>
          <w:sz w:val="28"/>
          <w:szCs w:val="28"/>
          <w:lang w:bidi="en-US"/>
        </w:rPr>
      </w:pPr>
      <w:r>
        <w:rPr>
          <w:rFonts w:ascii="Times New Roman" w:eastAsia="Lucida Sans Unicode" w:hAnsi="Times New Roman" w:cs="Tahoma"/>
          <w:color w:val="000000"/>
          <w:sz w:val="28"/>
          <w:szCs w:val="28"/>
          <w:lang w:bidi="en-US"/>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 не ради них самих, а ради смысла игры. Происходит разделение игровых и реальных взаимодействий детей.</w:t>
      </w:r>
    </w:p>
    <w:p w:rsidR="004B0C0D" w:rsidRDefault="004B0C0D" w:rsidP="006514A6">
      <w:pPr>
        <w:widowControl w:val="0"/>
        <w:spacing w:line="100" w:lineRule="atLeast"/>
        <w:ind w:left="0"/>
        <w:rPr>
          <w:rFonts w:ascii="Times New Roman" w:eastAsia="Lucida Sans Unicode" w:hAnsi="Times New Roman" w:cs="Tahoma"/>
          <w:color w:val="000000"/>
          <w:sz w:val="28"/>
          <w:szCs w:val="28"/>
          <w:lang w:bidi="en-US"/>
        </w:rPr>
      </w:pPr>
      <w:r>
        <w:rPr>
          <w:rFonts w:ascii="Times New Roman" w:eastAsia="Lucida Sans Unicode" w:hAnsi="Times New Roman" w:cs="Tahoma"/>
          <w:color w:val="000000"/>
          <w:sz w:val="28"/>
          <w:szCs w:val="28"/>
          <w:lang w:bidi="en-US"/>
        </w:rPr>
        <w:tab/>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w:t>
      </w:r>
    </w:p>
    <w:p w:rsidR="004B0C0D" w:rsidRDefault="004B0C0D" w:rsidP="006514A6">
      <w:pPr>
        <w:widowControl w:val="0"/>
        <w:spacing w:line="100" w:lineRule="atLeast"/>
        <w:ind w:left="0"/>
        <w:rPr>
          <w:rFonts w:ascii="Times New Roman" w:eastAsia="Lucida Sans Unicode" w:hAnsi="Times New Roman" w:cs="Tahoma"/>
          <w:color w:val="000000"/>
          <w:sz w:val="28"/>
          <w:szCs w:val="28"/>
          <w:lang w:bidi="en-US"/>
        </w:rPr>
      </w:pPr>
      <w:r>
        <w:rPr>
          <w:rFonts w:ascii="Times New Roman" w:eastAsia="Lucida Sans Unicode" w:hAnsi="Times New Roman" w:cs="Tahoma"/>
          <w:color w:val="000000"/>
          <w:sz w:val="28"/>
          <w:szCs w:val="28"/>
          <w:lang w:bidi="en-US"/>
        </w:rPr>
        <w:tab/>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4B0C0D" w:rsidRDefault="004B0C0D" w:rsidP="006514A6">
      <w:pPr>
        <w:widowControl w:val="0"/>
        <w:spacing w:line="100" w:lineRule="atLeast"/>
        <w:ind w:left="0"/>
        <w:rPr>
          <w:rFonts w:ascii="Times New Roman" w:eastAsia="Lucida Sans Unicode" w:hAnsi="Times New Roman" w:cs="Tahoma"/>
          <w:color w:val="000000"/>
          <w:sz w:val="28"/>
          <w:szCs w:val="28"/>
          <w:lang w:bidi="en-US"/>
        </w:rPr>
      </w:pPr>
      <w:r>
        <w:rPr>
          <w:rFonts w:ascii="Times New Roman" w:eastAsia="Lucida Sans Unicode" w:hAnsi="Times New Roman" w:cs="Tahoma"/>
          <w:color w:val="000000"/>
          <w:sz w:val="28"/>
          <w:szCs w:val="28"/>
          <w:lang w:bidi="en-US"/>
        </w:rPr>
        <w:tab/>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4B0C0D" w:rsidRDefault="004B0C0D" w:rsidP="006514A6">
      <w:pPr>
        <w:widowControl w:val="0"/>
        <w:spacing w:line="100" w:lineRule="atLeast"/>
        <w:ind w:left="0"/>
        <w:rPr>
          <w:rFonts w:ascii="Times New Roman" w:eastAsia="Lucida Sans Unicode" w:hAnsi="Times New Roman" w:cs="Tahoma"/>
          <w:color w:val="000000"/>
          <w:sz w:val="28"/>
          <w:szCs w:val="28"/>
          <w:lang w:bidi="en-US"/>
        </w:rPr>
      </w:pPr>
      <w:r>
        <w:rPr>
          <w:rFonts w:ascii="Times New Roman" w:eastAsia="Lucida Sans Unicode" w:hAnsi="Times New Roman" w:cs="Tahoma"/>
          <w:color w:val="000000"/>
          <w:sz w:val="28"/>
          <w:szCs w:val="28"/>
          <w:lang w:bidi="en-US"/>
        </w:rPr>
        <w:tab/>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признаку-величине, цвету; выделить такие параметры, как высота, длина и ширина. Совершенствуется ориентация в пространстве.</w:t>
      </w:r>
    </w:p>
    <w:p w:rsidR="004B0C0D" w:rsidRDefault="004B0C0D" w:rsidP="006514A6">
      <w:pPr>
        <w:widowControl w:val="0"/>
        <w:spacing w:line="100" w:lineRule="atLeast"/>
        <w:ind w:left="0"/>
        <w:rPr>
          <w:rFonts w:ascii="Times New Roman" w:eastAsia="Lucida Sans Unicode" w:hAnsi="Times New Roman" w:cs="Tahoma"/>
          <w:color w:val="000000"/>
          <w:sz w:val="28"/>
          <w:szCs w:val="28"/>
          <w:lang w:bidi="en-US"/>
        </w:rPr>
      </w:pPr>
      <w:r>
        <w:rPr>
          <w:rFonts w:ascii="Times New Roman" w:eastAsia="Lucida Sans Unicode" w:hAnsi="Times New Roman" w:cs="Tahoma"/>
          <w:color w:val="000000"/>
          <w:sz w:val="28"/>
          <w:szCs w:val="28"/>
          <w:lang w:bidi="en-US"/>
        </w:rPr>
        <w:tab/>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w:t>
      </w:r>
    </w:p>
    <w:p w:rsidR="004B0C0D" w:rsidRDefault="004B0C0D" w:rsidP="006514A6">
      <w:pPr>
        <w:widowControl w:val="0"/>
        <w:spacing w:line="100" w:lineRule="atLeast"/>
        <w:ind w:left="0"/>
        <w:rPr>
          <w:rFonts w:ascii="Times New Roman" w:eastAsia="Lucida Sans Unicode" w:hAnsi="Times New Roman" w:cs="Tahoma"/>
          <w:color w:val="000000"/>
          <w:sz w:val="28"/>
          <w:szCs w:val="28"/>
          <w:lang w:bidi="en-US"/>
        </w:rPr>
      </w:pPr>
      <w:r>
        <w:rPr>
          <w:rFonts w:ascii="Times New Roman" w:eastAsia="Lucida Sans Unicode" w:hAnsi="Times New Roman" w:cs="Tahoma"/>
          <w:color w:val="000000"/>
          <w:sz w:val="28"/>
          <w:szCs w:val="28"/>
          <w:lang w:bidi="en-US"/>
        </w:rPr>
        <w:tab/>
        <w:t>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Дети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4B0C0D" w:rsidRDefault="004B0C0D" w:rsidP="006514A6">
      <w:pPr>
        <w:widowControl w:val="0"/>
        <w:spacing w:line="100" w:lineRule="atLeast"/>
        <w:ind w:left="0"/>
        <w:rPr>
          <w:rFonts w:ascii="Times New Roman" w:eastAsia="Lucida Sans Unicode" w:hAnsi="Times New Roman" w:cs="Tahoma"/>
          <w:color w:val="000000"/>
          <w:sz w:val="28"/>
          <w:szCs w:val="28"/>
          <w:lang w:bidi="en-US"/>
        </w:rPr>
      </w:pPr>
      <w:r>
        <w:rPr>
          <w:rFonts w:ascii="Times New Roman" w:eastAsia="Lucida Sans Unicode" w:hAnsi="Times New Roman" w:cs="Tahoma"/>
          <w:color w:val="000000"/>
          <w:sz w:val="28"/>
          <w:szCs w:val="28"/>
          <w:lang w:bidi="en-US"/>
        </w:rPr>
        <w:tab/>
        <w:t>Продолжает развиваться воображение. Формируются такие понятия, как оригинальность и произвольность. Дети могут самостоятельно придумать небольшую сказку на заданную тему.</w:t>
      </w:r>
    </w:p>
    <w:p w:rsidR="004B0C0D" w:rsidRDefault="004B0C0D" w:rsidP="006514A6">
      <w:pPr>
        <w:widowControl w:val="0"/>
        <w:spacing w:line="100" w:lineRule="atLeast"/>
        <w:ind w:left="0"/>
        <w:rPr>
          <w:rFonts w:ascii="Times New Roman" w:eastAsia="Lucida Sans Unicode" w:hAnsi="Times New Roman" w:cs="Tahoma"/>
          <w:color w:val="000000"/>
          <w:sz w:val="28"/>
          <w:szCs w:val="28"/>
          <w:lang w:bidi="en-US"/>
        </w:rPr>
      </w:pPr>
      <w:r>
        <w:rPr>
          <w:rFonts w:ascii="Times New Roman" w:eastAsia="Lucida Sans Unicode" w:hAnsi="Times New Roman" w:cs="Tahoma"/>
          <w:color w:val="000000"/>
          <w:sz w:val="28"/>
          <w:szCs w:val="28"/>
          <w:lang w:bidi="en-US"/>
        </w:rPr>
        <w:tab/>
        <w:t xml:space="preserve">Увеличивается устойчивость внимания. Ребенку оказывается </w:t>
      </w:r>
      <w:r>
        <w:rPr>
          <w:rFonts w:ascii="Times New Roman" w:eastAsia="Lucida Sans Unicode" w:hAnsi="Times New Roman" w:cs="Tahoma"/>
          <w:color w:val="000000"/>
          <w:sz w:val="28"/>
          <w:szCs w:val="28"/>
          <w:lang w:bidi="en-US"/>
        </w:rPr>
        <w:lastRenderedPageBreak/>
        <w:t xml:space="preserve">доступной сосредоточенная деятельность в течение 15-20 минут. От </w:t>
      </w:r>
      <w:proofErr w:type="gramStart"/>
      <w:r>
        <w:rPr>
          <w:rFonts w:ascii="Times New Roman" w:eastAsia="Lucida Sans Unicode" w:hAnsi="Times New Roman" w:cs="Tahoma"/>
          <w:color w:val="000000"/>
          <w:sz w:val="28"/>
          <w:szCs w:val="28"/>
          <w:lang w:bidi="en-US"/>
        </w:rPr>
        <w:t>способен</w:t>
      </w:r>
      <w:proofErr w:type="gramEnd"/>
      <w:r>
        <w:rPr>
          <w:rFonts w:ascii="Times New Roman" w:eastAsia="Lucida Sans Unicode" w:hAnsi="Times New Roman" w:cs="Tahoma"/>
          <w:color w:val="000000"/>
          <w:sz w:val="28"/>
          <w:szCs w:val="28"/>
          <w:lang w:bidi="en-US"/>
        </w:rPr>
        <w:t xml:space="preserve"> удерживать в памяти при выполнении каких-либо действий несложное условие.</w:t>
      </w:r>
    </w:p>
    <w:p w:rsidR="004B0C0D" w:rsidRDefault="004B0C0D" w:rsidP="006514A6">
      <w:pPr>
        <w:widowControl w:val="0"/>
        <w:spacing w:line="100" w:lineRule="atLeast"/>
        <w:ind w:left="0"/>
        <w:rPr>
          <w:rFonts w:ascii="Times New Roman" w:eastAsia="Lucida Sans Unicode" w:hAnsi="Times New Roman" w:cs="Tahoma"/>
          <w:color w:val="000000"/>
          <w:sz w:val="28"/>
          <w:szCs w:val="28"/>
          <w:lang w:bidi="en-US"/>
        </w:rPr>
      </w:pPr>
      <w:r>
        <w:rPr>
          <w:rFonts w:ascii="Times New Roman" w:eastAsia="Lucida Sans Unicode" w:hAnsi="Times New Roman" w:cs="Tahoma"/>
          <w:color w:val="000000"/>
          <w:sz w:val="28"/>
          <w:szCs w:val="28"/>
          <w:lang w:bidi="en-US"/>
        </w:rPr>
        <w:tab/>
        <w:t>В среднем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сторона речи, рифмы.</w:t>
      </w:r>
    </w:p>
    <w:p w:rsidR="004B0C0D" w:rsidRDefault="004B0C0D" w:rsidP="006514A6">
      <w:pPr>
        <w:widowControl w:val="0"/>
        <w:spacing w:line="100" w:lineRule="atLeast"/>
        <w:ind w:left="0"/>
        <w:rPr>
          <w:rFonts w:ascii="Times New Roman" w:eastAsia="Lucida Sans Unicode" w:hAnsi="Times New Roman" w:cs="Tahoma"/>
          <w:color w:val="000000"/>
          <w:sz w:val="28"/>
          <w:szCs w:val="28"/>
          <w:lang w:bidi="en-US"/>
        </w:rPr>
      </w:pPr>
      <w:r>
        <w:rPr>
          <w:rFonts w:ascii="Times New Roman" w:eastAsia="Lucida Sans Unicode" w:hAnsi="Times New Roman" w:cs="Tahoma"/>
          <w:color w:val="000000"/>
          <w:sz w:val="28"/>
          <w:szCs w:val="28"/>
          <w:lang w:bidi="en-US"/>
        </w:rPr>
        <w:tab/>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w:t>
      </w:r>
      <w:proofErr w:type="gramStart"/>
      <w:r>
        <w:rPr>
          <w:rFonts w:ascii="Times New Roman" w:eastAsia="Lucida Sans Unicode" w:hAnsi="Times New Roman" w:cs="Tahoma"/>
          <w:color w:val="000000"/>
          <w:sz w:val="28"/>
          <w:szCs w:val="28"/>
          <w:lang w:bidi="en-US"/>
        </w:rPr>
        <w:t>со</w:t>
      </w:r>
      <w:proofErr w:type="gramEnd"/>
      <w:r>
        <w:rPr>
          <w:rFonts w:ascii="Times New Roman" w:eastAsia="Lucida Sans Unicode" w:hAnsi="Times New Roman" w:cs="Tahoma"/>
          <w:color w:val="000000"/>
          <w:sz w:val="28"/>
          <w:szCs w:val="28"/>
          <w:lang w:bidi="en-US"/>
        </w:rPr>
        <w:t xml:space="preserve"> взрослым становится </w:t>
      </w:r>
      <w:proofErr w:type="spellStart"/>
      <w:r>
        <w:rPr>
          <w:rFonts w:ascii="Times New Roman" w:eastAsia="Lucida Sans Unicode" w:hAnsi="Times New Roman" w:cs="Tahoma"/>
          <w:color w:val="000000"/>
          <w:sz w:val="28"/>
          <w:szCs w:val="28"/>
          <w:lang w:bidi="en-US"/>
        </w:rPr>
        <w:t>внеситуативной</w:t>
      </w:r>
      <w:proofErr w:type="spellEnd"/>
      <w:r>
        <w:rPr>
          <w:rFonts w:ascii="Times New Roman" w:eastAsia="Lucida Sans Unicode" w:hAnsi="Times New Roman" w:cs="Tahoma"/>
          <w:color w:val="000000"/>
          <w:sz w:val="28"/>
          <w:szCs w:val="28"/>
          <w:lang w:bidi="en-US"/>
        </w:rPr>
        <w:t>.</w:t>
      </w:r>
    </w:p>
    <w:p w:rsidR="004B0C0D" w:rsidRDefault="004B0C0D" w:rsidP="006514A6">
      <w:pPr>
        <w:widowControl w:val="0"/>
        <w:spacing w:line="100" w:lineRule="atLeast"/>
        <w:ind w:left="0"/>
        <w:rPr>
          <w:rFonts w:ascii="Times New Roman" w:eastAsia="Lucida Sans Unicode" w:hAnsi="Times New Roman" w:cs="Tahoma"/>
          <w:color w:val="000000"/>
          <w:sz w:val="28"/>
          <w:szCs w:val="28"/>
          <w:lang w:bidi="en-US"/>
        </w:rPr>
      </w:pPr>
      <w:r>
        <w:rPr>
          <w:rFonts w:ascii="Times New Roman" w:eastAsia="Lucida Sans Unicode" w:hAnsi="Times New Roman" w:cs="Tahoma"/>
          <w:color w:val="000000"/>
          <w:sz w:val="28"/>
          <w:szCs w:val="28"/>
          <w:lang w:bidi="en-US"/>
        </w:rPr>
        <w:tab/>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4B0C0D" w:rsidRDefault="004B0C0D" w:rsidP="006514A6">
      <w:pPr>
        <w:widowControl w:val="0"/>
        <w:spacing w:line="100" w:lineRule="atLeast"/>
        <w:ind w:left="0"/>
        <w:rPr>
          <w:rFonts w:ascii="Times New Roman" w:eastAsia="Lucida Sans Unicode" w:hAnsi="Times New Roman" w:cs="Tahoma"/>
          <w:color w:val="000000"/>
          <w:sz w:val="28"/>
          <w:szCs w:val="28"/>
          <w:lang w:bidi="en-US"/>
        </w:rPr>
      </w:pPr>
      <w:r>
        <w:rPr>
          <w:rFonts w:ascii="Times New Roman" w:eastAsia="Lucida Sans Unicode" w:hAnsi="Times New Roman" w:cs="Tahoma"/>
          <w:color w:val="000000"/>
          <w:sz w:val="28"/>
          <w:szCs w:val="28"/>
          <w:lang w:bidi="en-US"/>
        </w:rPr>
        <w:tab/>
        <w:t>У детей формируется потребность в уважении со стороны взрослого, для них оказывается чрезвычайно важной его похвала. Это проводит к их повышенной обидчивости на замечания. Повышенная обидчивость представляет собой возрастной феномен.</w:t>
      </w:r>
    </w:p>
    <w:p w:rsidR="004B0C0D" w:rsidRDefault="004B0C0D" w:rsidP="006514A6">
      <w:pPr>
        <w:widowControl w:val="0"/>
        <w:spacing w:line="100" w:lineRule="atLeast"/>
        <w:ind w:left="0"/>
        <w:rPr>
          <w:rFonts w:ascii="Times New Roman" w:eastAsia="Lucida Sans Unicode" w:hAnsi="Times New Roman" w:cs="Tahoma"/>
          <w:color w:val="000000"/>
          <w:sz w:val="28"/>
          <w:szCs w:val="28"/>
          <w:lang w:bidi="en-US"/>
        </w:rPr>
      </w:pPr>
      <w:r>
        <w:rPr>
          <w:rFonts w:ascii="Times New Roman" w:eastAsia="Lucida Sans Unicode" w:hAnsi="Times New Roman" w:cs="Tahoma"/>
          <w:color w:val="000000"/>
          <w:sz w:val="28"/>
          <w:szCs w:val="28"/>
          <w:lang w:bidi="en-US"/>
        </w:rPr>
        <w:tab/>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w:t>
      </w:r>
      <w:proofErr w:type="spellStart"/>
      <w:r>
        <w:rPr>
          <w:rFonts w:ascii="Times New Roman" w:eastAsia="Lucida Sans Unicode" w:hAnsi="Times New Roman" w:cs="Tahoma"/>
          <w:color w:val="000000"/>
          <w:sz w:val="28"/>
          <w:szCs w:val="28"/>
          <w:lang w:bidi="en-US"/>
        </w:rPr>
        <w:t>конкурентность</w:t>
      </w:r>
      <w:proofErr w:type="spellEnd"/>
      <w:r>
        <w:rPr>
          <w:rFonts w:ascii="Times New Roman" w:eastAsia="Lucida Sans Unicode" w:hAnsi="Times New Roman" w:cs="Tahoma"/>
          <w:color w:val="000000"/>
          <w:sz w:val="28"/>
          <w:szCs w:val="28"/>
          <w:lang w:bidi="en-US"/>
        </w:rPr>
        <w:t xml:space="preserve">, </w:t>
      </w:r>
      <w:proofErr w:type="spellStart"/>
      <w:r>
        <w:rPr>
          <w:rFonts w:ascii="Times New Roman" w:eastAsia="Lucida Sans Unicode" w:hAnsi="Times New Roman" w:cs="Tahoma"/>
          <w:color w:val="000000"/>
          <w:sz w:val="28"/>
          <w:szCs w:val="28"/>
          <w:lang w:bidi="en-US"/>
        </w:rPr>
        <w:t>соревновательность</w:t>
      </w:r>
      <w:proofErr w:type="spellEnd"/>
      <w:r>
        <w:rPr>
          <w:rFonts w:ascii="Times New Roman" w:eastAsia="Lucida Sans Unicode" w:hAnsi="Times New Roman" w:cs="Tahoma"/>
          <w:color w:val="000000"/>
          <w:sz w:val="28"/>
          <w:szCs w:val="28"/>
          <w:lang w:bidi="en-US"/>
        </w:rPr>
        <w:t xml:space="preserve">. Последняя важна для сравнения себя </w:t>
      </w:r>
      <w:proofErr w:type="gramStart"/>
      <w:r>
        <w:rPr>
          <w:rFonts w:ascii="Times New Roman" w:eastAsia="Lucida Sans Unicode" w:hAnsi="Times New Roman" w:cs="Tahoma"/>
          <w:color w:val="000000"/>
          <w:sz w:val="28"/>
          <w:szCs w:val="28"/>
          <w:lang w:bidi="en-US"/>
        </w:rPr>
        <w:t>с</w:t>
      </w:r>
      <w:proofErr w:type="gramEnd"/>
      <w:r>
        <w:rPr>
          <w:rFonts w:ascii="Times New Roman" w:eastAsia="Lucida Sans Unicode" w:hAnsi="Times New Roman" w:cs="Tahoma"/>
          <w:color w:val="000000"/>
          <w:sz w:val="28"/>
          <w:szCs w:val="28"/>
          <w:lang w:bidi="en-US"/>
        </w:rPr>
        <w:t xml:space="preserve"> </w:t>
      </w:r>
      <w:proofErr w:type="gramStart"/>
      <w:r>
        <w:rPr>
          <w:rFonts w:ascii="Times New Roman" w:eastAsia="Lucida Sans Unicode" w:hAnsi="Times New Roman" w:cs="Tahoma"/>
          <w:color w:val="000000"/>
          <w:sz w:val="28"/>
          <w:szCs w:val="28"/>
          <w:lang w:bidi="en-US"/>
        </w:rPr>
        <w:t>другим</w:t>
      </w:r>
      <w:proofErr w:type="gramEnd"/>
      <w:r>
        <w:rPr>
          <w:rFonts w:ascii="Times New Roman" w:eastAsia="Lucida Sans Unicode" w:hAnsi="Times New Roman" w:cs="Tahoma"/>
          <w:color w:val="000000"/>
          <w:sz w:val="28"/>
          <w:szCs w:val="28"/>
          <w:lang w:bidi="en-US"/>
        </w:rPr>
        <w:t>, что ведет к развитию образа Я ребенка, его детализации.</w:t>
      </w:r>
    </w:p>
    <w:p w:rsidR="004B0C0D" w:rsidRDefault="004B0C0D" w:rsidP="006514A6">
      <w:pPr>
        <w:widowControl w:val="0"/>
        <w:spacing w:line="100" w:lineRule="atLeast"/>
        <w:ind w:left="0"/>
        <w:rPr>
          <w:rFonts w:ascii="Times New Roman" w:eastAsia="Lucida Sans Unicode" w:hAnsi="Times New Roman" w:cs="Tahoma"/>
          <w:color w:val="000000"/>
          <w:sz w:val="28"/>
          <w:szCs w:val="28"/>
          <w:lang w:bidi="en-US"/>
        </w:rPr>
      </w:pPr>
      <w:r>
        <w:rPr>
          <w:rFonts w:ascii="Times New Roman" w:eastAsia="Lucida Sans Unicode" w:hAnsi="Times New Roman" w:cs="Tahoma"/>
          <w:color w:val="000000"/>
          <w:sz w:val="28"/>
          <w:szCs w:val="28"/>
          <w:lang w:bidi="en-US"/>
        </w:rPr>
        <w:tab/>
      </w:r>
      <w:proofErr w:type="gramStart"/>
      <w:r>
        <w:rPr>
          <w:rFonts w:ascii="Times New Roman" w:eastAsia="Lucida Sans Unicode" w:hAnsi="Times New Roman" w:cs="Tahoma"/>
          <w:color w:val="000000"/>
          <w:sz w:val="28"/>
          <w:szCs w:val="28"/>
          <w:lang w:bidi="en-US"/>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Pr>
          <w:rFonts w:ascii="Times New Roman" w:eastAsia="Lucida Sans Unicode" w:hAnsi="Times New Roman" w:cs="Tahoma"/>
          <w:color w:val="000000"/>
          <w:sz w:val="28"/>
          <w:szCs w:val="28"/>
          <w:lang w:bidi="en-US"/>
        </w:rPr>
        <w:t>эгоцентричностью</w:t>
      </w:r>
      <w:proofErr w:type="spellEnd"/>
      <w:r>
        <w:rPr>
          <w:rFonts w:ascii="Times New Roman" w:eastAsia="Lucida Sans Unicode" w:hAnsi="Times New Roman" w:cs="Tahoma"/>
          <w:color w:val="000000"/>
          <w:sz w:val="28"/>
          <w:szCs w:val="28"/>
          <w:lang w:bidi="en-US"/>
        </w:rPr>
        <w:t xml:space="preserve">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w:t>
      </w:r>
      <w:proofErr w:type="spellStart"/>
      <w:r>
        <w:rPr>
          <w:rFonts w:ascii="Times New Roman" w:eastAsia="Lucida Sans Unicode" w:hAnsi="Times New Roman" w:cs="Tahoma"/>
          <w:color w:val="000000"/>
          <w:sz w:val="28"/>
          <w:szCs w:val="28"/>
          <w:lang w:bidi="en-US"/>
        </w:rPr>
        <w:t>конкурентности</w:t>
      </w:r>
      <w:proofErr w:type="spellEnd"/>
      <w:r>
        <w:rPr>
          <w:rFonts w:ascii="Times New Roman" w:eastAsia="Lucida Sans Unicode" w:hAnsi="Times New Roman" w:cs="Tahoma"/>
          <w:color w:val="000000"/>
          <w:sz w:val="28"/>
          <w:szCs w:val="28"/>
          <w:lang w:bidi="en-US"/>
        </w:rPr>
        <w:t xml:space="preserve">, </w:t>
      </w:r>
      <w:proofErr w:type="spellStart"/>
      <w:r>
        <w:rPr>
          <w:rFonts w:ascii="Times New Roman" w:eastAsia="Lucida Sans Unicode" w:hAnsi="Times New Roman" w:cs="Tahoma"/>
          <w:color w:val="000000"/>
          <w:sz w:val="28"/>
          <w:szCs w:val="28"/>
          <w:lang w:bidi="en-US"/>
        </w:rPr>
        <w:t>соревновательности</w:t>
      </w:r>
      <w:proofErr w:type="spellEnd"/>
      <w:r>
        <w:rPr>
          <w:rFonts w:ascii="Times New Roman" w:eastAsia="Lucida Sans Unicode" w:hAnsi="Times New Roman" w:cs="Tahoma"/>
          <w:color w:val="000000"/>
          <w:sz w:val="28"/>
          <w:szCs w:val="28"/>
          <w:lang w:bidi="en-US"/>
        </w:rPr>
        <w:t xml:space="preserve"> со сверстниками, дальнейшим развитием образа Я ребенка, его детализацией.</w:t>
      </w:r>
      <w:proofErr w:type="gramEnd"/>
    </w:p>
    <w:p w:rsidR="004B0C0D" w:rsidRDefault="004B0C0D" w:rsidP="006514A6">
      <w:pPr>
        <w:widowControl w:val="0"/>
        <w:spacing w:line="100" w:lineRule="atLeast"/>
        <w:ind w:left="0"/>
        <w:rPr>
          <w:rFonts w:ascii="Times New Roman" w:eastAsia="Lucida Sans Unicode" w:hAnsi="Times New Roman" w:cs="Tahoma"/>
          <w:color w:val="000000"/>
          <w:sz w:val="28"/>
          <w:szCs w:val="28"/>
          <w:lang w:bidi="en-US"/>
        </w:rPr>
      </w:pPr>
    </w:p>
    <w:p w:rsidR="00356401" w:rsidRDefault="00356401" w:rsidP="006514A6">
      <w:pPr>
        <w:pStyle w:val="a4"/>
        <w:spacing w:before="240"/>
        <w:ind w:left="0"/>
        <w:rPr>
          <w:rFonts w:ascii="Times New Roman" w:eastAsia="Calibri" w:hAnsi="Times New Roman" w:cs="Times New Roman"/>
          <w:b/>
          <w:sz w:val="28"/>
          <w:szCs w:val="28"/>
        </w:rPr>
      </w:pPr>
      <w:r w:rsidRPr="00356401">
        <w:rPr>
          <w:rFonts w:ascii="Times New Roman" w:eastAsia="Calibri" w:hAnsi="Times New Roman" w:cs="Times New Roman"/>
          <w:b/>
          <w:sz w:val="28"/>
          <w:szCs w:val="28"/>
        </w:rPr>
        <w:t>Возрастные особенности детей старшего дошкольного возраста (5-6 лет)</w:t>
      </w:r>
    </w:p>
    <w:p w:rsidR="004B0C0D" w:rsidRPr="00356401" w:rsidRDefault="004B0C0D" w:rsidP="006514A6">
      <w:pPr>
        <w:pStyle w:val="a4"/>
        <w:spacing w:before="240"/>
        <w:ind w:left="0"/>
        <w:rPr>
          <w:rFonts w:ascii="Times New Roman" w:eastAsia="Calibri" w:hAnsi="Times New Roman" w:cs="Times New Roman"/>
          <w:b/>
          <w:sz w:val="28"/>
          <w:szCs w:val="28"/>
        </w:rPr>
      </w:pPr>
    </w:p>
    <w:p w:rsidR="004B0C0D" w:rsidRDefault="004B0C0D" w:rsidP="006514A6">
      <w:pPr>
        <w:widowControl w:val="0"/>
        <w:spacing w:line="100" w:lineRule="atLeast"/>
        <w:ind w:left="0"/>
        <w:rPr>
          <w:rFonts w:ascii="Times New Roman" w:eastAsia="Lucida Sans Unicode" w:hAnsi="Times New Roman" w:cs="Tahoma"/>
          <w:color w:val="000000"/>
          <w:sz w:val="28"/>
          <w:szCs w:val="28"/>
          <w:lang w:bidi="en-US"/>
        </w:rPr>
      </w:pPr>
      <w:r>
        <w:rPr>
          <w:rFonts w:ascii="Times New Roman" w:eastAsia="Lucida Sans Unicode" w:hAnsi="Times New Roman" w:cs="Tahoma"/>
          <w:color w:val="000000"/>
          <w:sz w:val="28"/>
          <w:szCs w:val="28"/>
          <w:lang w:bidi="en-US"/>
        </w:rPr>
        <w:t xml:space="preserve">Дети шестого года жизни уже не могут распределять роли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w:t>
      </w:r>
      <w:r>
        <w:rPr>
          <w:rFonts w:ascii="Times New Roman" w:eastAsia="Lucida Sans Unicode" w:hAnsi="Times New Roman" w:cs="Tahoma"/>
          <w:color w:val="000000"/>
          <w:sz w:val="28"/>
          <w:szCs w:val="28"/>
          <w:lang w:bidi="en-US"/>
        </w:rPr>
        <w:lastRenderedPageBreak/>
        <w:t>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Действия детей в играх становятся разнообразными.</w:t>
      </w:r>
    </w:p>
    <w:p w:rsidR="004B0C0D" w:rsidRDefault="004B0C0D" w:rsidP="006514A6">
      <w:pPr>
        <w:widowControl w:val="0"/>
        <w:spacing w:line="100" w:lineRule="atLeast"/>
        <w:ind w:left="0"/>
        <w:rPr>
          <w:rFonts w:ascii="Times New Roman" w:eastAsia="Lucida Sans Unicode" w:hAnsi="Times New Roman" w:cs="Tahoma"/>
          <w:color w:val="000000"/>
          <w:sz w:val="28"/>
          <w:szCs w:val="28"/>
          <w:lang w:bidi="en-US"/>
        </w:rPr>
      </w:pPr>
      <w:r>
        <w:rPr>
          <w:rFonts w:ascii="Times New Roman" w:eastAsia="Lucida Sans Unicode" w:hAnsi="Times New Roman" w:cs="Tahoma"/>
          <w:color w:val="000000"/>
          <w:sz w:val="28"/>
          <w:szCs w:val="28"/>
          <w:lang w:bidi="en-US"/>
        </w:rPr>
        <w:tab/>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4B0C0D" w:rsidRDefault="004B0C0D" w:rsidP="006514A6">
      <w:pPr>
        <w:widowControl w:val="0"/>
        <w:spacing w:line="100" w:lineRule="atLeast"/>
        <w:ind w:left="0"/>
        <w:rPr>
          <w:rFonts w:ascii="Times New Roman" w:eastAsia="Lucida Sans Unicode" w:hAnsi="Times New Roman" w:cs="Tahoma"/>
          <w:color w:val="000000"/>
          <w:sz w:val="28"/>
          <w:szCs w:val="28"/>
          <w:lang w:bidi="en-US"/>
        </w:rPr>
      </w:pPr>
      <w:r>
        <w:rPr>
          <w:rFonts w:ascii="Times New Roman" w:eastAsia="Lucida Sans Unicode" w:hAnsi="Times New Roman" w:cs="Tahoma"/>
          <w:color w:val="000000"/>
          <w:sz w:val="28"/>
          <w:szCs w:val="28"/>
          <w:lang w:bidi="en-US"/>
        </w:rPr>
        <w:tab/>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4B0C0D" w:rsidRDefault="004B0C0D" w:rsidP="006514A6">
      <w:pPr>
        <w:widowControl w:val="0"/>
        <w:spacing w:line="100" w:lineRule="atLeast"/>
        <w:ind w:left="0"/>
        <w:rPr>
          <w:rFonts w:ascii="Times New Roman" w:eastAsia="Lucida Sans Unicode" w:hAnsi="Times New Roman" w:cs="Tahoma"/>
          <w:color w:val="000000"/>
          <w:sz w:val="28"/>
          <w:szCs w:val="28"/>
          <w:lang w:bidi="en-US"/>
        </w:rPr>
      </w:pPr>
      <w:r>
        <w:rPr>
          <w:rFonts w:ascii="Times New Roman" w:eastAsia="Lucida Sans Unicode" w:hAnsi="Times New Roman" w:cs="Tahoma"/>
          <w:color w:val="000000"/>
          <w:sz w:val="28"/>
          <w:szCs w:val="28"/>
          <w:lang w:bidi="en-US"/>
        </w:rPr>
        <w:tab/>
        <w:t xml:space="preserve">Дети могут конструировать из бумаги, складывая ее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w:t>
      </w:r>
      <w:proofErr w:type="gramStart"/>
      <w:r>
        <w:rPr>
          <w:rFonts w:ascii="Times New Roman" w:eastAsia="Lucida Sans Unicode" w:hAnsi="Times New Roman" w:cs="Tahoma"/>
          <w:color w:val="000000"/>
          <w:sz w:val="28"/>
          <w:szCs w:val="28"/>
          <w:lang w:bidi="en-US"/>
        </w:rPr>
        <w:t xml:space="preserve">( </w:t>
      </w:r>
      <w:proofErr w:type="gramEnd"/>
      <w:r>
        <w:rPr>
          <w:rFonts w:ascii="Times New Roman" w:eastAsia="Lucida Sans Unicode" w:hAnsi="Times New Roman" w:cs="Tahoma"/>
          <w:color w:val="000000"/>
          <w:sz w:val="28"/>
          <w:szCs w:val="28"/>
          <w:lang w:bidi="en-US"/>
        </w:rPr>
        <w:t>в этом случае ребенок «достраивает» природный материал до целостного образа, дополняя его различными деталями); от художественного образа к природному материалу (в этом случае ребенок подбирает необходимый материал, для того чтобы воплотить образ).</w:t>
      </w:r>
    </w:p>
    <w:p w:rsidR="004B0C0D" w:rsidRDefault="004B0C0D" w:rsidP="006514A6">
      <w:pPr>
        <w:widowControl w:val="0"/>
        <w:spacing w:line="100" w:lineRule="atLeast"/>
        <w:ind w:left="0"/>
        <w:rPr>
          <w:rFonts w:ascii="Times New Roman" w:eastAsia="Lucida Sans Unicode" w:hAnsi="Times New Roman" w:cs="Tahoma"/>
          <w:color w:val="000000"/>
          <w:sz w:val="28"/>
          <w:szCs w:val="28"/>
          <w:lang w:bidi="en-US"/>
        </w:rPr>
      </w:pPr>
      <w:r>
        <w:rPr>
          <w:rFonts w:ascii="Times New Roman" w:eastAsia="Lucida Sans Unicode" w:hAnsi="Times New Roman" w:cs="Tahoma"/>
          <w:color w:val="000000"/>
          <w:sz w:val="28"/>
          <w:szCs w:val="28"/>
          <w:lang w:bidi="en-US"/>
        </w:rPr>
        <w:tab/>
        <w:t>Продолжает совершенствоваться восприятие цвета, формы и величины, строения предметов; представления детей систематизируются. Дети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ряд-по возрастанию или убыванию-до десяти различных предметов.</w:t>
      </w:r>
    </w:p>
    <w:p w:rsidR="004B0C0D" w:rsidRDefault="004B0C0D" w:rsidP="006514A6">
      <w:pPr>
        <w:widowControl w:val="0"/>
        <w:spacing w:line="100" w:lineRule="atLeast"/>
        <w:ind w:left="0"/>
        <w:rPr>
          <w:rFonts w:ascii="Times New Roman" w:eastAsia="Lucida Sans Unicode" w:hAnsi="Times New Roman" w:cs="Tahoma"/>
          <w:color w:val="000000"/>
          <w:sz w:val="28"/>
          <w:szCs w:val="28"/>
          <w:lang w:bidi="en-US"/>
        </w:rPr>
      </w:pPr>
      <w:r>
        <w:rPr>
          <w:rFonts w:ascii="Times New Roman" w:eastAsia="Lucida Sans Unicode" w:hAnsi="Times New Roman" w:cs="Tahoma"/>
          <w:color w:val="000000"/>
          <w:sz w:val="28"/>
          <w:szCs w:val="28"/>
          <w:lang w:bidi="en-US"/>
        </w:rPr>
        <w:tab/>
        <w:t xml:space="preserve">Однако дети </w:t>
      </w:r>
      <w:proofErr w:type="gramStart"/>
      <w:r>
        <w:rPr>
          <w:rFonts w:ascii="Times New Roman" w:eastAsia="Lucida Sans Unicode" w:hAnsi="Times New Roman" w:cs="Tahoma"/>
          <w:color w:val="000000"/>
          <w:sz w:val="28"/>
          <w:szCs w:val="28"/>
          <w:lang w:bidi="en-US"/>
        </w:rPr>
        <w:t>могут</w:t>
      </w:r>
      <w:proofErr w:type="gramEnd"/>
      <w:r>
        <w:rPr>
          <w:rFonts w:ascii="Times New Roman" w:eastAsia="Lucida Sans Unicode" w:hAnsi="Times New Roman" w:cs="Tahoma"/>
          <w:color w:val="000000"/>
          <w:sz w:val="28"/>
          <w:szCs w:val="28"/>
          <w:lang w:bidi="en-US"/>
        </w:rPr>
        <w:t xml:space="preserve"> испытывают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w:t>
      </w:r>
      <w:r>
        <w:rPr>
          <w:rFonts w:ascii="Times New Roman" w:eastAsia="Lucida Sans Unicode" w:hAnsi="Times New Roman" w:cs="Tahoma"/>
          <w:color w:val="000000"/>
          <w:sz w:val="28"/>
          <w:szCs w:val="28"/>
          <w:lang w:bidi="en-US"/>
        </w:rPr>
        <w:lastRenderedPageBreak/>
        <w:t>признаков.</w:t>
      </w:r>
    </w:p>
    <w:p w:rsidR="004B0C0D" w:rsidRDefault="004B0C0D" w:rsidP="006514A6">
      <w:pPr>
        <w:widowControl w:val="0"/>
        <w:spacing w:line="100" w:lineRule="atLeast"/>
        <w:ind w:left="0"/>
        <w:rPr>
          <w:rFonts w:ascii="Times New Roman" w:eastAsia="Lucida Sans Unicode" w:hAnsi="Times New Roman" w:cs="Tahoma"/>
          <w:color w:val="000000"/>
          <w:sz w:val="28"/>
          <w:szCs w:val="28"/>
          <w:lang w:bidi="en-US"/>
        </w:rPr>
      </w:pPr>
      <w:r>
        <w:rPr>
          <w:rFonts w:ascii="Times New Roman" w:eastAsia="Lucida Sans Unicode" w:hAnsi="Times New Roman" w:cs="Tahoma"/>
          <w:color w:val="000000"/>
          <w:sz w:val="28"/>
          <w:szCs w:val="28"/>
          <w:lang w:bidi="en-US"/>
        </w:rPr>
        <w:tab/>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w:t>
      </w:r>
      <w:proofErr w:type="gramStart"/>
      <w:r>
        <w:rPr>
          <w:rFonts w:ascii="Times New Roman" w:eastAsia="Lucida Sans Unicode" w:hAnsi="Times New Roman" w:cs="Tahoma"/>
          <w:color w:val="000000"/>
          <w:sz w:val="28"/>
          <w:szCs w:val="28"/>
          <w:lang w:bidi="en-US"/>
        </w:rPr>
        <w:t>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w:t>
      </w:r>
      <w:proofErr w:type="gramEnd"/>
      <w:r>
        <w:rPr>
          <w:rFonts w:ascii="Times New Roman" w:eastAsia="Lucida Sans Unicode" w:hAnsi="Times New Roman" w:cs="Tahoma"/>
          <w:color w:val="000000"/>
          <w:sz w:val="28"/>
          <w:szCs w:val="28"/>
          <w:lang w:bidi="en-US"/>
        </w:rPr>
        <w:t xml:space="preserve"> В дошкольном возрасте у детей еще отсутствуют представления о классах объектов. Объекты группируются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группировании объектов могут учитывать два признака: цвет и форму (материал) и т. д.</w:t>
      </w:r>
    </w:p>
    <w:p w:rsidR="004B0C0D" w:rsidRDefault="004B0C0D" w:rsidP="006514A6">
      <w:pPr>
        <w:widowControl w:val="0"/>
        <w:spacing w:line="100" w:lineRule="atLeast"/>
        <w:ind w:left="0"/>
        <w:rPr>
          <w:rFonts w:ascii="Times New Roman" w:eastAsia="Lucida Sans Unicode" w:hAnsi="Times New Roman" w:cs="Tahoma"/>
          <w:color w:val="000000"/>
          <w:sz w:val="28"/>
          <w:szCs w:val="28"/>
          <w:lang w:bidi="en-US"/>
        </w:rPr>
      </w:pPr>
      <w:r>
        <w:rPr>
          <w:rFonts w:ascii="Times New Roman" w:eastAsia="Lucida Sans Unicode" w:hAnsi="Times New Roman" w:cs="Tahoma"/>
          <w:color w:val="000000"/>
          <w:sz w:val="28"/>
          <w:szCs w:val="28"/>
          <w:lang w:bidi="en-US"/>
        </w:rPr>
        <w:tab/>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4B0C0D" w:rsidRDefault="004B0C0D" w:rsidP="006514A6">
      <w:pPr>
        <w:widowControl w:val="0"/>
        <w:spacing w:line="100" w:lineRule="atLeast"/>
        <w:ind w:left="0"/>
        <w:rPr>
          <w:rFonts w:ascii="Times New Roman" w:eastAsia="Lucida Sans Unicode" w:hAnsi="Times New Roman" w:cs="Tahoma"/>
          <w:color w:val="000000"/>
          <w:sz w:val="28"/>
          <w:szCs w:val="28"/>
          <w:lang w:bidi="en-US"/>
        </w:rPr>
      </w:pPr>
      <w:r>
        <w:rPr>
          <w:rFonts w:ascii="Times New Roman" w:eastAsia="Lucida Sans Unicode" w:hAnsi="Times New Roman" w:cs="Tahoma"/>
          <w:color w:val="000000"/>
          <w:sz w:val="28"/>
          <w:szCs w:val="28"/>
          <w:lang w:bidi="en-US"/>
        </w:rPr>
        <w:tab/>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4B0C0D" w:rsidRDefault="004B0C0D" w:rsidP="006514A6">
      <w:pPr>
        <w:widowControl w:val="0"/>
        <w:spacing w:line="100" w:lineRule="atLeast"/>
        <w:ind w:left="0"/>
        <w:rPr>
          <w:rFonts w:ascii="Times New Roman" w:eastAsia="Lucida Sans Unicode" w:hAnsi="Times New Roman" w:cs="Tahoma"/>
          <w:color w:val="000000"/>
          <w:sz w:val="28"/>
          <w:szCs w:val="28"/>
          <w:lang w:bidi="en-US"/>
        </w:rPr>
      </w:pPr>
      <w:r>
        <w:rPr>
          <w:rFonts w:ascii="Times New Roman" w:eastAsia="Lucida Sans Unicode" w:hAnsi="Times New Roman" w:cs="Tahoma"/>
          <w:color w:val="000000"/>
          <w:sz w:val="28"/>
          <w:szCs w:val="28"/>
          <w:lang w:bidi="en-US"/>
        </w:rPr>
        <w:tab/>
        <w:t xml:space="preserve">Продолжают развиваться устойчивость, распределение, переключаемость внимания. Наблюдается переход от </w:t>
      </w:r>
      <w:proofErr w:type="gramStart"/>
      <w:r>
        <w:rPr>
          <w:rFonts w:ascii="Times New Roman" w:eastAsia="Lucida Sans Unicode" w:hAnsi="Times New Roman" w:cs="Tahoma"/>
          <w:color w:val="000000"/>
          <w:sz w:val="28"/>
          <w:szCs w:val="28"/>
          <w:lang w:bidi="en-US"/>
        </w:rPr>
        <w:t>непроизвольного</w:t>
      </w:r>
      <w:proofErr w:type="gramEnd"/>
      <w:r>
        <w:rPr>
          <w:rFonts w:ascii="Times New Roman" w:eastAsia="Lucida Sans Unicode" w:hAnsi="Times New Roman" w:cs="Tahoma"/>
          <w:color w:val="000000"/>
          <w:sz w:val="28"/>
          <w:szCs w:val="28"/>
          <w:lang w:bidi="en-US"/>
        </w:rPr>
        <w:t xml:space="preserve"> к произвольному вниманию. </w:t>
      </w:r>
    </w:p>
    <w:p w:rsidR="004B0C0D" w:rsidRDefault="004B0C0D" w:rsidP="006514A6">
      <w:pPr>
        <w:widowControl w:val="0"/>
        <w:spacing w:line="100" w:lineRule="atLeast"/>
        <w:ind w:left="0"/>
        <w:rPr>
          <w:rFonts w:ascii="Times New Roman" w:eastAsia="Lucida Sans Unicode" w:hAnsi="Times New Roman" w:cs="Tahoma"/>
          <w:color w:val="000000"/>
          <w:sz w:val="28"/>
          <w:szCs w:val="28"/>
          <w:lang w:bidi="en-US"/>
        </w:rPr>
      </w:pPr>
      <w:r>
        <w:rPr>
          <w:rFonts w:ascii="Times New Roman" w:eastAsia="Lucida Sans Unicode" w:hAnsi="Times New Roman" w:cs="Tahoma"/>
          <w:color w:val="000000"/>
          <w:sz w:val="28"/>
          <w:szCs w:val="28"/>
          <w:lang w:bidi="en-US"/>
        </w:rPr>
        <w:tab/>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4B0C0D" w:rsidRDefault="004B0C0D" w:rsidP="006514A6">
      <w:pPr>
        <w:widowControl w:val="0"/>
        <w:spacing w:line="100" w:lineRule="atLeast"/>
        <w:ind w:left="0"/>
        <w:rPr>
          <w:rFonts w:ascii="Times New Roman" w:eastAsia="Lucida Sans Unicode" w:hAnsi="Times New Roman" w:cs="Tahoma"/>
          <w:color w:val="000000"/>
          <w:sz w:val="28"/>
          <w:szCs w:val="28"/>
          <w:lang w:bidi="en-US"/>
        </w:rPr>
      </w:pPr>
      <w:r>
        <w:rPr>
          <w:rFonts w:ascii="Times New Roman" w:eastAsia="Lucida Sans Unicode" w:hAnsi="Times New Roman" w:cs="Tahoma"/>
          <w:color w:val="000000"/>
          <w:sz w:val="28"/>
          <w:szCs w:val="28"/>
          <w:lang w:bidi="en-US"/>
        </w:rPr>
        <w:tab/>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4B0C0D" w:rsidRDefault="004B0C0D" w:rsidP="006514A6">
      <w:pPr>
        <w:widowControl w:val="0"/>
        <w:spacing w:line="100" w:lineRule="atLeast"/>
        <w:ind w:left="0"/>
        <w:rPr>
          <w:rFonts w:ascii="Times New Roman" w:eastAsia="Lucida Sans Unicode" w:hAnsi="Times New Roman" w:cs="Tahoma"/>
          <w:color w:val="000000"/>
          <w:sz w:val="28"/>
          <w:szCs w:val="28"/>
          <w:lang w:bidi="en-US"/>
        </w:rPr>
      </w:pPr>
      <w:r>
        <w:rPr>
          <w:rFonts w:ascii="Times New Roman" w:eastAsia="Lucida Sans Unicode" w:hAnsi="Times New Roman" w:cs="Tahoma"/>
          <w:color w:val="000000"/>
          <w:sz w:val="28"/>
          <w:szCs w:val="28"/>
          <w:lang w:bidi="en-US"/>
        </w:rPr>
        <w:tab/>
        <w:t>Развивается связная речь. Дети могут пересказывать, рассказывать по картинке, передавая не только главное, но и детали.</w:t>
      </w:r>
    </w:p>
    <w:p w:rsidR="004B0C0D" w:rsidRDefault="004B0C0D" w:rsidP="006514A6">
      <w:pPr>
        <w:widowControl w:val="0"/>
        <w:spacing w:line="100" w:lineRule="atLeast"/>
        <w:ind w:left="0"/>
        <w:rPr>
          <w:b/>
          <w:i/>
          <w:sz w:val="32"/>
          <w:szCs w:val="32"/>
        </w:rPr>
      </w:pPr>
    </w:p>
    <w:p w:rsidR="004B0C0D" w:rsidRDefault="004B0C0D" w:rsidP="006514A6">
      <w:pPr>
        <w:widowControl w:val="0"/>
        <w:spacing w:line="100" w:lineRule="atLeast"/>
        <w:ind w:left="0"/>
        <w:rPr>
          <w:b/>
          <w:i/>
          <w:sz w:val="32"/>
          <w:szCs w:val="32"/>
        </w:rPr>
      </w:pPr>
    </w:p>
    <w:p w:rsidR="004B0C0D" w:rsidRDefault="004B0C0D" w:rsidP="006514A6">
      <w:pPr>
        <w:widowControl w:val="0"/>
        <w:spacing w:line="100" w:lineRule="atLeast"/>
        <w:ind w:left="0"/>
        <w:rPr>
          <w:b/>
          <w:i/>
          <w:sz w:val="32"/>
          <w:szCs w:val="32"/>
        </w:rPr>
      </w:pPr>
    </w:p>
    <w:p w:rsidR="00356401" w:rsidRPr="00356401" w:rsidRDefault="00356401" w:rsidP="006514A6">
      <w:pPr>
        <w:pStyle w:val="a9"/>
        <w:spacing w:before="240"/>
        <w:jc w:val="both"/>
        <w:rPr>
          <w:b/>
          <w:sz w:val="28"/>
          <w:szCs w:val="28"/>
        </w:rPr>
      </w:pPr>
      <w:r w:rsidRPr="00356401">
        <w:rPr>
          <w:b/>
          <w:sz w:val="28"/>
          <w:szCs w:val="28"/>
        </w:rPr>
        <w:lastRenderedPageBreak/>
        <w:t>Возрастные особенности детей подготовительной группы (6-7 лет)</w:t>
      </w:r>
    </w:p>
    <w:p w:rsidR="004B0C0D" w:rsidRDefault="004B0C0D" w:rsidP="006514A6">
      <w:pPr>
        <w:widowControl w:val="0"/>
        <w:spacing w:line="100" w:lineRule="atLeast"/>
        <w:ind w:left="0"/>
        <w:rPr>
          <w:rFonts w:ascii="Times New Roman" w:eastAsia="Lucida Sans Unicode" w:hAnsi="Times New Roman" w:cs="Tahoma"/>
          <w:color w:val="000000"/>
          <w:sz w:val="28"/>
          <w:szCs w:val="28"/>
          <w:lang w:bidi="en-US"/>
        </w:rPr>
      </w:pPr>
      <w:r>
        <w:rPr>
          <w:rFonts w:ascii="Times New Roman" w:eastAsia="Lucida Sans Unicode" w:hAnsi="Times New Roman" w:cs="Tahoma"/>
          <w:color w:val="000000"/>
          <w:sz w:val="28"/>
          <w:szCs w:val="28"/>
          <w:lang w:bidi="en-US"/>
        </w:rPr>
        <w:t>К 6-7 годам значительно укрепляется здоровье ребенка, он становится более закаленным, работоспособным. Он хорошо физически развит. У старшего дошкольника отмечаются успехи в освоении движений, появление полезных двигательных качеств (ловкости, быстроты, силы, точности, координации движений). В процессе разнообразных и специально подобранных упражнений развивается кисть, мелкая мускулатура пальцев рук, что служит гарантией овладения письмом. У ребенка сформировались гигиенические навыки и привычки. Он получил первые представления о значении здоровья, режима дня, важности занятий спортом, утренней гимнастики. Все это подтверждает, что основы физической готовности к школе формируются успешно.</w:t>
      </w:r>
    </w:p>
    <w:p w:rsidR="004B0C0D" w:rsidRDefault="004B0C0D" w:rsidP="006514A6">
      <w:pPr>
        <w:widowControl w:val="0"/>
        <w:spacing w:line="100" w:lineRule="atLeast"/>
        <w:ind w:left="0"/>
        <w:rPr>
          <w:rFonts w:ascii="Times New Roman" w:eastAsia="Lucida Sans Unicode" w:hAnsi="Times New Roman" w:cs="Tahoma"/>
          <w:color w:val="000000"/>
          <w:sz w:val="28"/>
          <w:szCs w:val="28"/>
          <w:lang w:bidi="en-US"/>
        </w:rPr>
      </w:pPr>
      <w:r>
        <w:rPr>
          <w:rFonts w:ascii="Times New Roman" w:eastAsia="Lucida Sans Unicode" w:hAnsi="Times New Roman" w:cs="Tahoma"/>
          <w:color w:val="000000"/>
          <w:sz w:val="28"/>
          <w:szCs w:val="28"/>
          <w:lang w:bidi="en-US"/>
        </w:rPr>
        <w:tab/>
        <w:t>Складываются интеллектуальные предпосылки для начала систематического школьного обучения. Это проявляется в возросших возможностях умственной деятельности. Ребенок неплохо ориентируется в окружающем мире. Он достаточно уверенно выделяет объекты живой и неживой природы, предметного социального мира. Ему доступно осознание ряда наглядно выраженных связей: временных, пространственных</w:t>
      </w:r>
      <w:proofErr w:type="gramStart"/>
      <w:r>
        <w:rPr>
          <w:rFonts w:ascii="Times New Roman" w:eastAsia="Lucida Sans Unicode" w:hAnsi="Times New Roman" w:cs="Tahoma"/>
          <w:color w:val="000000"/>
          <w:sz w:val="28"/>
          <w:szCs w:val="28"/>
          <w:lang w:bidi="en-US"/>
        </w:rPr>
        <w:t xml:space="preserve"> ,</w:t>
      </w:r>
      <w:proofErr w:type="gramEnd"/>
      <w:r>
        <w:rPr>
          <w:rFonts w:ascii="Times New Roman" w:eastAsia="Lucida Sans Unicode" w:hAnsi="Times New Roman" w:cs="Tahoma"/>
          <w:color w:val="000000"/>
          <w:sz w:val="28"/>
          <w:szCs w:val="28"/>
          <w:lang w:bidi="en-US"/>
        </w:rPr>
        <w:t>функциональных, причинно-следственных.</w:t>
      </w:r>
    </w:p>
    <w:p w:rsidR="004B0C0D" w:rsidRDefault="004B0C0D" w:rsidP="006514A6">
      <w:pPr>
        <w:widowControl w:val="0"/>
        <w:spacing w:line="100" w:lineRule="atLeast"/>
        <w:ind w:left="0"/>
        <w:rPr>
          <w:rFonts w:ascii="Times New Roman" w:eastAsia="Lucida Sans Unicode" w:hAnsi="Times New Roman" w:cs="Tahoma"/>
          <w:color w:val="000000"/>
          <w:sz w:val="28"/>
          <w:szCs w:val="28"/>
          <w:lang w:bidi="en-US"/>
        </w:rPr>
      </w:pPr>
      <w:r>
        <w:rPr>
          <w:rFonts w:ascii="Times New Roman" w:eastAsia="Lucida Sans Unicode" w:hAnsi="Times New Roman" w:cs="Tahoma"/>
          <w:color w:val="000000"/>
          <w:sz w:val="28"/>
          <w:szCs w:val="28"/>
          <w:lang w:bidi="en-US"/>
        </w:rPr>
        <w:tab/>
        <w:t>Старший дошкольный возраст приобретает ряд познавательных умений. Это умения дифференцированного восприятия и целенаправленного наблюдения, использования сенсорных эталонов для оценки свойств и каче</w:t>
      </w:r>
      <w:proofErr w:type="gramStart"/>
      <w:r>
        <w:rPr>
          <w:rFonts w:ascii="Times New Roman" w:eastAsia="Lucida Sans Unicode" w:hAnsi="Times New Roman" w:cs="Tahoma"/>
          <w:color w:val="000000"/>
          <w:sz w:val="28"/>
          <w:szCs w:val="28"/>
          <w:lang w:bidi="en-US"/>
        </w:rPr>
        <w:t>ств пр</w:t>
      </w:r>
      <w:proofErr w:type="gramEnd"/>
      <w:r>
        <w:rPr>
          <w:rFonts w:ascii="Times New Roman" w:eastAsia="Lucida Sans Unicode" w:hAnsi="Times New Roman" w:cs="Tahoma"/>
          <w:color w:val="000000"/>
          <w:sz w:val="28"/>
          <w:szCs w:val="28"/>
          <w:lang w:bidi="en-US"/>
        </w:rPr>
        <w:t>едметов, их группировки и классификации. Старший дошкольник учится сравнивать объекты, выделять главные и второстепенные знаки, отвечать на самые разнообразные вопросы, рассуждать, а также самостоятельно формировать вопросы, пользоваться несложными наглядными моделями, схемами при решении задач.</w:t>
      </w:r>
    </w:p>
    <w:p w:rsidR="004B0C0D" w:rsidRDefault="004B0C0D" w:rsidP="006514A6">
      <w:pPr>
        <w:widowControl w:val="0"/>
        <w:spacing w:line="100" w:lineRule="atLeast"/>
        <w:ind w:left="0"/>
        <w:rPr>
          <w:rFonts w:ascii="Times New Roman" w:eastAsia="Lucida Sans Unicode" w:hAnsi="Times New Roman" w:cs="Tahoma"/>
          <w:color w:val="000000"/>
          <w:sz w:val="28"/>
          <w:szCs w:val="28"/>
          <w:lang w:bidi="en-US"/>
        </w:rPr>
      </w:pPr>
      <w:r>
        <w:rPr>
          <w:rFonts w:ascii="Times New Roman" w:eastAsia="Lucida Sans Unicode" w:hAnsi="Times New Roman" w:cs="Tahoma"/>
          <w:color w:val="000000"/>
          <w:sz w:val="28"/>
          <w:szCs w:val="28"/>
          <w:lang w:bidi="en-US"/>
        </w:rPr>
        <w:tab/>
        <w:t>У ребенка возрастает познавательная активность, интерес к миру, желание узнать новое. Он приобретает ценное умение принять взрослого или выдвинуть самостоятельно простую познавательную задачу, воспользоваться для ее решения рекомендациями педагога и разрешить ее самостоятельно, используя знакомые способы (сравнение, анализ, измерение и т. д.), понятно выразить в речи итог познания. Главное, чтобы ребенок освоил умение целенаправленно осуществлять элементарную интеллектуальную и практическую деятельность, принимать задачи и правила, добиваться получения адекватного цели результата, научился следить за ходом рассуждения педагога.</w:t>
      </w:r>
    </w:p>
    <w:p w:rsidR="004B0C0D" w:rsidRDefault="004B0C0D" w:rsidP="006514A6">
      <w:pPr>
        <w:widowControl w:val="0"/>
        <w:spacing w:line="100" w:lineRule="atLeast"/>
        <w:ind w:left="0"/>
        <w:rPr>
          <w:rFonts w:ascii="Times New Roman" w:eastAsia="Lucida Sans Unicode" w:hAnsi="Times New Roman" w:cs="Tahoma"/>
          <w:color w:val="000000"/>
          <w:sz w:val="28"/>
          <w:szCs w:val="28"/>
          <w:lang w:bidi="en-US"/>
        </w:rPr>
      </w:pPr>
      <w:r>
        <w:rPr>
          <w:rFonts w:ascii="Times New Roman" w:eastAsia="Lucida Sans Unicode" w:hAnsi="Times New Roman" w:cs="Tahoma"/>
          <w:color w:val="000000"/>
          <w:sz w:val="28"/>
          <w:szCs w:val="28"/>
          <w:lang w:bidi="en-US"/>
        </w:rPr>
        <w:tab/>
        <w:t xml:space="preserve">Ребенок проявляет интерес к творчеству, у него развито воображение, выражено стремление к самостоятельности. За годы пребывания в детском саду он приобретает опыт успешной деятельности. И это придает ему уверенности в себе, укрепляет в стремлении к новым достижениям. Ребенок нацелен на достижение положительных результатов </w:t>
      </w:r>
      <w:proofErr w:type="gramStart"/>
      <w:r>
        <w:rPr>
          <w:rFonts w:ascii="Times New Roman" w:eastAsia="Lucida Sans Unicode" w:hAnsi="Times New Roman" w:cs="Tahoma"/>
          <w:color w:val="000000"/>
          <w:sz w:val="28"/>
          <w:szCs w:val="28"/>
          <w:lang w:bidi="en-US"/>
        </w:rPr>
        <w:t>в</w:t>
      </w:r>
      <w:proofErr w:type="gramEnd"/>
      <w:r>
        <w:rPr>
          <w:rFonts w:ascii="Times New Roman" w:eastAsia="Lucida Sans Unicode" w:hAnsi="Times New Roman" w:cs="Tahoma"/>
          <w:color w:val="000000"/>
          <w:sz w:val="28"/>
          <w:szCs w:val="28"/>
          <w:lang w:bidi="en-US"/>
        </w:rPr>
        <w:t xml:space="preserve"> новой социальной роли-ученика.</w:t>
      </w:r>
    </w:p>
    <w:p w:rsidR="004B0C0D" w:rsidRDefault="004B0C0D" w:rsidP="006514A6">
      <w:pPr>
        <w:widowControl w:val="0"/>
        <w:spacing w:line="100" w:lineRule="atLeast"/>
        <w:ind w:left="0"/>
        <w:rPr>
          <w:rFonts w:ascii="Times New Roman" w:eastAsia="Lucida Sans Unicode" w:hAnsi="Times New Roman" w:cs="Tahoma"/>
          <w:color w:val="000000"/>
          <w:sz w:val="28"/>
          <w:szCs w:val="28"/>
          <w:lang w:bidi="en-US"/>
        </w:rPr>
      </w:pPr>
      <w:r>
        <w:rPr>
          <w:rFonts w:ascii="Times New Roman" w:eastAsia="Lucida Sans Unicode" w:hAnsi="Times New Roman" w:cs="Tahoma"/>
          <w:color w:val="000000"/>
          <w:sz w:val="28"/>
          <w:szCs w:val="28"/>
          <w:lang w:bidi="en-US"/>
        </w:rPr>
        <w:tab/>
        <w:t xml:space="preserve">Складываются предпосылки вхождения ребенка в более широкий социум. Он учится общаться </w:t>
      </w:r>
      <w:proofErr w:type="gramStart"/>
      <w:r>
        <w:rPr>
          <w:rFonts w:ascii="Times New Roman" w:eastAsia="Lucida Sans Unicode" w:hAnsi="Times New Roman" w:cs="Tahoma"/>
          <w:color w:val="000000"/>
          <w:sz w:val="28"/>
          <w:szCs w:val="28"/>
          <w:lang w:bidi="en-US"/>
        </w:rPr>
        <w:t>со</w:t>
      </w:r>
      <w:proofErr w:type="gramEnd"/>
      <w:r>
        <w:rPr>
          <w:rFonts w:ascii="Times New Roman" w:eastAsia="Lucida Sans Unicode" w:hAnsi="Times New Roman" w:cs="Tahoma"/>
          <w:color w:val="000000"/>
          <w:sz w:val="28"/>
          <w:szCs w:val="28"/>
          <w:lang w:bidi="en-US"/>
        </w:rPr>
        <w:t xml:space="preserve"> взрослыми и сверстниками, усваивает основы </w:t>
      </w:r>
      <w:r>
        <w:rPr>
          <w:rFonts w:ascii="Times New Roman" w:eastAsia="Lucida Sans Unicode" w:hAnsi="Times New Roman" w:cs="Tahoma"/>
          <w:color w:val="000000"/>
          <w:sz w:val="28"/>
          <w:szCs w:val="28"/>
          <w:lang w:bidi="en-US"/>
        </w:rPr>
        <w:lastRenderedPageBreak/>
        <w:t xml:space="preserve">культуры поведения, дружеских взаимоотношений. Ребенок использует разные формы общения: деловое, познавательное, личностное. Его речевые умения разнообразны. Он старается выслушать речь собеседника, достаточно ясно и понятно для слушателя выразить свои мысли, правильно строить предложения, составлять связный рассказ. Его словарный запас разнообразен, речь внятна и выразительна. Ребенок с удовольствием участвует в коллективных делах, способен принять общую цель и условия, старается действовать согласованно, </w:t>
      </w:r>
      <w:proofErr w:type="gramStart"/>
      <w:r>
        <w:rPr>
          <w:rFonts w:ascii="Times New Roman" w:eastAsia="Lucida Sans Unicode" w:hAnsi="Times New Roman" w:cs="Tahoma"/>
          <w:color w:val="000000"/>
          <w:sz w:val="28"/>
          <w:szCs w:val="28"/>
          <w:lang w:bidi="en-US"/>
        </w:rPr>
        <w:t>выражает живой интерес</w:t>
      </w:r>
      <w:proofErr w:type="gramEnd"/>
      <w:r>
        <w:rPr>
          <w:rFonts w:ascii="Times New Roman" w:eastAsia="Lucida Sans Unicode" w:hAnsi="Times New Roman" w:cs="Tahoma"/>
          <w:color w:val="000000"/>
          <w:sz w:val="28"/>
          <w:szCs w:val="28"/>
          <w:lang w:bidi="en-US"/>
        </w:rPr>
        <w:t xml:space="preserve"> к общему результату. В его поведении и взаимоотношениях наблюдаются волевые проявления: он стремится сдержаться, если это необходимо, проявить терпение, настойчивость. Эти элементы произвольности очень ценны для предстоящей учебной деятельности. Но у дошкольника они еще только складываются, и подходить с высокими требованиями к произвольному управлению ребенком своей активности еще преждевременно.</w:t>
      </w:r>
    </w:p>
    <w:p w:rsidR="004B0C0D" w:rsidRDefault="004B0C0D" w:rsidP="006514A6">
      <w:pPr>
        <w:widowControl w:val="0"/>
        <w:spacing w:line="100" w:lineRule="atLeast"/>
        <w:ind w:left="0"/>
        <w:rPr>
          <w:rFonts w:ascii="Times New Roman" w:eastAsia="Lucida Sans Unicode" w:hAnsi="Times New Roman" w:cs="Tahoma"/>
          <w:color w:val="000000"/>
          <w:sz w:val="28"/>
          <w:szCs w:val="28"/>
          <w:lang w:bidi="en-US"/>
        </w:rPr>
      </w:pPr>
      <w:r>
        <w:rPr>
          <w:rFonts w:ascii="Times New Roman" w:eastAsia="Lucida Sans Unicode" w:hAnsi="Times New Roman" w:cs="Tahoma"/>
          <w:color w:val="000000"/>
          <w:sz w:val="28"/>
          <w:szCs w:val="28"/>
          <w:lang w:bidi="en-US"/>
        </w:rPr>
        <w:tab/>
        <w:t xml:space="preserve">В поведении и отношении к окружающему у ребенка проявляются черты общей гуманистической направленности. Он выражает сочувствие, отзывчивость, желание помочь, бережно относиться к животным, растениям. Его чувства приобретают социально-нравственную окраску, становятся более устойчивыми. Выполнение нравственных требований и правил вызывает у ребенка чувство удовлетворения, гордости, нарушение их заставляет пережить чувство огорчения. Ребенок уже начинает осознавать свои возможности, достижения, учится оценивать свои и чужие поступки с позиции общих ценностей (добро-зло, </w:t>
      </w:r>
      <w:proofErr w:type="gramStart"/>
      <w:r>
        <w:rPr>
          <w:rFonts w:ascii="Times New Roman" w:eastAsia="Lucida Sans Unicode" w:hAnsi="Times New Roman" w:cs="Tahoma"/>
          <w:color w:val="000000"/>
          <w:sz w:val="28"/>
          <w:szCs w:val="28"/>
          <w:lang w:bidi="en-US"/>
        </w:rPr>
        <w:t>справедливо-несправедливо</w:t>
      </w:r>
      <w:proofErr w:type="gramEnd"/>
      <w:r>
        <w:rPr>
          <w:rFonts w:ascii="Times New Roman" w:eastAsia="Lucida Sans Unicode" w:hAnsi="Times New Roman" w:cs="Tahoma"/>
          <w:color w:val="000000"/>
          <w:sz w:val="28"/>
          <w:szCs w:val="28"/>
          <w:lang w:bidi="en-US"/>
        </w:rPr>
        <w:t>, хорошо-плохо).</w:t>
      </w:r>
    </w:p>
    <w:p w:rsidR="004B0C0D" w:rsidRDefault="004B0C0D" w:rsidP="006514A6">
      <w:pPr>
        <w:widowControl w:val="0"/>
        <w:spacing w:line="100" w:lineRule="atLeast"/>
        <w:ind w:left="0"/>
        <w:rPr>
          <w:rFonts w:ascii="Times New Roman" w:eastAsia="Lucida Sans Unicode" w:hAnsi="Times New Roman" w:cs="Tahoma"/>
          <w:color w:val="000000"/>
          <w:sz w:val="28"/>
          <w:szCs w:val="28"/>
          <w:lang w:bidi="en-US"/>
        </w:rPr>
      </w:pPr>
      <w:r>
        <w:rPr>
          <w:rFonts w:ascii="Times New Roman" w:eastAsia="Lucida Sans Unicode" w:hAnsi="Times New Roman" w:cs="Tahoma"/>
          <w:color w:val="000000"/>
          <w:sz w:val="28"/>
          <w:szCs w:val="28"/>
          <w:lang w:bidi="en-US"/>
        </w:rPr>
        <w:tab/>
        <w:t>Вместе с завершением дошкольного детства заканчивается первый значимый этап личностного развития ребенка. Он активен, любознателен. Он искренне устремлен к своему ближайшему будущему. Ему хочется стать школьником, получить новый социальный статус.</w:t>
      </w:r>
    </w:p>
    <w:p w:rsidR="004B0C0D" w:rsidRDefault="004B0C0D" w:rsidP="006514A6">
      <w:pPr>
        <w:widowControl w:val="0"/>
        <w:spacing w:line="100" w:lineRule="atLeast"/>
        <w:ind w:left="0"/>
        <w:rPr>
          <w:rFonts w:ascii="Times New Roman" w:eastAsia="Lucida Sans Unicode" w:hAnsi="Times New Roman" w:cs="Tahoma"/>
          <w:color w:val="000000"/>
          <w:sz w:val="28"/>
          <w:szCs w:val="28"/>
          <w:lang w:bidi="en-US"/>
        </w:rPr>
      </w:pPr>
    </w:p>
    <w:p w:rsidR="002E18FA" w:rsidRPr="00C87D91" w:rsidRDefault="002E18FA" w:rsidP="006514A6">
      <w:pPr>
        <w:ind w:left="0"/>
        <w:rPr>
          <w:rFonts w:ascii="Times New Roman" w:eastAsia="Times New Roman" w:hAnsi="Times New Roman" w:cs="Times New Roman"/>
          <w:sz w:val="28"/>
          <w:szCs w:val="28"/>
          <w:lang w:eastAsia="ru-RU"/>
        </w:rPr>
      </w:pPr>
      <w:r w:rsidRPr="00C87D91">
        <w:rPr>
          <w:rFonts w:ascii="Times New Roman" w:eastAsia="Times New Roman" w:hAnsi="Times New Roman" w:cs="Times New Roman"/>
          <w:color w:val="000000"/>
          <w:sz w:val="28"/>
          <w:szCs w:val="28"/>
          <w:lang w:eastAsia="ru-RU"/>
        </w:rPr>
        <w:t>В М</w:t>
      </w:r>
      <w:r>
        <w:rPr>
          <w:rFonts w:ascii="Times New Roman" w:eastAsia="Times New Roman" w:hAnsi="Times New Roman" w:cs="Times New Roman"/>
          <w:color w:val="000000"/>
          <w:sz w:val="28"/>
          <w:szCs w:val="28"/>
          <w:lang w:eastAsia="ru-RU"/>
        </w:rPr>
        <w:t>Б</w:t>
      </w:r>
      <w:r w:rsidRPr="00C87D91">
        <w:rPr>
          <w:rFonts w:ascii="Times New Roman" w:eastAsia="Times New Roman" w:hAnsi="Times New Roman" w:cs="Times New Roman"/>
          <w:color w:val="000000"/>
          <w:sz w:val="28"/>
          <w:szCs w:val="28"/>
          <w:lang w:eastAsia="ru-RU"/>
        </w:rPr>
        <w:t>ДОУ № 20 здание приспособленное, состоит из двух корпусов, в которых расположены 3 группы</w:t>
      </w:r>
      <w:r>
        <w:rPr>
          <w:rFonts w:ascii="Times New Roman" w:eastAsia="Times New Roman" w:hAnsi="Times New Roman" w:cs="Times New Roman"/>
          <w:color w:val="000000"/>
          <w:sz w:val="28"/>
          <w:szCs w:val="28"/>
          <w:lang w:eastAsia="ru-RU"/>
        </w:rPr>
        <w:t>.</w:t>
      </w:r>
    </w:p>
    <w:p w:rsidR="00C87D91" w:rsidRPr="00C87D91" w:rsidRDefault="00C87D91" w:rsidP="006514A6">
      <w:pPr>
        <w:ind w:left="0"/>
        <w:rPr>
          <w:rFonts w:ascii="Times New Roman" w:eastAsia="Times New Roman" w:hAnsi="Times New Roman" w:cs="Times New Roman"/>
          <w:color w:val="000000"/>
          <w:sz w:val="28"/>
          <w:szCs w:val="28"/>
          <w:lang w:eastAsia="ru-RU"/>
        </w:rPr>
      </w:pPr>
      <w:r w:rsidRPr="00C87D91">
        <w:rPr>
          <w:rFonts w:ascii="Times New Roman" w:eastAsia="Times New Roman" w:hAnsi="Times New Roman" w:cs="Times New Roman"/>
          <w:color w:val="000000"/>
          <w:sz w:val="28"/>
          <w:szCs w:val="28"/>
          <w:lang w:eastAsia="ru-RU"/>
        </w:rPr>
        <w:t>М</w:t>
      </w:r>
      <w:r>
        <w:rPr>
          <w:rFonts w:ascii="Times New Roman" w:eastAsia="Times New Roman" w:hAnsi="Times New Roman" w:cs="Times New Roman"/>
          <w:color w:val="000000"/>
          <w:sz w:val="28"/>
          <w:szCs w:val="28"/>
          <w:lang w:eastAsia="ru-RU"/>
        </w:rPr>
        <w:t>Б</w:t>
      </w:r>
      <w:r w:rsidRPr="00C87D91">
        <w:rPr>
          <w:rFonts w:ascii="Times New Roman" w:eastAsia="Times New Roman" w:hAnsi="Times New Roman" w:cs="Times New Roman"/>
          <w:color w:val="000000"/>
          <w:sz w:val="28"/>
          <w:szCs w:val="28"/>
          <w:lang w:eastAsia="ru-RU"/>
        </w:rPr>
        <w:t>ДОУ № 20 обе</w:t>
      </w:r>
      <w:r>
        <w:rPr>
          <w:rFonts w:ascii="Times New Roman" w:eastAsia="Times New Roman" w:hAnsi="Times New Roman" w:cs="Times New Roman"/>
          <w:color w:val="000000"/>
          <w:sz w:val="28"/>
          <w:szCs w:val="28"/>
          <w:lang w:eastAsia="ru-RU"/>
        </w:rPr>
        <w:t>спечивает воспитание, обучение,</w:t>
      </w:r>
      <w:r w:rsidRPr="00C87D91">
        <w:rPr>
          <w:rFonts w:ascii="Times New Roman" w:eastAsia="Times New Roman" w:hAnsi="Times New Roman" w:cs="Times New Roman"/>
          <w:color w:val="000000"/>
          <w:sz w:val="28"/>
          <w:szCs w:val="28"/>
          <w:lang w:eastAsia="ru-RU"/>
        </w:rPr>
        <w:t xml:space="preserve"> развитие</w:t>
      </w:r>
      <w:r>
        <w:rPr>
          <w:rFonts w:ascii="Times New Roman" w:eastAsia="Times New Roman" w:hAnsi="Times New Roman" w:cs="Times New Roman"/>
          <w:color w:val="000000"/>
          <w:sz w:val="28"/>
          <w:szCs w:val="28"/>
          <w:lang w:eastAsia="ru-RU"/>
        </w:rPr>
        <w:t xml:space="preserve">, а так же присмотр, уход и оздоровление воспитанников в возрасте </w:t>
      </w:r>
      <w:r w:rsidRPr="00C87D91">
        <w:rPr>
          <w:rFonts w:ascii="Times New Roman" w:eastAsia="Times New Roman" w:hAnsi="Times New Roman" w:cs="Times New Roman"/>
          <w:color w:val="000000"/>
          <w:sz w:val="28"/>
          <w:szCs w:val="28"/>
          <w:lang w:eastAsia="ru-RU"/>
        </w:rPr>
        <w:t>от 1,5 до 7 лет.</w:t>
      </w:r>
    </w:p>
    <w:p w:rsidR="00C87D91" w:rsidRDefault="00C87D91" w:rsidP="006514A6">
      <w:pPr>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МБД</w:t>
      </w:r>
      <w:r w:rsidR="00992828">
        <w:rPr>
          <w:rFonts w:ascii="Times New Roman" w:eastAsia="Times New Roman" w:hAnsi="Times New Roman" w:cs="Times New Roman"/>
          <w:color w:val="000000"/>
          <w:sz w:val="28"/>
          <w:szCs w:val="28"/>
          <w:lang w:eastAsia="ru-RU"/>
        </w:rPr>
        <w:t xml:space="preserve">ОУ № 20 имеется </w:t>
      </w:r>
      <w:r>
        <w:rPr>
          <w:rFonts w:ascii="Times New Roman" w:eastAsia="Times New Roman" w:hAnsi="Times New Roman" w:cs="Times New Roman"/>
          <w:color w:val="000000"/>
          <w:sz w:val="28"/>
          <w:szCs w:val="28"/>
          <w:lang w:eastAsia="ru-RU"/>
        </w:rPr>
        <w:t xml:space="preserve">группа </w:t>
      </w:r>
      <w:r w:rsidR="00992828">
        <w:rPr>
          <w:rFonts w:ascii="Times New Roman" w:eastAsia="Times New Roman" w:hAnsi="Times New Roman" w:cs="Times New Roman"/>
          <w:color w:val="000000"/>
          <w:sz w:val="28"/>
          <w:szCs w:val="28"/>
          <w:lang w:eastAsia="ru-RU"/>
        </w:rPr>
        <w:t xml:space="preserve">общеразвивающей направленности для детей </w:t>
      </w:r>
      <w:r w:rsidR="002F6C2B">
        <w:rPr>
          <w:rFonts w:ascii="Times New Roman" w:eastAsia="Times New Roman" w:hAnsi="Times New Roman" w:cs="Times New Roman"/>
          <w:color w:val="000000"/>
          <w:sz w:val="28"/>
          <w:szCs w:val="28"/>
          <w:lang w:eastAsia="ru-RU"/>
        </w:rPr>
        <w:t>младшего возраста – от 2 до 4</w:t>
      </w:r>
      <w:r w:rsidR="00992828">
        <w:rPr>
          <w:rFonts w:ascii="Times New Roman" w:eastAsia="Times New Roman" w:hAnsi="Times New Roman" w:cs="Times New Roman"/>
          <w:color w:val="000000"/>
          <w:sz w:val="28"/>
          <w:szCs w:val="28"/>
          <w:lang w:eastAsia="ru-RU"/>
        </w:rPr>
        <w:t xml:space="preserve"> лет, которая реализует основную часть основной общеобразовательной программы дошкольного образования.</w:t>
      </w:r>
    </w:p>
    <w:p w:rsidR="00992828" w:rsidRDefault="00992828" w:rsidP="006514A6">
      <w:pPr>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МБДОУ № 20 имеется группа общеразвивающей направленности для детей средне</w:t>
      </w:r>
      <w:r w:rsidR="002F6C2B">
        <w:rPr>
          <w:rFonts w:ascii="Times New Roman" w:eastAsia="Times New Roman" w:hAnsi="Times New Roman" w:cs="Times New Roman"/>
          <w:color w:val="000000"/>
          <w:sz w:val="28"/>
          <w:szCs w:val="28"/>
          <w:lang w:eastAsia="ru-RU"/>
        </w:rPr>
        <w:t xml:space="preserve">го дошкольного  возраста – от  4     </w:t>
      </w:r>
      <w:r>
        <w:rPr>
          <w:rFonts w:ascii="Times New Roman" w:eastAsia="Times New Roman" w:hAnsi="Times New Roman" w:cs="Times New Roman"/>
          <w:color w:val="000000"/>
          <w:sz w:val="28"/>
          <w:szCs w:val="28"/>
          <w:lang w:eastAsia="ru-RU"/>
        </w:rPr>
        <w:t xml:space="preserve"> до 5 лет, которая реализует основную часть основной общеобразовательной программы дошкольного образования.</w:t>
      </w:r>
    </w:p>
    <w:p w:rsidR="00992828" w:rsidRDefault="00992828" w:rsidP="006514A6">
      <w:pPr>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МБДОУ № 20 имеется разновозрастная группа общеразвивающей направленности для детей старшего дошкольного возраста – от 5 до 7 лет, которая реализует основную часть основной общеобразовательной программы дошкольного образования.</w:t>
      </w:r>
    </w:p>
    <w:p w:rsidR="00251F0A" w:rsidRDefault="00251F0A" w:rsidP="006514A6">
      <w:pPr>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В МБДОУ № 20 имеется группа кратковременного пребывания для детей от 1,5 до 3 лет, которая реализует основную часть основной общеобразовательной программы дошкольного образования.</w:t>
      </w:r>
    </w:p>
    <w:p w:rsidR="00251F0A" w:rsidRDefault="00251F0A" w:rsidP="006514A6">
      <w:pPr>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МБДОУ № 20 имеется группа семейного воспитания общеразвивающей направленности для детей младшего и старшего дошкольного возраста – от 4 до 7 лет, которая реализует основную часть основной общеобразовательной программы дошкольного образования.</w:t>
      </w:r>
    </w:p>
    <w:p w:rsidR="00C87D91" w:rsidRDefault="00C87D91" w:rsidP="006514A6">
      <w:pPr>
        <w:ind w:left="0"/>
        <w:rPr>
          <w:rFonts w:ascii="Times New Roman" w:eastAsia="Times New Roman" w:hAnsi="Times New Roman" w:cs="Times New Roman"/>
          <w:color w:val="000000"/>
          <w:sz w:val="28"/>
          <w:szCs w:val="28"/>
          <w:lang w:eastAsia="ru-RU"/>
        </w:rPr>
      </w:pPr>
      <w:r w:rsidRPr="00C87D91">
        <w:rPr>
          <w:rFonts w:ascii="Times New Roman" w:eastAsia="Times New Roman" w:hAnsi="Times New Roman" w:cs="Times New Roman"/>
          <w:color w:val="000000"/>
          <w:sz w:val="28"/>
          <w:szCs w:val="28"/>
          <w:lang w:eastAsia="ru-RU"/>
        </w:rPr>
        <w:t xml:space="preserve">Списочный состав </w:t>
      </w:r>
      <w:r w:rsidR="007410F5">
        <w:rPr>
          <w:rFonts w:ascii="Times New Roman" w:eastAsia="Times New Roman" w:hAnsi="Times New Roman" w:cs="Times New Roman"/>
          <w:color w:val="000000"/>
          <w:sz w:val="28"/>
          <w:szCs w:val="28"/>
          <w:lang w:eastAsia="ru-RU"/>
        </w:rPr>
        <w:t>воспитанников</w:t>
      </w:r>
      <w:r w:rsidRPr="00C87D91">
        <w:rPr>
          <w:rFonts w:ascii="Times New Roman" w:eastAsia="Times New Roman" w:hAnsi="Times New Roman" w:cs="Times New Roman"/>
          <w:color w:val="000000"/>
          <w:sz w:val="28"/>
          <w:szCs w:val="28"/>
          <w:lang w:eastAsia="ru-RU"/>
        </w:rPr>
        <w:t>–</w:t>
      </w:r>
      <w:r w:rsidR="004B0C0D">
        <w:rPr>
          <w:rFonts w:ascii="Times New Roman" w:eastAsia="Times New Roman" w:hAnsi="Times New Roman" w:cs="Times New Roman"/>
          <w:color w:val="000000"/>
          <w:sz w:val="28"/>
          <w:szCs w:val="28"/>
          <w:u w:val="single"/>
          <w:lang w:eastAsia="ru-RU"/>
        </w:rPr>
        <w:t xml:space="preserve"> 60</w:t>
      </w:r>
      <w:r w:rsidRPr="00C87D91">
        <w:rPr>
          <w:rFonts w:ascii="Times New Roman" w:eastAsia="Times New Roman" w:hAnsi="Times New Roman" w:cs="Times New Roman"/>
          <w:color w:val="000000"/>
          <w:sz w:val="28"/>
          <w:szCs w:val="28"/>
          <w:lang w:eastAsia="ru-RU"/>
        </w:rPr>
        <w:t xml:space="preserve"> человек.</w:t>
      </w:r>
    </w:p>
    <w:p w:rsidR="00A47084" w:rsidRDefault="00A47084" w:rsidP="006514A6">
      <w:pPr>
        <w:ind w:left="0"/>
        <w:rPr>
          <w:rFonts w:ascii="Times New Roman" w:eastAsia="Times New Roman" w:hAnsi="Times New Roman" w:cs="Times New Roman"/>
          <w:color w:val="000000"/>
          <w:sz w:val="28"/>
          <w:szCs w:val="28"/>
          <w:lang w:eastAsia="ru-RU"/>
        </w:rPr>
      </w:pPr>
    </w:p>
    <w:p w:rsidR="00A47084" w:rsidRDefault="00A47084" w:rsidP="006514A6">
      <w:pPr>
        <w:ind w:left="0"/>
        <w:jc w:val="center"/>
        <w:rPr>
          <w:rFonts w:ascii="Times New Roman" w:eastAsia="Times New Roman" w:hAnsi="Times New Roman" w:cs="Times New Roman"/>
          <w:b/>
          <w:color w:val="000000"/>
          <w:sz w:val="28"/>
          <w:szCs w:val="28"/>
          <w:lang w:eastAsia="ru-RU"/>
        </w:rPr>
      </w:pPr>
      <w:r w:rsidRPr="00A47084">
        <w:rPr>
          <w:rFonts w:ascii="Times New Roman" w:eastAsia="Times New Roman" w:hAnsi="Times New Roman" w:cs="Times New Roman"/>
          <w:b/>
          <w:color w:val="000000"/>
          <w:sz w:val="28"/>
          <w:szCs w:val="28"/>
          <w:lang w:eastAsia="ru-RU"/>
        </w:rPr>
        <w:t>Цели и задачи деятельности образовательного учреждения по реализации основной общеобразовательной программы дошкольного образования</w:t>
      </w:r>
      <w:r>
        <w:rPr>
          <w:rFonts w:ascii="Times New Roman" w:eastAsia="Times New Roman" w:hAnsi="Times New Roman" w:cs="Times New Roman"/>
          <w:b/>
          <w:color w:val="000000"/>
          <w:sz w:val="28"/>
          <w:szCs w:val="28"/>
          <w:lang w:eastAsia="ru-RU"/>
        </w:rPr>
        <w:t>.</w:t>
      </w:r>
    </w:p>
    <w:p w:rsidR="002F6C2B" w:rsidRDefault="002F6C2B" w:rsidP="006514A6">
      <w:pPr>
        <w:ind w:left="0"/>
        <w:jc w:val="center"/>
        <w:rPr>
          <w:rFonts w:ascii="Times New Roman" w:eastAsia="Times New Roman" w:hAnsi="Times New Roman" w:cs="Times New Roman"/>
          <w:b/>
          <w:color w:val="000000"/>
          <w:sz w:val="28"/>
          <w:szCs w:val="28"/>
          <w:lang w:eastAsia="ru-RU"/>
        </w:rPr>
      </w:pPr>
    </w:p>
    <w:p w:rsidR="002F6C2B" w:rsidRDefault="002F6C2B" w:rsidP="006514A6">
      <w:pPr>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Целью образовательного процесса является всестороннее развитие личности ребенка с учетом особенностей его физического, психического развития, индивидуальных возможностей и способностей, обеспечение готовности к школьному обучению.</w:t>
      </w:r>
    </w:p>
    <w:p w:rsidR="002F6C2B" w:rsidRDefault="002F6C2B" w:rsidP="006514A6">
      <w:pPr>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Содержание образовательного процесса в учреждении определяется основной общеобразовательной программой дошкольного образования, разрабатываемой в соответствии с федеральными государственными требованиями к ее структуре и условиям ее реализации. </w:t>
      </w:r>
    </w:p>
    <w:p w:rsidR="00342DD1" w:rsidRPr="00342DD1" w:rsidRDefault="00342DD1" w:rsidP="006514A6">
      <w:pPr>
        <w:ind w:left="0"/>
        <w:rPr>
          <w:rFonts w:ascii="Times New Roman" w:eastAsia="Calibri" w:hAnsi="Times New Roman" w:cs="Times New Roman"/>
          <w:sz w:val="28"/>
          <w:szCs w:val="28"/>
        </w:rPr>
      </w:pPr>
      <w:r w:rsidRPr="00342DD1">
        <w:rPr>
          <w:rFonts w:ascii="Times New Roman" w:eastAsia="Calibri" w:hAnsi="Times New Roman" w:cs="Times New Roman"/>
          <w:sz w:val="28"/>
          <w:szCs w:val="28"/>
        </w:rPr>
        <w:t>Достижение поставленных целей требует решения определённых</w:t>
      </w:r>
      <w:r w:rsidRPr="00342DD1">
        <w:rPr>
          <w:rFonts w:ascii="Times New Roman" w:eastAsia="Calibri" w:hAnsi="Times New Roman" w:cs="Times New Roman"/>
          <w:b/>
          <w:sz w:val="28"/>
          <w:szCs w:val="28"/>
        </w:rPr>
        <w:t xml:space="preserve"> задач деятельности</w:t>
      </w:r>
      <w:r w:rsidRPr="00342DD1">
        <w:rPr>
          <w:rFonts w:ascii="Times New Roman" w:eastAsia="Calibri" w:hAnsi="Times New Roman" w:cs="Times New Roman"/>
          <w:sz w:val="28"/>
          <w:szCs w:val="28"/>
        </w:rPr>
        <w:t xml:space="preserve"> </w:t>
      </w:r>
      <w:r w:rsidRPr="00342DD1">
        <w:rPr>
          <w:rFonts w:ascii="Times New Roman" w:eastAsia="Calibri" w:hAnsi="Times New Roman" w:cs="Times New Roman"/>
          <w:b/>
          <w:sz w:val="28"/>
          <w:szCs w:val="28"/>
        </w:rPr>
        <w:t>ДОУ</w:t>
      </w:r>
      <w:r w:rsidRPr="00342DD1">
        <w:rPr>
          <w:rFonts w:ascii="Times New Roman" w:eastAsia="Calibri" w:hAnsi="Times New Roman" w:cs="Times New Roman"/>
          <w:sz w:val="28"/>
          <w:szCs w:val="28"/>
        </w:rPr>
        <w:t>. Для успешной деятельности  по реализации ООП необходимо:</w:t>
      </w:r>
    </w:p>
    <w:p w:rsidR="00342DD1" w:rsidRPr="00342DD1" w:rsidRDefault="00342DD1" w:rsidP="006514A6">
      <w:pPr>
        <w:pStyle w:val="HTML"/>
        <w:tabs>
          <w:tab w:val="clear" w:pos="916"/>
          <w:tab w:val="left" w:pos="720"/>
        </w:tabs>
        <w:jc w:val="both"/>
        <w:rPr>
          <w:rFonts w:ascii="Times New Roman" w:hAnsi="Times New Roman" w:cs="Times New Roman"/>
          <w:sz w:val="28"/>
          <w:szCs w:val="28"/>
        </w:rPr>
      </w:pPr>
      <w:r w:rsidRPr="00342DD1">
        <w:rPr>
          <w:rFonts w:ascii="Times New Roman" w:hAnsi="Times New Roman" w:cs="Times New Roman"/>
          <w:sz w:val="28"/>
          <w:szCs w:val="28"/>
        </w:rPr>
        <w:t>- учитывать в образовательном процессе  особенности  психофизического развития и возможности детей;</w:t>
      </w:r>
    </w:p>
    <w:p w:rsidR="00342DD1" w:rsidRPr="00342DD1" w:rsidRDefault="00342DD1" w:rsidP="006514A6">
      <w:pPr>
        <w:ind w:left="0"/>
        <w:rPr>
          <w:rFonts w:ascii="Times New Roman" w:eastAsia="Calibri" w:hAnsi="Times New Roman" w:cs="Times New Roman"/>
          <w:sz w:val="28"/>
          <w:szCs w:val="28"/>
        </w:rPr>
      </w:pPr>
      <w:r w:rsidRPr="00342DD1">
        <w:rPr>
          <w:rFonts w:ascii="Times New Roman" w:eastAsia="Calibri" w:hAnsi="Times New Roman" w:cs="Times New Roman"/>
          <w:sz w:val="28"/>
          <w:szCs w:val="28"/>
        </w:rPr>
        <w:t>- синхронизировать процессы обучения и воспитания, сделать их взаимодополняющими, обогащающими физическое, социально-личностное, интеллектуальное и художественно-эстетическое развитие детей;</w:t>
      </w:r>
    </w:p>
    <w:p w:rsidR="00342DD1" w:rsidRPr="00342DD1" w:rsidRDefault="00342DD1" w:rsidP="006514A6">
      <w:pPr>
        <w:pStyle w:val="HTML"/>
        <w:tabs>
          <w:tab w:val="clear" w:pos="916"/>
          <w:tab w:val="left" w:pos="720"/>
        </w:tabs>
        <w:jc w:val="both"/>
        <w:rPr>
          <w:rFonts w:ascii="Times New Roman" w:hAnsi="Times New Roman" w:cs="Times New Roman"/>
          <w:sz w:val="28"/>
          <w:szCs w:val="28"/>
        </w:rPr>
      </w:pPr>
      <w:r w:rsidRPr="00342DD1">
        <w:rPr>
          <w:rFonts w:ascii="Times New Roman" w:hAnsi="Times New Roman" w:cs="Times New Roman"/>
          <w:sz w:val="28"/>
          <w:szCs w:val="28"/>
        </w:rPr>
        <w:t>- выстроить  взаимодействие  с  семьями  детей  для  обеспечения  полноценного развития детей;</w:t>
      </w:r>
    </w:p>
    <w:p w:rsidR="00342DD1" w:rsidRPr="00342DD1" w:rsidRDefault="00342DD1" w:rsidP="006514A6">
      <w:pPr>
        <w:pStyle w:val="HTML"/>
        <w:tabs>
          <w:tab w:val="left" w:pos="720"/>
        </w:tabs>
        <w:jc w:val="both"/>
        <w:rPr>
          <w:rFonts w:ascii="Times New Roman" w:hAnsi="Times New Roman" w:cs="Times New Roman"/>
          <w:sz w:val="28"/>
          <w:szCs w:val="28"/>
        </w:rPr>
      </w:pPr>
      <w:r w:rsidRPr="00342DD1">
        <w:rPr>
          <w:rFonts w:ascii="Times New Roman" w:hAnsi="Times New Roman" w:cs="Times New Roman"/>
          <w:sz w:val="28"/>
          <w:szCs w:val="28"/>
        </w:rPr>
        <w:t>- оказывать   консультативную   и   методическую   помощь  родителям (законным  представителям) по вопросам воспитания, обучения и развития детей.</w:t>
      </w:r>
    </w:p>
    <w:p w:rsidR="001E1B99" w:rsidRDefault="001E1B99" w:rsidP="006514A6">
      <w:pPr>
        <w:spacing w:before="100" w:beforeAutospacing="1"/>
        <w:ind w:left="0"/>
        <w:jc w:val="center"/>
        <w:outlineLvl w:val="0"/>
        <w:rPr>
          <w:rFonts w:ascii="Times New Roman" w:eastAsia="Times New Roman" w:hAnsi="Times New Roman" w:cs="Times New Roman"/>
          <w:b/>
          <w:bCs/>
          <w:color w:val="000000"/>
          <w:sz w:val="28"/>
          <w:szCs w:val="28"/>
          <w:u w:val="single"/>
          <w:lang w:eastAsia="ru-RU"/>
        </w:rPr>
      </w:pPr>
    </w:p>
    <w:p w:rsidR="00B46B8C" w:rsidRDefault="00B46B8C" w:rsidP="006514A6">
      <w:pPr>
        <w:spacing w:before="100" w:beforeAutospacing="1"/>
        <w:ind w:left="0"/>
        <w:jc w:val="center"/>
        <w:outlineLvl w:val="0"/>
        <w:rPr>
          <w:rFonts w:ascii="Times New Roman" w:eastAsia="Times New Roman" w:hAnsi="Times New Roman" w:cs="Times New Roman"/>
          <w:b/>
          <w:bCs/>
          <w:color w:val="000000"/>
          <w:sz w:val="28"/>
          <w:szCs w:val="28"/>
          <w:u w:val="single"/>
          <w:lang w:eastAsia="ru-RU"/>
        </w:rPr>
      </w:pPr>
      <w:r w:rsidRPr="001B0F06">
        <w:rPr>
          <w:rFonts w:ascii="Times New Roman" w:eastAsia="Times New Roman" w:hAnsi="Times New Roman" w:cs="Times New Roman"/>
          <w:b/>
          <w:bCs/>
          <w:color w:val="000000"/>
          <w:sz w:val="28"/>
          <w:szCs w:val="28"/>
          <w:u w:val="single"/>
          <w:lang w:eastAsia="ru-RU"/>
        </w:rPr>
        <w:t>Обеспеченность педагогическими кадрами:</w:t>
      </w:r>
    </w:p>
    <w:p w:rsidR="001B0F06" w:rsidRPr="001B0F06" w:rsidRDefault="001B0F06" w:rsidP="006514A6">
      <w:pPr>
        <w:spacing w:before="100" w:beforeAutospacing="1"/>
        <w:ind w:left="0"/>
        <w:jc w:val="center"/>
        <w:outlineLvl w:val="0"/>
        <w:rPr>
          <w:rFonts w:ascii="Times New Roman" w:eastAsia="Times New Roman" w:hAnsi="Times New Roman" w:cs="Times New Roman"/>
          <w:sz w:val="28"/>
          <w:szCs w:val="28"/>
          <w:lang w:eastAsia="ru-RU"/>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484"/>
        <w:gridCol w:w="1536"/>
        <w:gridCol w:w="1452"/>
        <w:gridCol w:w="1359"/>
        <w:gridCol w:w="1498"/>
        <w:gridCol w:w="1312"/>
        <w:gridCol w:w="1864"/>
      </w:tblGrid>
      <w:tr w:rsidR="00B46B8C" w:rsidRPr="00AF68AC" w:rsidTr="00B46B8C">
        <w:trPr>
          <w:tblHeader/>
          <w:tblCellSpacing w:w="0" w:type="dxa"/>
        </w:trPr>
        <w:tc>
          <w:tcPr>
            <w:tcW w:w="241" w:type="pct"/>
            <w:tcBorders>
              <w:top w:val="outset" w:sz="6" w:space="0" w:color="000000"/>
              <w:left w:val="outset" w:sz="6" w:space="0" w:color="000000"/>
              <w:bottom w:val="outset" w:sz="6" w:space="0" w:color="000000"/>
              <w:right w:val="outset" w:sz="6" w:space="0" w:color="000000"/>
            </w:tcBorders>
            <w:hideMark/>
          </w:tcPr>
          <w:p w:rsidR="00B46B8C" w:rsidRPr="00AF68AC" w:rsidRDefault="00B46B8C" w:rsidP="006514A6">
            <w:pPr>
              <w:spacing w:before="100" w:beforeAutospacing="1" w:after="119"/>
              <w:ind w:left="0"/>
              <w:jc w:val="center"/>
              <w:rPr>
                <w:rFonts w:ascii="Times New Roman" w:eastAsia="Times New Roman" w:hAnsi="Times New Roman" w:cs="Times New Roman"/>
                <w:b/>
                <w:bCs/>
                <w:i/>
                <w:iCs/>
                <w:sz w:val="24"/>
                <w:szCs w:val="24"/>
                <w:lang w:eastAsia="ru-RU"/>
              </w:rPr>
            </w:pPr>
            <w:r w:rsidRPr="00AF68AC">
              <w:rPr>
                <w:rFonts w:ascii="Times New Roman" w:eastAsia="Times New Roman" w:hAnsi="Times New Roman" w:cs="Times New Roman"/>
                <w:b/>
                <w:bCs/>
                <w:i/>
                <w:iCs/>
                <w:sz w:val="24"/>
                <w:szCs w:val="24"/>
                <w:lang w:eastAsia="ru-RU"/>
              </w:rPr>
              <w:t xml:space="preserve">№ </w:t>
            </w:r>
            <w:proofErr w:type="gramStart"/>
            <w:r w:rsidRPr="00AF68AC">
              <w:rPr>
                <w:rFonts w:ascii="Times New Roman" w:eastAsia="Times New Roman" w:hAnsi="Times New Roman" w:cs="Times New Roman"/>
                <w:b/>
                <w:bCs/>
                <w:i/>
                <w:iCs/>
                <w:sz w:val="24"/>
                <w:szCs w:val="24"/>
                <w:lang w:eastAsia="ru-RU"/>
              </w:rPr>
              <w:t>п</w:t>
            </w:r>
            <w:proofErr w:type="gramEnd"/>
            <w:r w:rsidRPr="00AF68AC">
              <w:rPr>
                <w:rFonts w:ascii="Times New Roman" w:eastAsia="Times New Roman" w:hAnsi="Times New Roman" w:cs="Times New Roman"/>
                <w:b/>
                <w:bCs/>
                <w:i/>
                <w:iCs/>
                <w:sz w:val="24"/>
                <w:szCs w:val="24"/>
                <w:lang w:eastAsia="ru-RU"/>
              </w:rPr>
              <w:t>/п</w:t>
            </w:r>
          </w:p>
        </w:tc>
        <w:tc>
          <w:tcPr>
            <w:tcW w:w="822" w:type="pct"/>
            <w:tcBorders>
              <w:top w:val="outset" w:sz="6" w:space="0" w:color="000000"/>
              <w:left w:val="outset" w:sz="6" w:space="0" w:color="000000"/>
              <w:bottom w:val="outset" w:sz="6" w:space="0" w:color="000000"/>
              <w:right w:val="outset" w:sz="6" w:space="0" w:color="000000"/>
            </w:tcBorders>
            <w:hideMark/>
          </w:tcPr>
          <w:p w:rsidR="00B46B8C" w:rsidRPr="00AF68AC" w:rsidRDefault="00B46B8C" w:rsidP="006514A6">
            <w:pPr>
              <w:spacing w:before="100" w:beforeAutospacing="1" w:after="119"/>
              <w:ind w:left="0"/>
              <w:jc w:val="center"/>
              <w:rPr>
                <w:rFonts w:ascii="Times New Roman" w:eastAsia="Times New Roman" w:hAnsi="Times New Roman" w:cs="Times New Roman"/>
                <w:b/>
                <w:bCs/>
                <w:i/>
                <w:iCs/>
                <w:sz w:val="24"/>
                <w:szCs w:val="24"/>
                <w:lang w:eastAsia="ru-RU"/>
              </w:rPr>
            </w:pPr>
            <w:r w:rsidRPr="00AF68AC">
              <w:rPr>
                <w:rFonts w:ascii="Times New Roman" w:eastAsia="Times New Roman" w:hAnsi="Times New Roman" w:cs="Times New Roman"/>
                <w:b/>
                <w:bCs/>
                <w:i/>
                <w:iCs/>
                <w:sz w:val="24"/>
                <w:szCs w:val="24"/>
                <w:lang w:eastAsia="ru-RU"/>
              </w:rPr>
              <w:t>Ф.И.О.</w:t>
            </w:r>
          </w:p>
        </w:tc>
        <w:tc>
          <w:tcPr>
            <w:tcW w:w="778" w:type="pct"/>
            <w:tcBorders>
              <w:top w:val="outset" w:sz="6" w:space="0" w:color="000000"/>
              <w:left w:val="outset" w:sz="6" w:space="0" w:color="000000"/>
              <w:bottom w:val="outset" w:sz="6" w:space="0" w:color="000000"/>
              <w:right w:val="outset" w:sz="6" w:space="0" w:color="000000"/>
            </w:tcBorders>
            <w:hideMark/>
          </w:tcPr>
          <w:p w:rsidR="00B46B8C" w:rsidRPr="00AF68AC" w:rsidRDefault="00B46B8C" w:rsidP="006514A6">
            <w:pPr>
              <w:spacing w:before="100" w:beforeAutospacing="1" w:after="119"/>
              <w:ind w:left="0"/>
              <w:jc w:val="center"/>
              <w:rPr>
                <w:rFonts w:ascii="Times New Roman" w:eastAsia="Times New Roman" w:hAnsi="Times New Roman" w:cs="Times New Roman"/>
                <w:b/>
                <w:bCs/>
                <w:i/>
                <w:iCs/>
                <w:sz w:val="24"/>
                <w:szCs w:val="24"/>
                <w:lang w:eastAsia="ru-RU"/>
              </w:rPr>
            </w:pPr>
            <w:r w:rsidRPr="00AF68AC">
              <w:rPr>
                <w:rFonts w:ascii="Times New Roman" w:eastAsia="Times New Roman" w:hAnsi="Times New Roman" w:cs="Times New Roman"/>
                <w:b/>
                <w:bCs/>
                <w:i/>
                <w:iCs/>
                <w:sz w:val="24"/>
                <w:szCs w:val="24"/>
                <w:lang w:eastAsia="ru-RU"/>
              </w:rPr>
              <w:t>Должность</w:t>
            </w:r>
          </w:p>
        </w:tc>
        <w:tc>
          <w:tcPr>
            <w:tcW w:w="729" w:type="pct"/>
            <w:tcBorders>
              <w:top w:val="outset" w:sz="6" w:space="0" w:color="000000"/>
              <w:left w:val="outset" w:sz="6" w:space="0" w:color="000000"/>
              <w:bottom w:val="outset" w:sz="6" w:space="0" w:color="000000"/>
              <w:right w:val="outset" w:sz="6" w:space="0" w:color="000000"/>
            </w:tcBorders>
            <w:hideMark/>
          </w:tcPr>
          <w:p w:rsidR="00B46B8C" w:rsidRPr="00AF68AC" w:rsidRDefault="00B46B8C" w:rsidP="006514A6">
            <w:pPr>
              <w:spacing w:before="100" w:beforeAutospacing="1" w:after="119"/>
              <w:ind w:left="0"/>
              <w:jc w:val="center"/>
              <w:rPr>
                <w:rFonts w:ascii="Times New Roman" w:eastAsia="Times New Roman" w:hAnsi="Times New Roman" w:cs="Times New Roman"/>
                <w:b/>
                <w:bCs/>
                <w:i/>
                <w:iCs/>
                <w:sz w:val="24"/>
                <w:szCs w:val="24"/>
                <w:lang w:eastAsia="ru-RU"/>
              </w:rPr>
            </w:pPr>
            <w:r w:rsidRPr="00AF68AC">
              <w:rPr>
                <w:rFonts w:ascii="Times New Roman" w:eastAsia="Times New Roman" w:hAnsi="Times New Roman" w:cs="Times New Roman"/>
                <w:b/>
                <w:bCs/>
                <w:i/>
                <w:iCs/>
                <w:sz w:val="24"/>
                <w:szCs w:val="24"/>
                <w:lang w:eastAsia="ru-RU"/>
              </w:rPr>
              <w:t>Дата</w:t>
            </w:r>
          </w:p>
          <w:p w:rsidR="00B46B8C" w:rsidRPr="00AF68AC" w:rsidRDefault="00B46B8C" w:rsidP="006514A6">
            <w:pPr>
              <w:spacing w:before="100" w:beforeAutospacing="1" w:after="119"/>
              <w:ind w:left="0"/>
              <w:jc w:val="center"/>
              <w:rPr>
                <w:rFonts w:ascii="Times New Roman" w:eastAsia="Times New Roman" w:hAnsi="Times New Roman" w:cs="Times New Roman"/>
                <w:b/>
                <w:bCs/>
                <w:i/>
                <w:iCs/>
                <w:sz w:val="24"/>
                <w:szCs w:val="24"/>
                <w:lang w:eastAsia="ru-RU"/>
              </w:rPr>
            </w:pPr>
            <w:r w:rsidRPr="00AF68AC">
              <w:rPr>
                <w:rFonts w:ascii="Times New Roman" w:eastAsia="Times New Roman" w:hAnsi="Times New Roman" w:cs="Times New Roman"/>
                <w:b/>
                <w:bCs/>
                <w:i/>
                <w:iCs/>
                <w:sz w:val="24"/>
                <w:szCs w:val="24"/>
                <w:lang w:eastAsia="ru-RU"/>
              </w:rPr>
              <w:t>рождения</w:t>
            </w:r>
          </w:p>
        </w:tc>
        <w:tc>
          <w:tcPr>
            <w:tcW w:w="752" w:type="pct"/>
            <w:tcBorders>
              <w:top w:val="outset" w:sz="6" w:space="0" w:color="000000"/>
              <w:left w:val="outset" w:sz="6" w:space="0" w:color="000000"/>
              <w:bottom w:val="outset" w:sz="6" w:space="0" w:color="000000"/>
              <w:right w:val="outset" w:sz="6" w:space="0" w:color="000000"/>
            </w:tcBorders>
            <w:hideMark/>
          </w:tcPr>
          <w:p w:rsidR="00B46B8C" w:rsidRPr="00AF68AC" w:rsidRDefault="00B46B8C" w:rsidP="006514A6">
            <w:pPr>
              <w:spacing w:before="100" w:beforeAutospacing="1" w:after="119"/>
              <w:ind w:left="0"/>
              <w:jc w:val="center"/>
              <w:rPr>
                <w:rFonts w:ascii="Times New Roman" w:eastAsia="Times New Roman" w:hAnsi="Times New Roman" w:cs="Times New Roman"/>
                <w:b/>
                <w:bCs/>
                <w:i/>
                <w:iCs/>
                <w:sz w:val="24"/>
                <w:szCs w:val="24"/>
                <w:lang w:eastAsia="ru-RU"/>
              </w:rPr>
            </w:pPr>
            <w:r w:rsidRPr="00AF68AC">
              <w:rPr>
                <w:rFonts w:ascii="Times New Roman" w:eastAsia="Times New Roman" w:hAnsi="Times New Roman" w:cs="Times New Roman"/>
                <w:b/>
                <w:bCs/>
                <w:i/>
                <w:iCs/>
                <w:sz w:val="24"/>
                <w:szCs w:val="24"/>
                <w:lang w:eastAsia="ru-RU"/>
              </w:rPr>
              <w:t>Образование</w:t>
            </w:r>
          </w:p>
        </w:tc>
        <w:tc>
          <w:tcPr>
            <w:tcW w:w="684" w:type="pct"/>
            <w:tcBorders>
              <w:top w:val="outset" w:sz="6" w:space="0" w:color="000000"/>
              <w:left w:val="outset" w:sz="6" w:space="0" w:color="000000"/>
              <w:bottom w:val="outset" w:sz="6" w:space="0" w:color="000000"/>
              <w:right w:val="outset" w:sz="6" w:space="0" w:color="auto"/>
            </w:tcBorders>
            <w:hideMark/>
          </w:tcPr>
          <w:p w:rsidR="00B46B8C" w:rsidRPr="00AF68AC" w:rsidRDefault="00B46B8C" w:rsidP="006514A6">
            <w:pPr>
              <w:spacing w:before="100" w:beforeAutospacing="1" w:after="119"/>
              <w:ind w:left="0"/>
              <w:jc w:val="center"/>
              <w:rPr>
                <w:rFonts w:ascii="Times New Roman" w:eastAsia="Times New Roman" w:hAnsi="Times New Roman" w:cs="Times New Roman"/>
                <w:b/>
                <w:bCs/>
                <w:i/>
                <w:iCs/>
                <w:sz w:val="24"/>
                <w:szCs w:val="24"/>
                <w:lang w:eastAsia="ru-RU"/>
              </w:rPr>
            </w:pPr>
            <w:r w:rsidRPr="00AF68AC">
              <w:rPr>
                <w:rFonts w:ascii="Times New Roman" w:eastAsia="Times New Roman" w:hAnsi="Times New Roman" w:cs="Times New Roman"/>
                <w:b/>
                <w:bCs/>
                <w:i/>
                <w:iCs/>
                <w:sz w:val="24"/>
                <w:szCs w:val="24"/>
                <w:lang w:eastAsia="ru-RU"/>
              </w:rPr>
              <w:t>Категория</w:t>
            </w:r>
          </w:p>
        </w:tc>
        <w:tc>
          <w:tcPr>
            <w:tcW w:w="994" w:type="pct"/>
            <w:tcBorders>
              <w:top w:val="outset" w:sz="6" w:space="0" w:color="000000"/>
              <w:left w:val="outset" w:sz="6" w:space="0" w:color="auto"/>
              <w:bottom w:val="outset" w:sz="6" w:space="0" w:color="000000"/>
              <w:right w:val="outset" w:sz="6" w:space="0" w:color="000000"/>
            </w:tcBorders>
          </w:tcPr>
          <w:p w:rsidR="00B46B8C" w:rsidRPr="00AF68AC" w:rsidRDefault="00B46B8C" w:rsidP="006514A6">
            <w:pPr>
              <w:spacing w:before="100" w:beforeAutospacing="1" w:after="119"/>
              <w:ind w:left="0"/>
              <w:jc w:val="cente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Педагогический стаж</w:t>
            </w:r>
          </w:p>
        </w:tc>
      </w:tr>
      <w:tr w:rsidR="00B46B8C" w:rsidRPr="00AF68AC" w:rsidTr="00B46B8C">
        <w:trPr>
          <w:tblCellSpacing w:w="0" w:type="dxa"/>
        </w:trPr>
        <w:tc>
          <w:tcPr>
            <w:tcW w:w="241" w:type="pct"/>
            <w:tcBorders>
              <w:top w:val="outset" w:sz="6" w:space="0" w:color="000000"/>
              <w:left w:val="outset" w:sz="6" w:space="0" w:color="000000"/>
              <w:bottom w:val="outset" w:sz="6" w:space="0" w:color="000000"/>
              <w:right w:val="outset" w:sz="6" w:space="0" w:color="000000"/>
            </w:tcBorders>
            <w:vAlign w:val="bottom"/>
            <w:hideMark/>
          </w:tcPr>
          <w:p w:rsidR="00B46B8C" w:rsidRPr="001B0F06" w:rsidRDefault="00B46B8C" w:rsidP="006514A6">
            <w:pPr>
              <w:spacing w:before="100" w:beforeAutospacing="1" w:after="119"/>
              <w:ind w:left="0"/>
              <w:jc w:val="right"/>
              <w:rPr>
                <w:rFonts w:ascii="Times New Roman" w:eastAsia="Times New Roman" w:hAnsi="Times New Roman" w:cs="Times New Roman"/>
                <w:sz w:val="20"/>
                <w:szCs w:val="20"/>
                <w:lang w:eastAsia="ru-RU"/>
              </w:rPr>
            </w:pPr>
            <w:r w:rsidRPr="001B0F06">
              <w:rPr>
                <w:rFonts w:ascii="Times New Roman" w:eastAsia="Times New Roman" w:hAnsi="Times New Roman" w:cs="Times New Roman"/>
                <w:sz w:val="20"/>
                <w:szCs w:val="20"/>
                <w:lang w:eastAsia="ru-RU"/>
              </w:rPr>
              <w:t>1</w:t>
            </w:r>
          </w:p>
        </w:tc>
        <w:tc>
          <w:tcPr>
            <w:tcW w:w="822" w:type="pct"/>
            <w:tcBorders>
              <w:top w:val="outset" w:sz="6" w:space="0" w:color="000000"/>
              <w:left w:val="outset" w:sz="6" w:space="0" w:color="000000"/>
              <w:bottom w:val="outset" w:sz="6" w:space="0" w:color="000000"/>
              <w:right w:val="outset" w:sz="6" w:space="0" w:color="000000"/>
            </w:tcBorders>
            <w:hideMark/>
          </w:tcPr>
          <w:p w:rsidR="00B46B8C" w:rsidRPr="001B0F06" w:rsidRDefault="00B46B8C" w:rsidP="006514A6">
            <w:pPr>
              <w:spacing w:before="100" w:beforeAutospacing="1" w:after="119"/>
              <w:ind w:left="0"/>
              <w:jc w:val="left"/>
              <w:rPr>
                <w:rFonts w:ascii="Times New Roman" w:eastAsia="Times New Roman" w:hAnsi="Times New Roman" w:cs="Times New Roman"/>
                <w:sz w:val="20"/>
                <w:szCs w:val="20"/>
                <w:lang w:eastAsia="ru-RU"/>
              </w:rPr>
            </w:pPr>
            <w:r w:rsidRPr="001B0F06">
              <w:rPr>
                <w:rFonts w:ascii="Times New Roman" w:eastAsia="Times New Roman" w:hAnsi="Times New Roman" w:cs="Times New Roman"/>
                <w:sz w:val="20"/>
                <w:szCs w:val="20"/>
                <w:lang w:eastAsia="ru-RU"/>
              </w:rPr>
              <w:t xml:space="preserve">Шаламова Елена </w:t>
            </w:r>
            <w:r w:rsidRPr="001B0F06">
              <w:rPr>
                <w:rFonts w:ascii="Times New Roman" w:eastAsia="Times New Roman" w:hAnsi="Times New Roman" w:cs="Times New Roman"/>
                <w:sz w:val="20"/>
                <w:szCs w:val="20"/>
                <w:lang w:eastAsia="ru-RU"/>
              </w:rPr>
              <w:lastRenderedPageBreak/>
              <w:t>Владимировна</w:t>
            </w:r>
          </w:p>
        </w:tc>
        <w:tc>
          <w:tcPr>
            <w:tcW w:w="778" w:type="pct"/>
            <w:tcBorders>
              <w:top w:val="outset" w:sz="6" w:space="0" w:color="000000"/>
              <w:left w:val="outset" w:sz="6" w:space="0" w:color="000000"/>
              <w:bottom w:val="outset" w:sz="6" w:space="0" w:color="000000"/>
              <w:right w:val="outset" w:sz="6" w:space="0" w:color="000000"/>
            </w:tcBorders>
            <w:hideMark/>
          </w:tcPr>
          <w:p w:rsidR="00B46B8C" w:rsidRPr="001B0F06" w:rsidRDefault="00B46B8C" w:rsidP="006514A6">
            <w:pPr>
              <w:spacing w:before="100" w:beforeAutospacing="1" w:after="119"/>
              <w:ind w:left="0"/>
              <w:jc w:val="left"/>
              <w:rPr>
                <w:rFonts w:ascii="Times New Roman" w:eastAsia="Times New Roman" w:hAnsi="Times New Roman" w:cs="Times New Roman"/>
                <w:sz w:val="20"/>
                <w:szCs w:val="20"/>
                <w:lang w:eastAsia="ru-RU"/>
              </w:rPr>
            </w:pPr>
            <w:r w:rsidRPr="001B0F06">
              <w:rPr>
                <w:rFonts w:ascii="Times New Roman" w:eastAsia="Times New Roman" w:hAnsi="Times New Roman" w:cs="Times New Roman"/>
                <w:sz w:val="20"/>
                <w:szCs w:val="20"/>
                <w:lang w:eastAsia="ru-RU"/>
              </w:rPr>
              <w:lastRenderedPageBreak/>
              <w:t xml:space="preserve">Музыкальный </w:t>
            </w:r>
            <w:r w:rsidRPr="001B0F06">
              <w:rPr>
                <w:rFonts w:ascii="Times New Roman" w:eastAsia="Times New Roman" w:hAnsi="Times New Roman" w:cs="Times New Roman"/>
                <w:sz w:val="20"/>
                <w:szCs w:val="20"/>
                <w:lang w:eastAsia="ru-RU"/>
              </w:rPr>
              <w:lastRenderedPageBreak/>
              <w:t>руководитель</w:t>
            </w:r>
          </w:p>
        </w:tc>
        <w:tc>
          <w:tcPr>
            <w:tcW w:w="729" w:type="pct"/>
            <w:tcBorders>
              <w:top w:val="outset" w:sz="6" w:space="0" w:color="000000"/>
              <w:left w:val="outset" w:sz="6" w:space="0" w:color="000000"/>
              <w:bottom w:val="outset" w:sz="6" w:space="0" w:color="000000"/>
              <w:right w:val="outset" w:sz="6" w:space="0" w:color="000000"/>
            </w:tcBorders>
            <w:hideMark/>
          </w:tcPr>
          <w:p w:rsidR="00B46B8C" w:rsidRPr="001B0F06" w:rsidRDefault="00B46B8C" w:rsidP="006514A6">
            <w:pPr>
              <w:spacing w:before="100" w:beforeAutospacing="1" w:after="119"/>
              <w:ind w:left="0"/>
              <w:jc w:val="left"/>
              <w:rPr>
                <w:rFonts w:ascii="Times New Roman" w:eastAsia="Times New Roman" w:hAnsi="Times New Roman" w:cs="Times New Roman"/>
                <w:sz w:val="20"/>
                <w:szCs w:val="20"/>
                <w:lang w:eastAsia="ru-RU"/>
              </w:rPr>
            </w:pPr>
            <w:r w:rsidRPr="001B0F06">
              <w:rPr>
                <w:rFonts w:ascii="Times New Roman" w:eastAsia="Times New Roman" w:hAnsi="Times New Roman" w:cs="Times New Roman"/>
                <w:sz w:val="20"/>
                <w:szCs w:val="20"/>
                <w:lang w:eastAsia="ru-RU"/>
              </w:rPr>
              <w:lastRenderedPageBreak/>
              <w:t>12.04.1976г.</w:t>
            </w:r>
          </w:p>
        </w:tc>
        <w:tc>
          <w:tcPr>
            <w:tcW w:w="752" w:type="pct"/>
            <w:tcBorders>
              <w:top w:val="outset" w:sz="6" w:space="0" w:color="000000"/>
              <w:left w:val="outset" w:sz="6" w:space="0" w:color="000000"/>
              <w:bottom w:val="outset" w:sz="6" w:space="0" w:color="000000"/>
              <w:right w:val="outset" w:sz="6" w:space="0" w:color="000000"/>
            </w:tcBorders>
            <w:hideMark/>
          </w:tcPr>
          <w:p w:rsidR="00B46B8C" w:rsidRPr="001B0F06" w:rsidRDefault="00B46B8C" w:rsidP="006514A6">
            <w:pPr>
              <w:spacing w:before="100" w:beforeAutospacing="1" w:after="119"/>
              <w:ind w:left="0"/>
              <w:jc w:val="left"/>
              <w:rPr>
                <w:rFonts w:ascii="Times New Roman" w:eastAsia="Times New Roman" w:hAnsi="Times New Roman" w:cs="Times New Roman"/>
                <w:sz w:val="20"/>
                <w:szCs w:val="20"/>
                <w:lang w:eastAsia="ru-RU"/>
              </w:rPr>
            </w:pPr>
            <w:r w:rsidRPr="001B0F06">
              <w:rPr>
                <w:rFonts w:ascii="Times New Roman" w:eastAsia="Times New Roman" w:hAnsi="Times New Roman" w:cs="Times New Roman"/>
                <w:sz w:val="20"/>
                <w:szCs w:val="20"/>
                <w:lang w:eastAsia="ru-RU"/>
              </w:rPr>
              <w:t xml:space="preserve">Неполное </w:t>
            </w:r>
            <w:r w:rsidRPr="001B0F06">
              <w:rPr>
                <w:rFonts w:ascii="Times New Roman" w:eastAsia="Times New Roman" w:hAnsi="Times New Roman" w:cs="Times New Roman"/>
                <w:sz w:val="20"/>
                <w:szCs w:val="20"/>
                <w:lang w:eastAsia="ru-RU"/>
              </w:rPr>
              <w:lastRenderedPageBreak/>
              <w:t>высшее</w:t>
            </w:r>
          </w:p>
        </w:tc>
        <w:tc>
          <w:tcPr>
            <w:tcW w:w="684" w:type="pct"/>
            <w:tcBorders>
              <w:top w:val="outset" w:sz="6" w:space="0" w:color="000000"/>
              <w:left w:val="outset" w:sz="6" w:space="0" w:color="000000"/>
              <w:bottom w:val="outset" w:sz="6" w:space="0" w:color="000000"/>
              <w:right w:val="outset" w:sz="6" w:space="0" w:color="auto"/>
            </w:tcBorders>
            <w:vAlign w:val="bottom"/>
            <w:hideMark/>
          </w:tcPr>
          <w:p w:rsidR="00B46B8C" w:rsidRPr="001B0F06" w:rsidRDefault="002F6C2B" w:rsidP="006514A6">
            <w:pPr>
              <w:spacing w:before="100" w:beforeAutospacing="1" w:after="119"/>
              <w:ind w:left="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w:t>
            </w:r>
          </w:p>
        </w:tc>
        <w:tc>
          <w:tcPr>
            <w:tcW w:w="994" w:type="pct"/>
            <w:tcBorders>
              <w:top w:val="outset" w:sz="6" w:space="0" w:color="000000"/>
              <w:left w:val="outset" w:sz="6" w:space="0" w:color="auto"/>
              <w:bottom w:val="outset" w:sz="6" w:space="0" w:color="000000"/>
              <w:right w:val="outset" w:sz="6" w:space="0" w:color="000000"/>
            </w:tcBorders>
            <w:vAlign w:val="bottom"/>
          </w:tcPr>
          <w:p w:rsidR="00B46B8C" w:rsidRPr="001B0F06" w:rsidRDefault="002F6C2B" w:rsidP="006514A6">
            <w:pPr>
              <w:spacing w:before="100" w:beforeAutospacing="1" w:after="119"/>
              <w:ind w:left="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r w:rsidR="00B46B8C" w:rsidRPr="001B0F06">
              <w:rPr>
                <w:rFonts w:ascii="Times New Roman" w:eastAsia="Times New Roman" w:hAnsi="Times New Roman" w:cs="Times New Roman"/>
                <w:sz w:val="20"/>
                <w:szCs w:val="20"/>
                <w:lang w:eastAsia="ru-RU"/>
              </w:rPr>
              <w:t xml:space="preserve"> лет</w:t>
            </w:r>
          </w:p>
        </w:tc>
      </w:tr>
      <w:tr w:rsidR="00B46B8C" w:rsidRPr="00AF68AC" w:rsidTr="00B46B8C">
        <w:trPr>
          <w:tblCellSpacing w:w="0" w:type="dxa"/>
        </w:trPr>
        <w:tc>
          <w:tcPr>
            <w:tcW w:w="241" w:type="pct"/>
            <w:tcBorders>
              <w:top w:val="outset" w:sz="6" w:space="0" w:color="000000"/>
              <w:left w:val="outset" w:sz="6" w:space="0" w:color="000000"/>
              <w:bottom w:val="outset" w:sz="6" w:space="0" w:color="000000"/>
              <w:right w:val="outset" w:sz="6" w:space="0" w:color="000000"/>
            </w:tcBorders>
            <w:vAlign w:val="bottom"/>
            <w:hideMark/>
          </w:tcPr>
          <w:p w:rsidR="00B46B8C" w:rsidRPr="001B0F06" w:rsidRDefault="00B46B8C" w:rsidP="006514A6">
            <w:pPr>
              <w:spacing w:before="100" w:beforeAutospacing="1" w:after="119"/>
              <w:ind w:left="0"/>
              <w:jc w:val="right"/>
              <w:rPr>
                <w:rFonts w:ascii="Times New Roman" w:eastAsia="Times New Roman" w:hAnsi="Times New Roman" w:cs="Times New Roman"/>
                <w:sz w:val="20"/>
                <w:szCs w:val="20"/>
                <w:lang w:eastAsia="ru-RU"/>
              </w:rPr>
            </w:pPr>
            <w:r w:rsidRPr="001B0F06">
              <w:rPr>
                <w:rFonts w:ascii="Times New Roman" w:eastAsia="Times New Roman" w:hAnsi="Times New Roman" w:cs="Times New Roman"/>
                <w:sz w:val="20"/>
                <w:szCs w:val="20"/>
                <w:lang w:eastAsia="ru-RU"/>
              </w:rPr>
              <w:lastRenderedPageBreak/>
              <w:t>2</w:t>
            </w:r>
          </w:p>
        </w:tc>
        <w:tc>
          <w:tcPr>
            <w:tcW w:w="822" w:type="pct"/>
            <w:tcBorders>
              <w:top w:val="outset" w:sz="6" w:space="0" w:color="000000"/>
              <w:left w:val="outset" w:sz="6" w:space="0" w:color="000000"/>
              <w:bottom w:val="outset" w:sz="6" w:space="0" w:color="000000"/>
              <w:right w:val="outset" w:sz="6" w:space="0" w:color="000000"/>
            </w:tcBorders>
            <w:hideMark/>
          </w:tcPr>
          <w:p w:rsidR="00B46B8C" w:rsidRPr="001B0F06" w:rsidRDefault="00B46B8C" w:rsidP="006514A6">
            <w:pPr>
              <w:spacing w:before="100" w:beforeAutospacing="1" w:after="119"/>
              <w:ind w:left="0"/>
              <w:jc w:val="left"/>
              <w:rPr>
                <w:rFonts w:ascii="Times New Roman" w:eastAsia="Times New Roman" w:hAnsi="Times New Roman" w:cs="Times New Roman"/>
                <w:sz w:val="20"/>
                <w:szCs w:val="20"/>
                <w:lang w:eastAsia="ru-RU"/>
              </w:rPr>
            </w:pPr>
            <w:r w:rsidRPr="001B0F06">
              <w:rPr>
                <w:rFonts w:ascii="Times New Roman" w:eastAsia="Times New Roman" w:hAnsi="Times New Roman" w:cs="Times New Roman"/>
                <w:sz w:val="20"/>
                <w:szCs w:val="20"/>
                <w:lang w:eastAsia="ru-RU"/>
              </w:rPr>
              <w:t>Евдокимова Марина Валерьевна</w:t>
            </w:r>
          </w:p>
        </w:tc>
        <w:tc>
          <w:tcPr>
            <w:tcW w:w="778" w:type="pct"/>
            <w:tcBorders>
              <w:top w:val="outset" w:sz="6" w:space="0" w:color="000000"/>
              <w:left w:val="outset" w:sz="6" w:space="0" w:color="000000"/>
              <w:bottom w:val="outset" w:sz="6" w:space="0" w:color="000000"/>
              <w:right w:val="outset" w:sz="6" w:space="0" w:color="000000"/>
            </w:tcBorders>
            <w:hideMark/>
          </w:tcPr>
          <w:p w:rsidR="00B46B8C" w:rsidRPr="001B0F06" w:rsidRDefault="00B46B8C" w:rsidP="006514A6">
            <w:pPr>
              <w:spacing w:before="100" w:beforeAutospacing="1" w:after="119"/>
              <w:ind w:left="0"/>
              <w:jc w:val="left"/>
              <w:rPr>
                <w:rFonts w:ascii="Times New Roman" w:eastAsia="Times New Roman" w:hAnsi="Times New Roman" w:cs="Times New Roman"/>
                <w:sz w:val="20"/>
                <w:szCs w:val="20"/>
                <w:lang w:eastAsia="ru-RU"/>
              </w:rPr>
            </w:pPr>
            <w:r w:rsidRPr="001B0F06">
              <w:rPr>
                <w:rFonts w:ascii="Times New Roman" w:eastAsia="Times New Roman" w:hAnsi="Times New Roman" w:cs="Times New Roman"/>
                <w:sz w:val="20"/>
                <w:szCs w:val="20"/>
                <w:lang w:eastAsia="ru-RU"/>
              </w:rPr>
              <w:t>Воспитатель</w:t>
            </w:r>
          </w:p>
        </w:tc>
        <w:tc>
          <w:tcPr>
            <w:tcW w:w="729" w:type="pct"/>
            <w:tcBorders>
              <w:top w:val="outset" w:sz="6" w:space="0" w:color="000000"/>
              <w:left w:val="outset" w:sz="6" w:space="0" w:color="000000"/>
              <w:bottom w:val="outset" w:sz="6" w:space="0" w:color="000000"/>
              <w:right w:val="outset" w:sz="6" w:space="0" w:color="000000"/>
            </w:tcBorders>
            <w:hideMark/>
          </w:tcPr>
          <w:p w:rsidR="00B46B8C" w:rsidRPr="001B0F06" w:rsidRDefault="00B46B8C" w:rsidP="006514A6">
            <w:pPr>
              <w:spacing w:before="100" w:beforeAutospacing="1" w:after="119"/>
              <w:ind w:left="0"/>
              <w:jc w:val="left"/>
              <w:rPr>
                <w:rFonts w:ascii="Times New Roman" w:eastAsia="Times New Roman" w:hAnsi="Times New Roman" w:cs="Times New Roman"/>
                <w:sz w:val="20"/>
                <w:szCs w:val="20"/>
                <w:lang w:eastAsia="ru-RU"/>
              </w:rPr>
            </w:pPr>
            <w:r w:rsidRPr="001B0F06">
              <w:rPr>
                <w:rFonts w:ascii="Times New Roman" w:eastAsia="Times New Roman" w:hAnsi="Times New Roman" w:cs="Times New Roman"/>
                <w:sz w:val="20"/>
                <w:szCs w:val="20"/>
                <w:lang w:eastAsia="ru-RU"/>
              </w:rPr>
              <w:t>06.09.1978г.</w:t>
            </w:r>
          </w:p>
        </w:tc>
        <w:tc>
          <w:tcPr>
            <w:tcW w:w="752" w:type="pct"/>
            <w:tcBorders>
              <w:top w:val="outset" w:sz="6" w:space="0" w:color="000000"/>
              <w:left w:val="outset" w:sz="6" w:space="0" w:color="000000"/>
              <w:bottom w:val="outset" w:sz="6" w:space="0" w:color="000000"/>
              <w:right w:val="outset" w:sz="6" w:space="0" w:color="000000"/>
            </w:tcBorders>
            <w:hideMark/>
          </w:tcPr>
          <w:p w:rsidR="00B46B8C" w:rsidRPr="001B0F06" w:rsidRDefault="00B46B8C" w:rsidP="006514A6">
            <w:pPr>
              <w:spacing w:before="100" w:beforeAutospacing="1" w:after="119"/>
              <w:ind w:left="0"/>
              <w:jc w:val="left"/>
              <w:rPr>
                <w:rFonts w:ascii="Times New Roman" w:eastAsia="Times New Roman" w:hAnsi="Times New Roman" w:cs="Times New Roman"/>
                <w:sz w:val="20"/>
                <w:szCs w:val="20"/>
                <w:lang w:eastAsia="ru-RU"/>
              </w:rPr>
            </w:pPr>
            <w:r w:rsidRPr="001B0F06">
              <w:rPr>
                <w:rFonts w:ascii="Times New Roman" w:eastAsia="Times New Roman" w:hAnsi="Times New Roman" w:cs="Times New Roman"/>
                <w:sz w:val="20"/>
                <w:szCs w:val="20"/>
                <w:lang w:eastAsia="ru-RU"/>
              </w:rPr>
              <w:t>Неполное высшее</w:t>
            </w:r>
          </w:p>
        </w:tc>
        <w:tc>
          <w:tcPr>
            <w:tcW w:w="684" w:type="pct"/>
            <w:tcBorders>
              <w:top w:val="outset" w:sz="6" w:space="0" w:color="000000"/>
              <w:left w:val="outset" w:sz="6" w:space="0" w:color="000000"/>
              <w:bottom w:val="outset" w:sz="6" w:space="0" w:color="000000"/>
              <w:right w:val="outset" w:sz="6" w:space="0" w:color="auto"/>
            </w:tcBorders>
            <w:hideMark/>
          </w:tcPr>
          <w:p w:rsidR="00B46B8C" w:rsidRPr="001B0F06" w:rsidRDefault="00B46B8C" w:rsidP="006514A6">
            <w:pPr>
              <w:spacing w:before="100" w:beforeAutospacing="1" w:after="119"/>
              <w:ind w:left="0"/>
              <w:jc w:val="left"/>
              <w:rPr>
                <w:rFonts w:ascii="Times New Roman" w:eastAsia="Times New Roman" w:hAnsi="Times New Roman" w:cs="Times New Roman"/>
                <w:sz w:val="20"/>
                <w:szCs w:val="20"/>
                <w:lang w:eastAsia="ru-RU"/>
              </w:rPr>
            </w:pPr>
            <w:r w:rsidRPr="001B0F06">
              <w:rPr>
                <w:rFonts w:ascii="Times New Roman" w:eastAsia="Times New Roman" w:hAnsi="Times New Roman" w:cs="Times New Roman"/>
                <w:sz w:val="20"/>
                <w:szCs w:val="20"/>
                <w:lang w:eastAsia="ru-RU"/>
              </w:rPr>
              <w:t>-</w:t>
            </w:r>
          </w:p>
        </w:tc>
        <w:tc>
          <w:tcPr>
            <w:tcW w:w="994" w:type="pct"/>
            <w:tcBorders>
              <w:top w:val="outset" w:sz="6" w:space="0" w:color="000000"/>
              <w:left w:val="outset" w:sz="6" w:space="0" w:color="auto"/>
              <w:bottom w:val="outset" w:sz="6" w:space="0" w:color="000000"/>
              <w:right w:val="outset" w:sz="6" w:space="0" w:color="000000"/>
            </w:tcBorders>
          </w:tcPr>
          <w:p w:rsidR="00B46B8C" w:rsidRPr="001B0F06" w:rsidRDefault="002F6C2B" w:rsidP="006514A6">
            <w:pPr>
              <w:spacing w:before="100" w:beforeAutospacing="1" w:after="119"/>
              <w:ind w:left="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r w:rsidR="00B46B8C" w:rsidRPr="001B0F06">
              <w:rPr>
                <w:rFonts w:ascii="Times New Roman" w:eastAsia="Times New Roman" w:hAnsi="Times New Roman" w:cs="Times New Roman"/>
                <w:sz w:val="20"/>
                <w:szCs w:val="20"/>
                <w:lang w:eastAsia="ru-RU"/>
              </w:rPr>
              <w:t xml:space="preserve"> г.</w:t>
            </w:r>
          </w:p>
        </w:tc>
      </w:tr>
      <w:tr w:rsidR="002F6C2B" w:rsidRPr="00AF68AC" w:rsidTr="00B46B8C">
        <w:trPr>
          <w:tblCellSpacing w:w="0" w:type="dxa"/>
        </w:trPr>
        <w:tc>
          <w:tcPr>
            <w:tcW w:w="241" w:type="pct"/>
            <w:tcBorders>
              <w:top w:val="outset" w:sz="6" w:space="0" w:color="000000"/>
              <w:left w:val="outset" w:sz="6" w:space="0" w:color="000000"/>
              <w:bottom w:val="outset" w:sz="6" w:space="0" w:color="000000"/>
              <w:right w:val="outset" w:sz="6" w:space="0" w:color="000000"/>
            </w:tcBorders>
            <w:vAlign w:val="bottom"/>
          </w:tcPr>
          <w:p w:rsidR="002F6C2B" w:rsidRPr="001B0F06" w:rsidRDefault="004B0C0D" w:rsidP="006514A6">
            <w:pPr>
              <w:spacing w:before="100" w:beforeAutospacing="1" w:after="119"/>
              <w:ind w:left="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822" w:type="pct"/>
            <w:tcBorders>
              <w:top w:val="outset" w:sz="6" w:space="0" w:color="000000"/>
              <w:left w:val="outset" w:sz="6" w:space="0" w:color="000000"/>
              <w:bottom w:val="outset" w:sz="6" w:space="0" w:color="000000"/>
              <w:right w:val="outset" w:sz="6" w:space="0" w:color="000000"/>
            </w:tcBorders>
          </w:tcPr>
          <w:p w:rsidR="002F6C2B" w:rsidRPr="001B0F06" w:rsidRDefault="002F6C2B" w:rsidP="006514A6">
            <w:pPr>
              <w:spacing w:before="100" w:beforeAutospacing="1" w:after="119"/>
              <w:ind w:left="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Белоусова Елена Витальевна</w:t>
            </w:r>
          </w:p>
        </w:tc>
        <w:tc>
          <w:tcPr>
            <w:tcW w:w="778" w:type="pct"/>
            <w:tcBorders>
              <w:top w:val="outset" w:sz="6" w:space="0" w:color="000000"/>
              <w:left w:val="outset" w:sz="6" w:space="0" w:color="000000"/>
              <w:bottom w:val="outset" w:sz="6" w:space="0" w:color="000000"/>
              <w:right w:val="outset" w:sz="6" w:space="0" w:color="000000"/>
            </w:tcBorders>
          </w:tcPr>
          <w:p w:rsidR="002F6C2B" w:rsidRPr="001B0F06" w:rsidRDefault="002F6C2B" w:rsidP="006514A6">
            <w:pPr>
              <w:spacing w:before="100" w:beforeAutospacing="1" w:after="119"/>
              <w:ind w:left="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Воспитатель</w:t>
            </w:r>
          </w:p>
        </w:tc>
        <w:tc>
          <w:tcPr>
            <w:tcW w:w="729" w:type="pct"/>
            <w:tcBorders>
              <w:top w:val="outset" w:sz="6" w:space="0" w:color="000000"/>
              <w:left w:val="outset" w:sz="6" w:space="0" w:color="000000"/>
              <w:bottom w:val="outset" w:sz="6" w:space="0" w:color="000000"/>
              <w:right w:val="outset" w:sz="6" w:space="0" w:color="000000"/>
            </w:tcBorders>
          </w:tcPr>
          <w:p w:rsidR="002F6C2B" w:rsidRPr="001B0F06" w:rsidRDefault="002F6C2B" w:rsidP="006514A6">
            <w:pPr>
              <w:spacing w:before="100" w:beforeAutospacing="1" w:after="119"/>
              <w:ind w:left="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02.12.1974г.</w:t>
            </w:r>
          </w:p>
        </w:tc>
        <w:tc>
          <w:tcPr>
            <w:tcW w:w="752" w:type="pct"/>
            <w:tcBorders>
              <w:top w:val="outset" w:sz="6" w:space="0" w:color="000000"/>
              <w:left w:val="outset" w:sz="6" w:space="0" w:color="000000"/>
              <w:bottom w:val="outset" w:sz="6" w:space="0" w:color="000000"/>
              <w:right w:val="outset" w:sz="6" w:space="0" w:color="000000"/>
            </w:tcBorders>
          </w:tcPr>
          <w:p w:rsidR="002F6C2B" w:rsidRPr="001B0F06" w:rsidRDefault="002F6C2B" w:rsidP="006514A6">
            <w:pPr>
              <w:spacing w:before="100" w:beforeAutospacing="1" w:after="119"/>
              <w:ind w:left="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Среднее специальное</w:t>
            </w:r>
          </w:p>
        </w:tc>
        <w:tc>
          <w:tcPr>
            <w:tcW w:w="684" w:type="pct"/>
            <w:tcBorders>
              <w:top w:val="outset" w:sz="6" w:space="0" w:color="000000"/>
              <w:left w:val="outset" w:sz="6" w:space="0" w:color="000000"/>
              <w:bottom w:val="outset" w:sz="6" w:space="0" w:color="000000"/>
              <w:right w:val="outset" w:sz="6" w:space="0" w:color="auto"/>
            </w:tcBorders>
          </w:tcPr>
          <w:p w:rsidR="002F6C2B" w:rsidRPr="001B0F06" w:rsidRDefault="002F6C2B" w:rsidP="006514A6">
            <w:pPr>
              <w:spacing w:before="100" w:beforeAutospacing="1" w:after="119"/>
              <w:ind w:left="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994" w:type="pct"/>
            <w:tcBorders>
              <w:top w:val="outset" w:sz="6" w:space="0" w:color="000000"/>
              <w:left w:val="outset" w:sz="6" w:space="0" w:color="auto"/>
              <w:bottom w:val="outset" w:sz="6" w:space="0" w:color="000000"/>
              <w:right w:val="outset" w:sz="6" w:space="0" w:color="000000"/>
            </w:tcBorders>
          </w:tcPr>
          <w:p w:rsidR="002F6C2B" w:rsidRPr="001B0F06" w:rsidRDefault="002F6C2B" w:rsidP="006514A6">
            <w:pPr>
              <w:spacing w:before="100" w:beforeAutospacing="1" w:after="119"/>
              <w:ind w:left="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г.</w:t>
            </w:r>
          </w:p>
        </w:tc>
      </w:tr>
      <w:tr w:rsidR="00B46B8C" w:rsidRPr="00AF68AC" w:rsidTr="00B46B8C">
        <w:trPr>
          <w:tblCellSpacing w:w="0" w:type="dxa"/>
        </w:trPr>
        <w:tc>
          <w:tcPr>
            <w:tcW w:w="241" w:type="pct"/>
            <w:tcBorders>
              <w:top w:val="outset" w:sz="6" w:space="0" w:color="000000"/>
              <w:left w:val="outset" w:sz="6" w:space="0" w:color="000000"/>
              <w:bottom w:val="outset" w:sz="6" w:space="0" w:color="000000"/>
              <w:right w:val="outset" w:sz="6" w:space="0" w:color="000000"/>
            </w:tcBorders>
            <w:vAlign w:val="bottom"/>
            <w:hideMark/>
          </w:tcPr>
          <w:p w:rsidR="00B46B8C" w:rsidRPr="001B0F06" w:rsidRDefault="004B0C0D" w:rsidP="006514A6">
            <w:pPr>
              <w:spacing w:before="100" w:beforeAutospacing="1" w:after="119"/>
              <w:ind w:left="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822" w:type="pct"/>
            <w:tcBorders>
              <w:top w:val="outset" w:sz="6" w:space="0" w:color="000000"/>
              <w:left w:val="outset" w:sz="6" w:space="0" w:color="000000"/>
              <w:bottom w:val="outset" w:sz="6" w:space="0" w:color="000000"/>
              <w:right w:val="outset" w:sz="6" w:space="0" w:color="000000"/>
            </w:tcBorders>
            <w:hideMark/>
          </w:tcPr>
          <w:p w:rsidR="00B46B8C" w:rsidRPr="001B0F06" w:rsidRDefault="00B46B8C" w:rsidP="006514A6">
            <w:pPr>
              <w:spacing w:before="100" w:beforeAutospacing="1" w:after="119"/>
              <w:ind w:left="0"/>
              <w:jc w:val="left"/>
              <w:rPr>
                <w:rFonts w:ascii="Times New Roman" w:eastAsia="Times New Roman" w:hAnsi="Times New Roman" w:cs="Times New Roman"/>
                <w:sz w:val="20"/>
                <w:szCs w:val="20"/>
                <w:lang w:eastAsia="ru-RU"/>
              </w:rPr>
            </w:pPr>
            <w:proofErr w:type="spellStart"/>
            <w:r w:rsidRPr="001B0F06">
              <w:rPr>
                <w:rFonts w:ascii="Times New Roman" w:eastAsia="Times New Roman" w:hAnsi="Times New Roman" w:cs="Times New Roman"/>
                <w:sz w:val="20"/>
                <w:szCs w:val="20"/>
                <w:lang w:eastAsia="ru-RU"/>
              </w:rPr>
              <w:t>Забородько</w:t>
            </w:r>
            <w:proofErr w:type="spellEnd"/>
            <w:r w:rsidRPr="001B0F06">
              <w:rPr>
                <w:rFonts w:ascii="Times New Roman" w:eastAsia="Times New Roman" w:hAnsi="Times New Roman" w:cs="Times New Roman"/>
                <w:sz w:val="20"/>
                <w:szCs w:val="20"/>
                <w:lang w:eastAsia="ru-RU"/>
              </w:rPr>
              <w:t xml:space="preserve"> Светлана Викторовна</w:t>
            </w:r>
          </w:p>
        </w:tc>
        <w:tc>
          <w:tcPr>
            <w:tcW w:w="778" w:type="pct"/>
            <w:tcBorders>
              <w:top w:val="outset" w:sz="6" w:space="0" w:color="000000"/>
              <w:left w:val="outset" w:sz="6" w:space="0" w:color="000000"/>
              <w:bottom w:val="outset" w:sz="6" w:space="0" w:color="000000"/>
              <w:right w:val="outset" w:sz="6" w:space="0" w:color="000000"/>
            </w:tcBorders>
            <w:hideMark/>
          </w:tcPr>
          <w:p w:rsidR="00B46B8C" w:rsidRPr="001B0F06" w:rsidRDefault="00B46B8C" w:rsidP="006514A6">
            <w:pPr>
              <w:spacing w:before="100" w:beforeAutospacing="1" w:after="119"/>
              <w:ind w:left="0"/>
              <w:jc w:val="left"/>
              <w:rPr>
                <w:rFonts w:ascii="Times New Roman" w:eastAsia="Times New Roman" w:hAnsi="Times New Roman" w:cs="Times New Roman"/>
                <w:sz w:val="20"/>
                <w:szCs w:val="20"/>
                <w:lang w:eastAsia="ru-RU"/>
              </w:rPr>
            </w:pPr>
            <w:r w:rsidRPr="001B0F06">
              <w:rPr>
                <w:rFonts w:ascii="Times New Roman" w:eastAsia="Times New Roman" w:hAnsi="Times New Roman" w:cs="Times New Roman"/>
                <w:sz w:val="20"/>
                <w:szCs w:val="20"/>
                <w:lang w:eastAsia="ru-RU"/>
              </w:rPr>
              <w:t>Воспитатель</w:t>
            </w:r>
          </w:p>
        </w:tc>
        <w:tc>
          <w:tcPr>
            <w:tcW w:w="729" w:type="pct"/>
            <w:tcBorders>
              <w:top w:val="outset" w:sz="6" w:space="0" w:color="000000"/>
              <w:left w:val="outset" w:sz="6" w:space="0" w:color="000000"/>
              <w:bottom w:val="outset" w:sz="6" w:space="0" w:color="000000"/>
              <w:right w:val="outset" w:sz="6" w:space="0" w:color="000000"/>
            </w:tcBorders>
            <w:hideMark/>
          </w:tcPr>
          <w:p w:rsidR="00B46B8C" w:rsidRPr="001B0F06" w:rsidRDefault="00B46B8C" w:rsidP="006514A6">
            <w:pPr>
              <w:spacing w:before="100" w:beforeAutospacing="1" w:after="119"/>
              <w:ind w:left="0"/>
              <w:jc w:val="left"/>
              <w:rPr>
                <w:rFonts w:ascii="Times New Roman" w:eastAsia="Times New Roman" w:hAnsi="Times New Roman" w:cs="Times New Roman"/>
                <w:sz w:val="20"/>
                <w:szCs w:val="20"/>
                <w:lang w:eastAsia="ru-RU"/>
              </w:rPr>
            </w:pPr>
            <w:r w:rsidRPr="001B0F06">
              <w:rPr>
                <w:rFonts w:ascii="Times New Roman" w:eastAsia="Times New Roman" w:hAnsi="Times New Roman" w:cs="Times New Roman"/>
                <w:sz w:val="20"/>
                <w:szCs w:val="20"/>
                <w:lang w:eastAsia="ru-RU"/>
              </w:rPr>
              <w:t>11.03.1983г.</w:t>
            </w:r>
          </w:p>
        </w:tc>
        <w:tc>
          <w:tcPr>
            <w:tcW w:w="752" w:type="pct"/>
            <w:tcBorders>
              <w:top w:val="outset" w:sz="6" w:space="0" w:color="000000"/>
              <w:left w:val="outset" w:sz="6" w:space="0" w:color="000000"/>
              <w:bottom w:val="outset" w:sz="6" w:space="0" w:color="000000"/>
              <w:right w:val="outset" w:sz="6" w:space="0" w:color="000000"/>
            </w:tcBorders>
            <w:hideMark/>
          </w:tcPr>
          <w:p w:rsidR="00B46B8C" w:rsidRPr="001B0F06" w:rsidRDefault="00B46B8C" w:rsidP="006514A6">
            <w:pPr>
              <w:spacing w:before="100" w:beforeAutospacing="1" w:after="119"/>
              <w:ind w:left="0"/>
              <w:jc w:val="left"/>
              <w:rPr>
                <w:rFonts w:ascii="Times New Roman" w:eastAsia="Times New Roman" w:hAnsi="Times New Roman" w:cs="Times New Roman"/>
                <w:sz w:val="20"/>
                <w:szCs w:val="20"/>
                <w:lang w:eastAsia="ru-RU"/>
              </w:rPr>
            </w:pPr>
            <w:r w:rsidRPr="001B0F06">
              <w:rPr>
                <w:rFonts w:ascii="Times New Roman" w:eastAsia="Times New Roman" w:hAnsi="Times New Roman" w:cs="Times New Roman"/>
                <w:sz w:val="20"/>
                <w:szCs w:val="20"/>
                <w:lang w:eastAsia="ru-RU"/>
              </w:rPr>
              <w:t>Среднее специальное</w:t>
            </w:r>
          </w:p>
        </w:tc>
        <w:tc>
          <w:tcPr>
            <w:tcW w:w="684" w:type="pct"/>
            <w:tcBorders>
              <w:top w:val="outset" w:sz="6" w:space="0" w:color="000000"/>
              <w:left w:val="outset" w:sz="6" w:space="0" w:color="000000"/>
              <w:bottom w:val="outset" w:sz="6" w:space="0" w:color="000000"/>
              <w:right w:val="outset" w:sz="6" w:space="0" w:color="auto"/>
            </w:tcBorders>
            <w:hideMark/>
          </w:tcPr>
          <w:p w:rsidR="00B46B8C" w:rsidRPr="001B0F06" w:rsidRDefault="00B46B8C" w:rsidP="006514A6">
            <w:pPr>
              <w:spacing w:before="100" w:beforeAutospacing="1" w:after="119"/>
              <w:ind w:left="0"/>
              <w:jc w:val="left"/>
              <w:rPr>
                <w:rFonts w:ascii="Times New Roman" w:eastAsia="Times New Roman" w:hAnsi="Times New Roman" w:cs="Times New Roman"/>
                <w:sz w:val="20"/>
                <w:szCs w:val="20"/>
                <w:lang w:eastAsia="ru-RU"/>
              </w:rPr>
            </w:pPr>
            <w:r w:rsidRPr="001B0F06">
              <w:rPr>
                <w:rFonts w:ascii="Times New Roman" w:eastAsia="Times New Roman" w:hAnsi="Times New Roman" w:cs="Times New Roman"/>
                <w:sz w:val="20"/>
                <w:szCs w:val="20"/>
                <w:lang w:eastAsia="ru-RU"/>
              </w:rPr>
              <w:t>-</w:t>
            </w:r>
          </w:p>
        </w:tc>
        <w:tc>
          <w:tcPr>
            <w:tcW w:w="994" w:type="pct"/>
            <w:tcBorders>
              <w:top w:val="outset" w:sz="6" w:space="0" w:color="000000"/>
              <w:left w:val="outset" w:sz="6" w:space="0" w:color="auto"/>
              <w:bottom w:val="outset" w:sz="6" w:space="0" w:color="000000"/>
              <w:right w:val="outset" w:sz="6" w:space="0" w:color="000000"/>
            </w:tcBorders>
          </w:tcPr>
          <w:p w:rsidR="00B46B8C" w:rsidRPr="001B0F06" w:rsidRDefault="002F6C2B" w:rsidP="006514A6">
            <w:pPr>
              <w:spacing w:before="100" w:beforeAutospacing="1" w:after="119"/>
              <w:ind w:left="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r w:rsidR="00B46B8C" w:rsidRPr="001B0F06">
              <w:rPr>
                <w:rFonts w:ascii="Times New Roman" w:eastAsia="Times New Roman" w:hAnsi="Times New Roman" w:cs="Times New Roman"/>
                <w:sz w:val="20"/>
                <w:szCs w:val="20"/>
                <w:lang w:eastAsia="ru-RU"/>
              </w:rPr>
              <w:t xml:space="preserve"> лет</w:t>
            </w:r>
          </w:p>
        </w:tc>
      </w:tr>
      <w:tr w:rsidR="00B46B8C" w:rsidRPr="00AF68AC" w:rsidTr="00B46B8C">
        <w:trPr>
          <w:tblCellSpacing w:w="0" w:type="dxa"/>
        </w:trPr>
        <w:tc>
          <w:tcPr>
            <w:tcW w:w="241" w:type="pct"/>
            <w:tcBorders>
              <w:top w:val="outset" w:sz="6" w:space="0" w:color="000000"/>
              <w:left w:val="outset" w:sz="6" w:space="0" w:color="000000"/>
              <w:bottom w:val="outset" w:sz="6" w:space="0" w:color="000000"/>
              <w:right w:val="outset" w:sz="6" w:space="0" w:color="000000"/>
            </w:tcBorders>
            <w:vAlign w:val="bottom"/>
            <w:hideMark/>
          </w:tcPr>
          <w:p w:rsidR="00B46B8C" w:rsidRPr="001B0F06" w:rsidRDefault="004B0C0D" w:rsidP="006514A6">
            <w:pPr>
              <w:spacing w:before="100" w:beforeAutospacing="1" w:after="119"/>
              <w:ind w:left="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822" w:type="pct"/>
            <w:tcBorders>
              <w:top w:val="outset" w:sz="6" w:space="0" w:color="000000"/>
              <w:left w:val="outset" w:sz="6" w:space="0" w:color="000000"/>
              <w:bottom w:val="outset" w:sz="6" w:space="0" w:color="000000"/>
              <w:right w:val="outset" w:sz="6" w:space="0" w:color="000000"/>
            </w:tcBorders>
            <w:hideMark/>
          </w:tcPr>
          <w:p w:rsidR="00B46B8C" w:rsidRPr="001B0F06" w:rsidRDefault="00B46B8C" w:rsidP="006514A6">
            <w:pPr>
              <w:spacing w:before="100" w:beforeAutospacing="1" w:after="119"/>
              <w:ind w:left="0"/>
              <w:jc w:val="left"/>
              <w:rPr>
                <w:rFonts w:ascii="Times New Roman" w:eastAsia="Times New Roman" w:hAnsi="Times New Roman" w:cs="Times New Roman"/>
                <w:sz w:val="20"/>
                <w:szCs w:val="20"/>
                <w:lang w:eastAsia="ru-RU"/>
              </w:rPr>
            </w:pPr>
            <w:r w:rsidRPr="001B0F06">
              <w:rPr>
                <w:rFonts w:ascii="Times New Roman" w:eastAsia="Times New Roman" w:hAnsi="Times New Roman" w:cs="Times New Roman"/>
                <w:sz w:val="20"/>
                <w:szCs w:val="20"/>
                <w:lang w:eastAsia="ru-RU"/>
              </w:rPr>
              <w:t>Самойлова Галина Васильевна</w:t>
            </w:r>
          </w:p>
        </w:tc>
        <w:tc>
          <w:tcPr>
            <w:tcW w:w="778" w:type="pct"/>
            <w:tcBorders>
              <w:top w:val="outset" w:sz="6" w:space="0" w:color="000000"/>
              <w:left w:val="outset" w:sz="6" w:space="0" w:color="000000"/>
              <w:bottom w:val="outset" w:sz="6" w:space="0" w:color="000000"/>
              <w:right w:val="outset" w:sz="6" w:space="0" w:color="000000"/>
            </w:tcBorders>
            <w:hideMark/>
          </w:tcPr>
          <w:p w:rsidR="00B46B8C" w:rsidRPr="001B0F06" w:rsidRDefault="00B46B8C" w:rsidP="006514A6">
            <w:pPr>
              <w:spacing w:before="100" w:beforeAutospacing="1" w:after="119"/>
              <w:ind w:left="0"/>
              <w:jc w:val="left"/>
              <w:rPr>
                <w:rFonts w:ascii="Times New Roman" w:eastAsia="Times New Roman" w:hAnsi="Times New Roman" w:cs="Times New Roman"/>
                <w:sz w:val="20"/>
                <w:szCs w:val="20"/>
                <w:lang w:eastAsia="ru-RU"/>
              </w:rPr>
            </w:pPr>
            <w:r w:rsidRPr="001B0F06">
              <w:rPr>
                <w:rFonts w:ascii="Times New Roman" w:eastAsia="Times New Roman" w:hAnsi="Times New Roman" w:cs="Times New Roman"/>
                <w:sz w:val="20"/>
                <w:szCs w:val="20"/>
                <w:lang w:eastAsia="ru-RU"/>
              </w:rPr>
              <w:t xml:space="preserve">Воспитатель </w:t>
            </w:r>
          </w:p>
        </w:tc>
        <w:tc>
          <w:tcPr>
            <w:tcW w:w="729" w:type="pct"/>
            <w:tcBorders>
              <w:top w:val="outset" w:sz="6" w:space="0" w:color="000000"/>
              <w:left w:val="outset" w:sz="6" w:space="0" w:color="000000"/>
              <w:bottom w:val="outset" w:sz="6" w:space="0" w:color="000000"/>
              <w:right w:val="outset" w:sz="6" w:space="0" w:color="000000"/>
            </w:tcBorders>
            <w:hideMark/>
          </w:tcPr>
          <w:p w:rsidR="00B46B8C" w:rsidRPr="001B0F06" w:rsidRDefault="00B46B8C" w:rsidP="006514A6">
            <w:pPr>
              <w:spacing w:before="100" w:beforeAutospacing="1" w:after="119"/>
              <w:ind w:left="0"/>
              <w:jc w:val="left"/>
              <w:rPr>
                <w:rFonts w:ascii="Times New Roman" w:eastAsia="Times New Roman" w:hAnsi="Times New Roman" w:cs="Times New Roman"/>
                <w:sz w:val="20"/>
                <w:szCs w:val="20"/>
                <w:lang w:eastAsia="ru-RU"/>
              </w:rPr>
            </w:pPr>
            <w:r w:rsidRPr="001B0F06">
              <w:rPr>
                <w:rFonts w:ascii="Times New Roman" w:eastAsia="Times New Roman" w:hAnsi="Times New Roman" w:cs="Times New Roman"/>
                <w:sz w:val="20"/>
                <w:szCs w:val="20"/>
                <w:lang w:eastAsia="ru-RU"/>
              </w:rPr>
              <w:t>08.02.1980г.</w:t>
            </w:r>
          </w:p>
        </w:tc>
        <w:tc>
          <w:tcPr>
            <w:tcW w:w="752" w:type="pct"/>
            <w:tcBorders>
              <w:top w:val="outset" w:sz="6" w:space="0" w:color="000000"/>
              <w:left w:val="outset" w:sz="6" w:space="0" w:color="000000"/>
              <w:bottom w:val="outset" w:sz="6" w:space="0" w:color="000000"/>
              <w:right w:val="outset" w:sz="6" w:space="0" w:color="000000"/>
            </w:tcBorders>
            <w:hideMark/>
          </w:tcPr>
          <w:p w:rsidR="00B46B8C" w:rsidRPr="001B0F06" w:rsidRDefault="00B46B8C" w:rsidP="006514A6">
            <w:pPr>
              <w:spacing w:before="100" w:beforeAutospacing="1" w:after="119"/>
              <w:ind w:left="0"/>
              <w:jc w:val="left"/>
              <w:rPr>
                <w:rFonts w:ascii="Times New Roman" w:eastAsia="Times New Roman" w:hAnsi="Times New Roman" w:cs="Times New Roman"/>
                <w:sz w:val="20"/>
                <w:szCs w:val="20"/>
                <w:lang w:eastAsia="ru-RU"/>
              </w:rPr>
            </w:pPr>
            <w:r w:rsidRPr="001B0F06">
              <w:rPr>
                <w:rFonts w:ascii="Times New Roman" w:eastAsia="Times New Roman" w:hAnsi="Times New Roman" w:cs="Times New Roman"/>
                <w:sz w:val="20"/>
                <w:szCs w:val="20"/>
                <w:lang w:eastAsia="ru-RU"/>
              </w:rPr>
              <w:t xml:space="preserve">Высшее </w:t>
            </w:r>
          </w:p>
        </w:tc>
        <w:tc>
          <w:tcPr>
            <w:tcW w:w="684" w:type="pct"/>
            <w:tcBorders>
              <w:top w:val="outset" w:sz="6" w:space="0" w:color="000000"/>
              <w:left w:val="outset" w:sz="6" w:space="0" w:color="000000"/>
              <w:bottom w:val="outset" w:sz="6" w:space="0" w:color="000000"/>
              <w:right w:val="outset" w:sz="6" w:space="0" w:color="auto"/>
            </w:tcBorders>
            <w:hideMark/>
          </w:tcPr>
          <w:p w:rsidR="00B46B8C" w:rsidRPr="001B0F06" w:rsidRDefault="00B46B8C" w:rsidP="006514A6">
            <w:pPr>
              <w:spacing w:before="100" w:beforeAutospacing="1" w:after="119"/>
              <w:ind w:left="0"/>
              <w:jc w:val="left"/>
              <w:rPr>
                <w:rFonts w:ascii="Times New Roman" w:eastAsia="Times New Roman" w:hAnsi="Times New Roman" w:cs="Times New Roman"/>
                <w:sz w:val="20"/>
                <w:szCs w:val="20"/>
                <w:lang w:eastAsia="ru-RU"/>
              </w:rPr>
            </w:pPr>
            <w:r w:rsidRPr="001B0F06">
              <w:rPr>
                <w:rFonts w:ascii="Times New Roman" w:eastAsia="Times New Roman" w:hAnsi="Times New Roman" w:cs="Times New Roman"/>
                <w:sz w:val="20"/>
                <w:szCs w:val="20"/>
                <w:lang w:eastAsia="ru-RU"/>
              </w:rPr>
              <w:t>-</w:t>
            </w:r>
          </w:p>
        </w:tc>
        <w:tc>
          <w:tcPr>
            <w:tcW w:w="994" w:type="pct"/>
            <w:tcBorders>
              <w:top w:val="outset" w:sz="6" w:space="0" w:color="000000"/>
              <w:left w:val="outset" w:sz="6" w:space="0" w:color="auto"/>
              <w:bottom w:val="outset" w:sz="6" w:space="0" w:color="000000"/>
              <w:right w:val="outset" w:sz="6" w:space="0" w:color="000000"/>
            </w:tcBorders>
          </w:tcPr>
          <w:p w:rsidR="00B46B8C" w:rsidRPr="001B0F06" w:rsidRDefault="002F6C2B" w:rsidP="006514A6">
            <w:pPr>
              <w:spacing w:before="100" w:beforeAutospacing="1" w:after="119"/>
              <w:ind w:left="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r w:rsidR="00B46B8C" w:rsidRPr="001B0F06">
              <w:rPr>
                <w:rFonts w:ascii="Times New Roman" w:eastAsia="Times New Roman" w:hAnsi="Times New Roman" w:cs="Times New Roman"/>
                <w:sz w:val="20"/>
                <w:szCs w:val="20"/>
                <w:lang w:eastAsia="ru-RU"/>
              </w:rPr>
              <w:t xml:space="preserve"> г.</w:t>
            </w:r>
          </w:p>
        </w:tc>
      </w:tr>
      <w:tr w:rsidR="00D84B23" w:rsidRPr="00AF68AC" w:rsidTr="00B46B8C">
        <w:trPr>
          <w:tblCellSpacing w:w="0" w:type="dxa"/>
        </w:trPr>
        <w:tc>
          <w:tcPr>
            <w:tcW w:w="241" w:type="pct"/>
            <w:tcBorders>
              <w:top w:val="outset" w:sz="6" w:space="0" w:color="000000"/>
              <w:left w:val="outset" w:sz="6" w:space="0" w:color="000000"/>
              <w:bottom w:val="outset" w:sz="6" w:space="0" w:color="000000"/>
              <w:right w:val="outset" w:sz="6" w:space="0" w:color="000000"/>
            </w:tcBorders>
            <w:vAlign w:val="bottom"/>
          </w:tcPr>
          <w:p w:rsidR="00D84B23" w:rsidRDefault="00D84B23" w:rsidP="006514A6">
            <w:pPr>
              <w:spacing w:before="100" w:beforeAutospacing="1" w:after="119"/>
              <w:ind w:left="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822" w:type="pct"/>
            <w:tcBorders>
              <w:top w:val="outset" w:sz="6" w:space="0" w:color="000000"/>
              <w:left w:val="outset" w:sz="6" w:space="0" w:color="000000"/>
              <w:bottom w:val="outset" w:sz="6" w:space="0" w:color="000000"/>
              <w:right w:val="outset" w:sz="6" w:space="0" w:color="000000"/>
            </w:tcBorders>
          </w:tcPr>
          <w:p w:rsidR="00D84B23" w:rsidRPr="001B0F06" w:rsidRDefault="00D84B23" w:rsidP="006514A6">
            <w:pPr>
              <w:spacing w:before="100" w:beforeAutospacing="1" w:after="119"/>
              <w:ind w:left="0"/>
              <w:jc w:val="left"/>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Гресс</w:t>
            </w:r>
            <w:proofErr w:type="spellEnd"/>
            <w:r>
              <w:rPr>
                <w:rFonts w:ascii="Times New Roman" w:eastAsia="Times New Roman" w:hAnsi="Times New Roman" w:cs="Times New Roman"/>
                <w:sz w:val="20"/>
                <w:szCs w:val="20"/>
                <w:lang w:eastAsia="ru-RU"/>
              </w:rPr>
              <w:t xml:space="preserve"> Галина Викторовна</w:t>
            </w:r>
          </w:p>
        </w:tc>
        <w:tc>
          <w:tcPr>
            <w:tcW w:w="778" w:type="pct"/>
            <w:tcBorders>
              <w:top w:val="outset" w:sz="6" w:space="0" w:color="000000"/>
              <w:left w:val="outset" w:sz="6" w:space="0" w:color="000000"/>
              <w:bottom w:val="outset" w:sz="6" w:space="0" w:color="000000"/>
              <w:right w:val="outset" w:sz="6" w:space="0" w:color="000000"/>
            </w:tcBorders>
          </w:tcPr>
          <w:p w:rsidR="00D84B23" w:rsidRPr="001B0F06" w:rsidRDefault="00D84B23" w:rsidP="006514A6">
            <w:pPr>
              <w:spacing w:before="100" w:beforeAutospacing="1" w:after="119"/>
              <w:ind w:left="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Воспитатель</w:t>
            </w:r>
          </w:p>
        </w:tc>
        <w:tc>
          <w:tcPr>
            <w:tcW w:w="729" w:type="pct"/>
            <w:tcBorders>
              <w:top w:val="outset" w:sz="6" w:space="0" w:color="000000"/>
              <w:left w:val="outset" w:sz="6" w:space="0" w:color="000000"/>
              <w:bottom w:val="outset" w:sz="6" w:space="0" w:color="000000"/>
              <w:right w:val="outset" w:sz="6" w:space="0" w:color="000000"/>
            </w:tcBorders>
          </w:tcPr>
          <w:p w:rsidR="00D84B23" w:rsidRPr="001B0F06" w:rsidRDefault="00D84B23" w:rsidP="006514A6">
            <w:pPr>
              <w:spacing w:before="100" w:beforeAutospacing="1" w:after="119"/>
              <w:ind w:left="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09.04.1980г.</w:t>
            </w:r>
          </w:p>
        </w:tc>
        <w:tc>
          <w:tcPr>
            <w:tcW w:w="752" w:type="pct"/>
            <w:tcBorders>
              <w:top w:val="outset" w:sz="6" w:space="0" w:color="000000"/>
              <w:left w:val="outset" w:sz="6" w:space="0" w:color="000000"/>
              <w:bottom w:val="outset" w:sz="6" w:space="0" w:color="000000"/>
              <w:right w:val="outset" w:sz="6" w:space="0" w:color="000000"/>
            </w:tcBorders>
          </w:tcPr>
          <w:p w:rsidR="00D84B23" w:rsidRPr="001B0F06" w:rsidRDefault="00D84B23" w:rsidP="006514A6">
            <w:pPr>
              <w:spacing w:before="100" w:beforeAutospacing="1" w:after="119"/>
              <w:ind w:left="0"/>
              <w:jc w:val="left"/>
              <w:rPr>
                <w:rFonts w:ascii="Times New Roman" w:eastAsia="Times New Roman" w:hAnsi="Times New Roman" w:cs="Times New Roman"/>
                <w:sz w:val="20"/>
                <w:szCs w:val="20"/>
                <w:lang w:eastAsia="ru-RU"/>
              </w:rPr>
            </w:pPr>
            <w:r w:rsidRPr="001B0F06">
              <w:rPr>
                <w:rFonts w:ascii="Times New Roman" w:eastAsia="Times New Roman" w:hAnsi="Times New Roman" w:cs="Times New Roman"/>
                <w:sz w:val="20"/>
                <w:szCs w:val="20"/>
                <w:lang w:eastAsia="ru-RU"/>
              </w:rPr>
              <w:t>Среднее специальное</w:t>
            </w:r>
          </w:p>
        </w:tc>
        <w:tc>
          <w:tcPr>
            <w:tcW w:w="684" w:type="pct"/>
            <w:tcBorders>
              <w:top w:val="outset" w:sz="6" w:space="0" w:color="000000"/>
              <w:left w:val="outset" w:sz="6" w:space="0" w:color="000000"/>
              <w:bottom w:val="outset" w:sz="6" w:space="0" w:color="000000"/>
              <w:right w:val="outset" w:sz="6" w:space="0" w:color="auto"/>
            </w:tcBorders>
          </w:tcPr>
          <w:p w:rsidR="00D84B23" w:rsidRPr="001B0F06" w:rsidRDefault="00D84B23" w:rsidP="006514A6">
            <w:pPr>
              <w:spacing w:before="100" w:beforeAutospacing="1" w:after="119"/>
              <w:ind w:left="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994" w:type="pct"/>
            <w:tcBorders>
              <w:top w:val="outset" w:sz="6" w:space="0" w:color="000000"/>
              <w:left w:val="outset" w:sz="6" w:space="0" w:color="auto"/>
              <w:bottom w:val="outset" w:sz="6" w:space="0" w:color="000000"/>
              <w:right w:val="outset" w:sz="6" w:space="0" w:color="000000"/>
            </w:tcBorders>
          </w:tcPr>
          <w:p w:rsidR="00D84B23" w:rsidRDefault="00D84B23" w:rsidP="006514A6">
            <w:pPr>
              <w:spacing w:before="100" w:beforeAutospacing="1" w:after="119"/>
              <w:ind w:left="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15л.</w:t>
            </w:r>
          </w:p>
        </w:tc>
      </w:tr>
    </w:tbl>
    <w:p w:rsidR="00B46B8C" w:rsidRDefault="00B46B8C" w:rsidP="006514A6">
      <w:pPr>
        <w:ind w:left="0"/>
        <w:rPr>
          <w:rFonts w:ascii="Times New Roman" w:eastAsia="Times New Roman" w:hAnsi="Times New Roman" w:cs="Times New Roman"/>
          <w:color w:val="000000"/>
          <w:sz w:val="28"/>
          <w:szCs w:val="28"/>
          <w:lang w:eastAsia="ru-RU"/>
        </w:rPr>
      </w:pPr>
    </w:p>
    <w:p w:rsidR="00342DD1" w:rsidRPr="00342DD1" w:rsidRDefault="00342DD1" w:rsidP="006514A6">
      <w:pPr>
        <w:ind w:left="0"/>
        <w:jc w:val="center"/>
        <w:rPr>
          <w:rFonts w:ascii="Times New Roman" w:eastAsia="Times New Roman" w:hAnsi="Times New Roman" w:cs="Times New Roman"/>
          <w:b/>
          <w:sz w:val="28"/>
          <w:szCs w:val="28"/>
          <w:lang w:eastAsia="ru-RU"/>
        </w:rPr>
      </w:pPr>
      <w:r w:rsidRPr="00342DD1">
        <w:rPr>
          <w:rFonts w:ascii="Times New Roman" w:eastAsia="Times New Roman" w:hAnsi="Times New Roman" w:cs="Times New Roman"/>
          <w:b/>
          <w:color w:val="000000"/>
          <w:sz w:val="28"/>
          <w:szCs w:val="28"/>
          <w:lang w:eastAsia="ru-RU"/>
        </w:rPr>
        <w:t>Особенности осуществления образовательного процесса.</w:t>
      </w:r>
    </w:p>
    <w:p w:rsidR="00C87D91" w:rsidRPr="00C87D91" w:rsidRDefault="00C87D91" w:rsidP="006514A6">
      <w:pPr>
        <w:spacing w:line="276" w:lineRule="auto"/>
        <w:ind w:left="0"/>
        <w:rPr>
          <w:rFonts w:ascii="Times New Roman" w:eastAsia="Times New Roman" w:hAnsi="Times New Roman" w:cs="Times New Roman"/>
          <w:sz w:val="28"/>
          <w:szCs w:val="28"/>
          <w:lang w:eastAsia="ru-RU"/>
        </w:rPr>
      </w:pPr>
      <w:r w:rsidRPr="00C87D91">
        <w:rPr>
          <w:rFonts w:ascii="Times New Roman" w:eastAsia="Times New Roman" w:hAnsi="Times New Roman" w:cs="Times New Roman"/>
          <w:b/>
          <w:bCs/>
          <w:color w:val="000000"/>
          <w:sz w:val="28"/>
          <w:szCs w:val="28"/>
          <w:lang w:eastAsia="ru-RU"/>
        </w:rPr>
        <w:t>Региональный компонент</w:t>
      </w:r>
      <w:r w:rsidRPr="00C87D91">
        <w:rPr>
          <w:rFonts w:ascii="Times New Roman" w:eastAsia="Times New Roman" w:hAnsi="Times New Roman" w:cs="Times New Roman"/>
          <w:color w:val="000000"/>
          <w:sz w:val="28"/>
          <w:szCs w:val="28"/>
          <w:lang w:eastAsia="ru-RU"/>
        </w:rPr>
        <w:t xml:space="preserve"> реализуется через знакомство с национально-культурными особенностями Краснодарского края (произведения искусства, художественное слово, фольклор, музыка, знакомство с историей Кубани, азами казачьей культуры и казачьего быта), изучение и максимальное использование благоприятных климатических и природных особенностей южного региона при проведении физкультурно-оздоровительной и воспитательно-образовательной работы; через проведение народных праздников и традиций, в которых фокусируются накопленные веками тончайшие наблюдения за характерными особенностями времен года, погодными изменениями, поведением птиц, насекомых, растений. Благодаря природным условиям физкультурно-оздоровительные мероприятия в теплое время года проводятся на улице (утренняя гимнастика, прогулка, спортивные мероприятия, развлечения, досуги и др.).</w:t>
      </w:r>
    </w:p>
    <w:p w:rsidR="00C87D91" w:rsidRDefault="00C87D91" w:rsidP="006514A6">
      <w:pPr>
        <w:spacing w:line="276" w:lineRule="auto"/>
        <w:ind w:left="0"/>
        <w:rPr>
          <w:rFonts w:ascii="Times New Roman" w:eastAsia="Times New Roman" w:hAnsi="Times New Roman" w:cs="Times New Roman"/>
          <w:color w:val="000000"/>
          <w:sz w:val="28"/>
          <w:szCs w:val="28"/>
          <w:lang w:eastAsia="ru-RU"/>
        </w:rPr>
      </w:pPr>
      <w:r w:rsidRPr="00C87D91">
        <w:rPr>
          <w:rFonts w:ascii="Times New Roman" w:eastAsia="Times New Roman" w:hAnsi="Times New Roman" w:cs="Times New Roman"/>
          <w:color w:val="000000"/>
          <w:sz w:val="28"/>
          <w:szCs w:val="28"/>
          <w:lang w:eastAsia="ru-RU"/>
        </w:rPr>
        <w:t>При разработке программы учитывали доступность ее детям, развивающий и воспитывающий характер, занимательность, последовательность в усложнении познаваемых свойств, качеств объектов и явлений, устанавливаемых между ними связей и зависимостей.</w:t>
      </w:r>
    </w:p>
    <w:p w:rsidR="00342DD1" w:rsidRDefault="00342DD1" w:rsidP="006514A6">
      <w:pPr>
        <w:spacing w:line="276" w:lineRule="auto"/>
        <w:ind w:left="0"/>
        <w:rPr>
          <w:rFonts w:ascii="Times New Roman" w:eastAsia="Times New Roman" w:hAnsi="Times New Roman" w:cs="Times New Roman"/>
          <w:color w:val="000000"/>
          <w:sz w:val="28"/>
          <w:szCs w:val="28"/>
          <w:lang w:eastAsia="ru-RU"/>
        </w:rPr>
      </w:pPr>
    </w:p>
    <w:p w:rsidR="00342DD1" w:rsidRPr="00342DD1" w:rsidRDefault="00342DD1" w:rsidP="006514A6">
      <w:pPr>
        <w:spacing w:line="276" w:lineRule="auto"/>
        <w:ind w:left="0"/>
        <w:jc w:val="center"/>
        <w:rPr>
          <w:rFonts w:ascii="Times New Roman" w:eastAsia="Times New Roman" w:hAnsi="Times New Roman" w:cs="Times New Roman"/>
          <w:b/>
          <w:sz w:val="28"/>
          <w:szCs w:val="28"/>
          <w:lang w:eastAsia="ru-RU"/>
        </w:rPr>
      </w:pPr>
      <w:r w:rsidRPr="00342DD1">
        <w:rPr>
          <w:rFonts w:ascii="Times New Roman" w:eastAsia="Times New Roman" w:hAnsi="Times New Roman" w:cs="Times New Roman"/>
          <w:b/>
          <w:color w:val="000000"/>
          <w:sz w:val="28"/>
          <w:szCs w:val="28"/>
          <w:lang w:eastAsia="ru-RU"/>
        </w:rPr>
        <w:t>Принципы и подходы к формированию Программы.</w:t>
      </w:r>
    </w:p>
    <w:p w:rsidR="00ED162E" w:rsidRDefault="00ED162E" w:rsidP="006514A6">
      <w:pPr>
        <w:spacing w:line="100" w:lineRule="atLeast"/>
        <w:ind w:left="0"/>
        <w:jc w:val="left"/>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Для реализации целей и задач деятельности нашего детского сада необходимыми и достаточными будут следующие принципы построения образовательного процесса:</w:t>
      </w:r>
    </w:p>
    <w:p w:rsidR="00ED162E" w:rsidRDefault="00ED162E" w:rsidP="006514A6">
      <w:pPr>
        <w:ind w:left="0"/>
        <w:jc w:val="left"/>
        <w:rPr>
          <w:rFonts w:ascii="Times New Roman" w:eastAsia="Times New Roman" w:hAnsi="Times New Roman"/>
          <w:sz w:val="28"/>
          <w:szCs w:val="28"/>
        </w:rPr>
      </w:pPr>
      <w:r>
        <w:rPr>
          <w:rFonts w:ascii="Times New Roman" w:eastAsia="Times New Roman" w:hAnsi="Times New Roman"/>
          <w:sz w:val="28"/>
          <w:szCs w:val="28"/>
          <w:u w:val="single"/>
        </w:rPr>
        <w:t>- принцип развивающего образования</w:t>
      </w:r>
      <w:r>
        <w:rPr>
          <w:rFonts w:ascii="Times New Roman" w:eastAsia="Times New Roman" w:hAnsi="Times New Roman"/>
          <w:sz w:val="28"/>
          <w:szCs w:val="28"/>
        </w:rPr>
        <w:t>, целью которого является развитие ребенка;</w:t>
      </w:r>
    </w:p>
    <w:p w:rsidR="00ED162E" w:rsidRDefault="00ED162E" w:rsidP="006514A6">
      <w:pPr>
        <w:ind w:left="0"/>
        <w:jc w:val="left"/>
        <w:rPr>
          <w:rFonts w:ascii="Times New Roman" w:eastAsia="Times New Roman" w:hAnsi="Times New Roman"/>
          <w:sz w:val="28"/>
          <w:szCs w:val="28"/>
        </w:rPr>
      </w:pPr>
      <w:r>
        <w:rPr>
          <w:rFonts w:ascii="Times New Roman" w:eastAsia="Times New Roman" w:hAnsi="Times New Roman"/>
          <w:sz w:val="28"/>
          <w:szCs w:val="28"/>
        </w:rPr>
        <w:t xml:space="preserve">- </w:t>
      </w:r>
      <w:r>
        <w:rPr>
          <w:rFonts w:ascii="Times New Roman" w:eastAsia="Times New Roman" w:hAnsi="Times New Roman"/>
          <w:sz w:val="28"/>
          <w:szCs w:val="28"/>
          <w:u w:val="single"/>
        </w:rPr>
        <w:t>принципы научной обоснованности и практической применимости</w:t>
      </w:r>
      <w:r>
        <w:rPr>
          <w:rFonts w:ascii="Times New Roman" w:eastAsia="Times New Roman" w:hAnsi="Times New Roman"/>
          <w:sz w:val="28"/>
          <w:szCs w:val="28"/>
        </w:rPr>
        <w:t xml:space="preserve"> (содержание программы соответствует основным положениям возрастной психологии и дошкольной педагогики, при этом имеет возможность реализации в массовой практике дошкольного образования);</w:t>
      </w:r>
    </w:p>
    <w:p w:rsidR="00ED162E" w:rsidRDefault="00ED162E" w:rsidP="006514A6">
      <w:pPr>
        <w:ind w:left="0"/>
        <w:jc w:val="left"/>
        <w:rPr>
          <w:rFonts w:ascii="Times New Roman" w:eastAsia="Times New Roman" w:hAnsi="Times New Roman"/>
          <w:sz w:val="28"/>
          <w:szCs w:val="28"/>
        </w:rPr>
      </w:pPr>
      <w:r>
        <w:rPr>
          <w:rFonts w:ascii="Times New Roman" w:eastAsia="Times New Roman" w:hAnsi="Times New Roman"/>
          <w:sz w:val="28"/>
          <w:szCs w:val="28"/>
        </w:rPr>
        <w:t xml:space="preserve">- </w:t>
      </w:r>
      <w:r>
        <w:rPr>
          <w:rFonts w:ascii="Times New Roman" w:eastAsia="Times New Roman" w:hAnsi="Times New Roman"/>
          <w:sz w:val="28"/>
          <w:szCs w:val="28"/>
          <w:u w:val="single"/>
        </w:rPr>
        <w:t>принцип единства воспитательных, развивающих и обучающих целей и задач процесса образования детей дошкольного возраста</w:t>
      </w:r>
      <w:r>
        <w:rPr>
          <w:rFonts w:ascii="Times New Roman" w:eastAsia="Times New Roman" w:hAnsi="Times New Roman"/>
          <w:sz w:val="28"/>
          <w:szCs w:val="28"/>
        </w:rPr>
        <w:t>,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ED162E" w:rsidRDefault="00ED162E" w:rsidP="006514A6">
      <w:pPr>
        <w:ind w:left="0"/>
        <w:jc w:val="left"/>
        <w:rPr>
          <w:rFonts w:ascii="Times New Roman" w:eastAsia="Times New Roman" w:hAnsi="Times New Roman"/>
          <w:sz w:val="28"/>
          <w:szCs w:val="28"/>
        </w:rPr>
      </w:pPr>
      <w:r>
        <w:rPr>
          <w:rFonts w:ascii="Times New Roman" w:eastAsia="Times New Roman" w:hAnsi="Times New Roman"/>
          <w:sz w:val="28"/>
          <w:szCs w:val="28"/>
        </w:rPr>
        <w:t xml:space="preserve">- </w:t>
      </w:r>
      <w:r>
        <w:rPr>
          <w:rFonts w:ascii="Times New Roman" w:eastAsia="Times New Roman" w:hAnsi="Times New Roman"/>
          <w:sz w:val="28"/>
          <w:szCs w:val="28"/>
          <w:u w:val="single"/>
        </w:rPr>
        <w:t>принцип интеграции образовательных областей</w:t>
      </w:r>
      <w:r>
        <w:rPr>
          <w:rFonts w:ascii="Times New Roman" w:eastAsia="Times New Roman" w:hAnsi="Times New Roman"/>
          <w:sz w:val="28"/>
          <w:szCs w:val="28"/>
        </w:rPr>
        <w:t xml:space="preserve"> в соответствии с возрастными возможностями и особенностями воспитанников, спецификой и возможностями образовательных областей;</w:t>
      </w:r>
    </w:p>
    <w:p w:rsidR="00ED162E" w:rsidRDefault="00ED162E" w:rsidP="006514A6">
      <w:pPr>
        <w:ind w:left="0"/>
        <w:jc w:val="left"/>
        <w:rPr>
          <w:rFonts w:ascii="Times New Roman" w:eastAsia="Times New Roman" w:hAnsi="Times New Roman"/>
          <w:sz w:val="28"/>
          <w:szCs w:val="28"/>
        </w:rPr>
      </w:pPr>
      <w:r>
        <w:rPr>
          <w:rFonts w:ascii="Times New Roman" w:eastAsia="Times New Roman" w:hAnsi="Times New Roman"/>
          <w:sz w:val="28"/>
          <w:szCs w:val="28"/>
        </w:rPr>
        <w:t xml:space="preserve">- </w:t>
      </w:r>
      <w:r>
        <w:rPr>
          <w:rFonts w:ascii="Times New Roman" w:eastAsia="Times New Roman" w:hAnsi="Times New Roman"/>
          <w:sz w:val="28"/>
          <w:szCs w:val="28"/>
          <w:u w:val="single"/>
        </w:rPr>
        <w:t>комплексно-тематический принцип</w:t>
      </w:r>
      <w:r>
        <w:rPr>
          <w:rFonts w:ascii="Times New Roman" w:eastAsia="Times New Roman" w:hAnsi="Times New Roman"/>
          <w:sz w:val="28"/>
          <w:szCs w:val="28"/>
        </w:rPr>
        <w:t xml:space="preserve"> построения образовательного процесса;</w:t>
      </w:r>
    </w:p>
    <w:p w:rsidR="00ED162E" w:rsidRDefault="00ED162E" w:rsidP="006514A6">
      <w:pPr>
        <w:tabs>
          <w:tab w:val="left" w:pos="1080"/>
        </w:tabs>
        <w:spacing w:line="100" w:lineRule="atLeast"/>
        <w:ind w:left="0"/>
        <w:jc w:val="left"/>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u w:val="single"/>
        </w:rPr>
        <w:t>личностн</w:t>
      </w:r>
      <w:proofErr w:type="gramStart"/>
      <w:r>
        <w:rPr>
          <w:rFonts w:ascii="Times New Roman" w:eastAsia="Times New Roman" w:hAnsi="Times New Roman"/>
          <w:color w:val="000000"/>
          <w:sz w:val="28"/>
          <w:szCs w:val="28"/>
          <w:u w:val="single"/>
        </w:rPr>
        <w:t>о-</w:t>
      </w:r>
      <w:proofErr w:type="gramEnd"/>
      <w:r>
        <w:rPr>
          <w:rFonts w:ascii="Times New Roman" w:eastAsia="Times New Roman" w:hAnsi="Times New Roman"/>
          <w:color w:val="000000"/>
          <w:sz w:val="28"/>
          <w:szCs w:val="28"/>
          <w:u w:val="single"/>
        </w:rPr>
        <w:t xml:space="preserve"> </w:t>
      </w:r>
      <w:proofErr w:type="spellStart"/>
      <w:r>
        <w:rPr>
          <w:rFonts w:ascii="Times New Roman" w:eastAsia="Times New Roman" w:hAnsi="Times New Roman"/>
          <w:color w:val="000000"/>
          <w:sz w:val="28"/>
          <w:szCs w:val="28"/>
          <w:u w:val="single"/>
        </w:rPr>
        <w:t>деятельностный</w:t>
      </w:r>
      <w:proofErr w:type="spellEnd"/>
      <w:r>
        <w:rPr>
          <w:rFonts w:ascii="Times New Roman" w:eastAsia="Times New Roman" w:hAnsi="Times New Roman"/>
          <w:color w:val="000000"/>
          <w:sz w:val="28"/>
          <w:szCs w:val="28"/>
          <w:u w:val="single"/>
        </w:rPr>
        <w:t xml:space="preserve"> принцип</w:t>
      </w:r>
      <w:r>
        <w:rPr>
          <w:rFonts w:ascii="Times New Roman" w:eastAsia="Times New Roman" w:hAnsi="Times New Roman"/>
          <w:color w:val="000000"/>
          <w:sz w:val="28"/>
          <w:szCs w:val="28"/>
        </w:rPr>
        <w:t xml:space="preserve"> - построение образовательного процесса в соответствии с личностными особенностями каждого воспитанника. </w:t>
      </w:r>
    </w:p>
    <w:p w:rsidR="00ED162E" w:rsidRDefault="00ED162E" w:rsidP="006514A6">
      <w:pPr>
        <w:tabs>
          <w:tab w:val="left" w:pos="1080"/>
        </w:tabs>
        <w:suppressAutoHyphens/>
        <w:spacing w:line="100" w:lineRule="atLeast"/>
        <w:ind w:left="0"/>
        <w:jc w:val="left"/>
        <w:rPr>
          <w:rFonts w:ascii="Times New Roman" w:eastAsia="Times New Roman" w:hAnsi="Times New Roman"/>
          <w:sz w:val="28"/>
          <w:szCs w:val="28"/>
        </w:rPr>
      </w:pPr>
      <w:r>
        <w:rPr>
          <w:rFonts w:ascii="Times New Roman" w:eastAsia="Times New Roman" w:hAnsi="Times New Roman"/>
          <w:color w:val="000000"/>
          <w:sz w:val="28"/>
          <w:szCs w:val="28"/>
          <w:u w:val="single"/>
        </w:rPr>
        <w:t xml:space="preserve">- </w:t>
      </w:r>
      <w:r>
        <w:rPr>
          <w:rFonts w:ascii="Times New Roman" w:eastAsia="Times New Roman" w:hAnsi="Times New Roman"/>
          <w:sz w:val="28"/>
          <w:szCs w:val="28"/>
          <w:u w:val="single"/>
        </w:rPr>
        <w:t>принцип вариативности</w:t>
      </w:r>
      <w:r>
        <w:rPr>
          <w:rFonts w:ascii="Times New Roman" w:eastAsia="Times New Roman" w:hAnsi="Times New Roman"/>
          <w:sz w:val="28"/>
          <w:szCs w:val="28"/>
        </w:rPr>
        <w:t xml:space="preserve"> - свободная, самостоятельная, творческая, успешная,  саморазвивающаяся личность рождается только в ситуации выбора, в ситуации, где нет жестко определенного единственно верного ответа на поставленный вопрос, а есть варианты, каждый из которых имеет свои возможности и ограничения.</w:t>
      </w:r>
    </w:p>
    <w:p w:rsidR="00B46B8C" w:rsidRPr="00B46B8C" w:rsidRDefault="00B46B8C" w:rsidP="006514A6">
      <w:pPr>
        <w:ind w:left="0"/>
        <w:jc w:val="left"/>
        <w:rPr>
          <w:rFonts w:ascii="Times New Roman" w:hAnsi="Times New Roman" w:cs="Times New Roman"/>
          <w:sz w:val="28"/>
          <w:szCs w:val="28"/>
        </w:rPr>
      </w:pPr>
    </w:p>
    <w:p w:rsidR="00C87D91" w:rsidRDefault="00C87D91" w:rsidP="006514A6">
      <w:pPr>
        <w:ind w:left="0"/>
        <w:jc w:val="center"/>
        <w:rPr>
          <w:rFonts w:ascii="Times New Roman" w:eastAsia="Times New Roman" w:hAnsi="Times New Roman" w:cs="Times New Roman"/>
          <w:b/>
          <w:color w:val="000000"/>
          <w:sz w:val="28"/>
          <w:szCs w:val="28"/>
          <w:lang w:eastAsia="ru-RU"/>
        </w:rPr>
      </w:pPr>
      <w:r w:rsidRPr="00F34936">
        <w:rPr>
          <w:rFonts w:ascii="Times New Roman" w:eastAsia="Times New Roman" w:hAnsi="Times New Roman" w:cs="Times New Roman"/>
          <w:b/>
          <w:color w:val="000000"/>
          <w:sz w:val="28"/>
          <w:szCs w:val="28"/>
          <w:lang w:eastAsia="ru-RU"/>
        </w:rPr>
        <w:t>2. Организация режима пребывания детей в образовательном учреждении.</w:t>
      </w:r>
    </w:p>
    <w:p w:rsidR="00ED162E" w:rsidRDefault="00ED162E" w:rsidP="006514A6">
      <w:pPr>
        <w:tabs>
          <w:tab w:val="left" w:pos="1080"/>
        </w:tabs>
        <w:spacing w:before="40" w:after="40" w:line="100" w:lineRule="atLeast"/>
        <w:ind w:left="0"/>
        <w:rPr>
          <w:rFonts w:ascii="Times New Roman" w:eastAsia="Times New Roman" w:hAnsi="Times New Roman"/>
          <w:color w:val="000000"/>
          <w:sz w:val="28"/>
          <w:szCs w:val="28"/>
        </w:rPr>
      </w:pPr>
      <w:r>
        <w:rPr>
          <w:rFonts w:ascii="Times New Roman" w:eastAsia="Times New Roman" w:hAnsi="Times New Roman"/>
          <w:color w:val="000000"/>
          <w:sz w:val="28"/>
          <w:szCs w:val="28"/>
        </w:rPr>
        <w:t>Организация жизни и деятельности детей в МБДОУ д/с №20 строится с учетом возрастных и индивидуальных особенностей детей, а так же личностно-ориентированного подхода к организации всех видов детской деятельности.</w:t>
      </w:r>
    </w:p>
    <w:p w:rsidR="00ED162E" w:rsidRDefault="00ED162E" w:rsidP="006514A6">
      <w:pPr>
        <w:tabs>
          <w:tab w:val="left" w:pos="1080"/>
        </w:tabs>
        <w:spacing w:before="40" w:after="40" w:line="100" w:lineRule="atLeast"/>
        <w:ind w:left="0"/>
        <w:rPr>
          <w:rFonts w:ascii="Times New Roman" w:eastAsia="Times New Roman" w:hAnsi="Times New Roman"/>
          <w:sz w:val="28"/>
          <w:szCs w:val="28"/>
        </w:rPr>
      </w:pPr>
      <w:r>
        <w:rPr>
          <w:rFonts w:ascii="Times New Roman" w:eastAsia="Times New Roman" w:hAnsi="Times New Roman"/>
          <w:sz w:val="28"/>
          <w:szCs w:val="28"/>
        </w:rPr>
        <w:t>Режим работы  МБДОУ д/с №20  – 10 часов при пятидневной рабочей неделе. В МБДОУ д/с № 20 функционирует дежурная группа  с режимом работы с 7.00 до 7.30  и с 17.30 до 19.00 часов.</w:t>
      </w:r>
    </w:p>
    <w:p w:rsidR="00ED162E" w:rsidRDefault="00ED162E" w:rsidP="006514A6">
      <w:pPr>
        <w:tabs>
          <w:tab w:val="left" w:pos="6870"/>
        </w:tabs>
        <w:ind w:left="0"/>
        <w:rPr>
          <w:rFonts w:ascii="Times New Roman" w:eastAsia="Times New Roman" w:hAnsi="Times New Roman"/>
          <w:sz w:val="28"/>
          <w:szCs w:val="28"/>
        </w:rPr>
      </w:pPr>
      <w:r>
        <w:rPr>
          <w:rFonts w:ascii="Times New Roman" w:eastAsia="Times New Roman" w:hAnsi="Times New Roman"/>
          <w:sz w:val="28"/>
          <w:szCs w:val="28"/>
        </w:rPr>
        <w:t xml:space="preserve">Для воспитанников, вновь поступающих в ДОУ, предполагаются индивидуальные адаптационные режимы. </w:t>
      </w:r>
    </w:p>
    <w:p w:rsidR="00ED162E" w:rsidRDefault="00ED162E" w:rsidP="006514A6">
      <w:pPr>
        <w:tabs>
          <w:tab w:val="left" w:pos="6870"/>
        </w:tabs>
        <w:ind w:left="0"/>
        <w:rPr>
          <w:rFonts w:ascii="Times New Roman" w:eastAsia="Times New Roman" w:hAnsi="Times New Roman"/>
          <w:sz w:val="28"/>
          <w:szCs w:val="28"/>
        </w:rPr>
      </w:pPr>
      <w:r>
        <w:rPr>
          <w:rFonts w:ascii="Times New Roman" w:eastAsia="Times New Roman" w:hAnsi="Times New Roman"/>
          <w:sz w:val="28"/>
          <w:szCs w:val="28"/>
        </w:rPr>
        <w:t>На период карантинных мероприятий предполагаются карантинные режимы по показаниям.</w:t>
      </w:r>
    </w:p>
    <w:p w:rsidR="00ED162E" w:rsidRDefault="00ED162E" w:rsidP="006514A6">
      <w:pPr>
        <w:tabs>
          <w:tab w:val="left" w:pos="6870"/>
        </w:tabs>
        <w:ind w:left="0"/>
        <w:rPr>
          <w:rFonts w:ascii="Times New Roman" w:eastAsia="Times New Roman" w:hAnsi="Times New Roman"/>
          <w:sz w:val="28"/>
          <w:szCs w:val="28"/>
        </w:rPr>
      </w:pPr>
      <w:r>
        <w:rPr>
          <w:rFonts w:ascii="Times New Roman" w:eastAsia="Times New Roman" w:hAnsi="Times New Roman"/>
          <w:sz w:val="28"/>
          <w:szCs w:val="28"/>
        </w:rPr>
        <w:t xml:space="preserve">Все возрастные группы работают по двум временным режимам: </w:t>
      </w:r>
      <w:r w:rsidR="0088494B">
        <w:rPr>
          <w:rFonts w:ascii="Times New Roman" w:eastAsia="Times New Roman" w:hAnsi="Times New Roman"/>
          <w:sz w:val="28"/>
          <w:szCs w:val="28"/>
        </w:rPr>
        <w:t>примерный режим дня на учебный год (с 01.09. по 31.05.)</w:t>
      </w:r>
      <w:r>
        <w:rPr>
          <w:rFonts w:ascii="Times New Roman" w:eastAsia="Times New Roman" w:hAnsi="Times New Roman"/>
          <w:sz w:val="28"/>
          <w:szCs w:val="28"/>
        </w:rPr>
        <w:t xml:space="preserve"> и </w:t>
      </w:r>
      <w:r w:rsidR="0088494B">
        <w:rPr>
          <w:rFonts w:ascii="Times New Roman" w:eastAsia="Times New Roman" w:hAnsi="Times New Roman"/>
          <w:sz w:val="28"/>
          <w:szCs w:val="28"/>
        </w:rPr>
        <w:t>примерный режим дня на летний оздоровительный период (с 01.06. по 31.08.)</w:t>
      </w:r>
      <w:r>
        <w:rPr>
          <w:rFonts w:ascii="Times New Roman" w:eastAsia="Times New Roman" w:hAnsi="Times New Roman"/>
          <w:sz w:val="28"/>
          <w:szCs w:val="28"/>
        </w:rPr>
        <w:t xml:space="preserve">. </w:t>
      </w:r>
    </w:p>
    <w:p w:rsidR="00ED162E" w:rsidRDefault="00ED162E" w:rsidP="006514A6">
      <w:pPr>
        <w:widowControl w:val="0"/>
        <w:tabs>
          <w:tab w:val="left" w:pos="6870"/>
        </w:tabs>
        <w:spacing w:line="100" w:lineRule="atLeast"/>
        <w:ind w:left="0"/>
        <w:rPr>
          <w:rFonts w:ascii="Times New Roman" w:eastAsia="Times New Roman" w:hAnsi="Times New Roman"/>
          <w:sz w:val="28"/>
          <w:szCs w:val="28"/>
        </w:rPr>
      </w:pPr>
      <w:r>
        <w:rPr>
          <w:rFonts w:ascii="Times New Roman" w:eastAsia="Times New Roman" w:hAnsi="Times New Roman"/>
          <w:sz w:val="28"/>
          <w:szCs w:val="28"/>
        </w:rPr>
        <w:t>В МБДОУ д/с №</w:t>
      </w:r>
      <w:r w:rsidR="0088494B">
        <w:rPr>
          <w:rFonts w:ascii="Times New Roman" w:eastAsia="Times New Roman" w:hAnsi="Times New Roman"/>
          <w:sz w:val="28"/>
          <w:szCs w:val="28"/>
        </w:rPr>
        <w:t xml:space="preserve"> 20</w:t>
      </w:r>
      <w:r>
        <w:rPr>
          <w:rFonts w:ascii="Times New Roman" w:eastAsia="Times New Roman" w:hAnsi="Times New Roman"/>
          <w:sz w:val="28"/>
          <w:szCs w:val="28"/>
        </w:rPr>
        <w:t xml:space="preserve">  разработаны учебные планы  и  сетки непосредственно </w:t>
      </w:r>
      <w:r>
        <w:rPr>
          <w:rFonts w:ascii="Times New Roman" w:eastAsia="Times New Roman" w:hAnsi="Times New Roman"/>
          <w:sz w:val="28"/>
          <w:szCs w:val="28"/>
        </w:rPr>
        <w:lastRenderedPageBreak/>
        <w:t xml:space="preserve">образовательной деятельности на каждую возрастную группу, что позволяет успешно планировать и контролировать организацию </w:t>
      </w:r>
      <w:proofErr w:type="spellStart"/>
      <w:r>
        <w:rPr>
          <w:rFonts w:ascii="Times New Roman" w:eastAsia="Times New Roman" w:hAnsi="Times New Roman"/>
          <w:sz w:val="28"/>
          <w:szCs w:val="28"/>
        </w:rPr>
        <w:t>воспитательно</w:t>
      </w:r>
      <w:proofErr w:type="spellEnd"/>
      <w:r>
        <w:rPr>
          <w:rFonts w:ascii="Times New Roman" w:eastAsia="Times New Roman" w:hAnsi="Times New Roman"/>
          <w:sz w:val="28"/>
          <w:szCs w:val="28"/>
        </w:rPr>
        <w:t xml:space="preserve">-образовательного процесса, учебную нагрузку и распределение образовательной деятельности в течение недели и учебного года.                       </w:t>
      </w:r>
    </w:p>
    <w:p w:rsidR="00ED162E" w:rsidRDefault="00ED162E" w:rsidP="006514A6">
      <w:pPr>
        <w:widowControl w:val="0"/>
        <w:tabs>
          <w:tab w:val="left" w:pos="6870"/>
        </w:tabs>
        <w:spacing w:line="100" w:lineRule="atLeast"/>
        <w:ind w:left="0"/>
        <w:rPr>
          <w:rFonts w:ascii="Times New Roman" w:eastAsia="Lucida Sans Unicode" w:hAnsi="Times New Roman" w:cs="Tahoma"/>
          <w:b/>
          <w:color w:val="000000"/>
          <w:sz w:val="28"/>
          <w:szCs w:val="28"/>
          <w:lang w:bidi="en-US"/>
        </w:rPr>
      </w:pPr>
    </w:p>
    <w:p w:rsidR="00ED162E" w:rsidRPr="00F34936" w:rsidRDefault="00ED162E" w:rsidP="006514A6">
      <w:pPr>
        <w:ind w:left="0"/>
        <w:jc w:val="left"/>
        <w:rPr>
          <w:rFonts w:ascii="Times New Roman" w:eastAsia="Times New Roman" w:hAnsi="Times New Roman" w:cs="Times New Roman"/>
          <w:b/>
          <w:sz w:val="28"/>
          <w:szCs w:val="28"/>
          <w:lang w:eastAsia="ru-RU"/>
        </w:rPr>
      </w:pPr>
    </w:p>
    <w:p w:rsidR="00835B93" w:rsidRDefault="00835B93" w:rsidP="006514A6">
      <w:pPr>
        <w:tabs>
          <w:tab w:val="left" w:pos="6870"/>
        </w:tabs>
        <w:ind w:left="0"/>
        <w:jc w:val="left"/>
        <w:rPr>
          <w:rFonts w:ascii="Times New Roman" w:hAnsi="Times New Roman" w:cs="Times New Roman"/>
          <w:sz w:val="28"/>
          <w:szCs w:val="28"/>
        </w:rPr>
      </w:pPr>
      <w:r>
        <w:rPr>
          <w:rFonts w:ascii="Times New Roman" w:hAnsi="Times New Roman" w:cs="Times New Roman"/>
          <w:sz w:val="28"/>
          <w:szCs w:val="28"/>
        </w:rPr>
        <w:t xml:space="preserve">          </w:t>
      </w:r>
      <w:r w:rsidRPr="00835B93">
        <w:rPr>
          <w:rFonts w:ascii="Times New Roman" w:hAnsi="Times New Roman" w:cs="Times New Roman"/>
          <w:sz w:val="28"/>
          <w:szCs w:val="28"/>
        </w:rPr>
        <w:t>Режим пребывания в группах общеразвивающей напра</w:t>
      </w:r>
      <w:r w:rsidR="0088494B">
        <w:rPr>
          <w:rFonts w:ascii="Times New Roman" w:hAnsi="Times New Roman" w:cs="Times New Roman"/>
          <w:sz w:val="28"/>
          <w:szCs w:val="28"/>
        </w:rPr>
        <w:t>вленности младшего возраста – 10</w:t>
      </w:r>
      <w:r w:rsidRPr="00835B93">
        <w:rPr>
          <w:rFonts w:ascii="Times New Roman" w:hAnsi="Times New Roman" w:cs="Times New Roman"/>
          <w:sz w:val="28"/>
          <w:szCs w:val="28"/>
        </w:rPr>
        <w:t xml:space="preserve"> часов. </w:t>
      </w:r>
      <w:proofErr w:type="gramStart"/>
      <w:r w:rsidRPr="00835B93">
        <w:rPr>
          <w:rFonts w:ascii="Times New Roman" w:hAnsi="Times New Roman" w:cs="Times New Roman"/>
          <w:sz w:val="28"/>
          <w:szCs w:val="28"/>
        </w:rPr>
        <w:t>В группах младшего возраста 100% времени отводится на образовательную деятельность, осуществляемую в процессе организации различных видов детской деятельности (игровая, коммуникативная, трудовая, познавательно-исследовательская, продуктивная, музыкально-художествен</w:t>
      </w:r>
      <w:r>
        <w:rPr>
          <w:rFonts w:ascii="Times New Roman" w:hAnsi="Times New Roman" w:cs="Times New Roman"/>
          <w:sz w:val="28"/>
          <w:szCs w:val="28"/>
        </w:rPr>
        <w:t>н</w:t>
      </w:r>
      <w:r w:rsidRPr="00835B93">
        <w:rPr>
          <w:rFonts w:ascii="Times New Roman" w:hAnsi="Times New Roman" w:cs="Times New Roman"/>
          <w:sz w:val="28"/>
          <w:szCs w:val="28"/>
        </w:rPr>
        <w:t xml:space="preserve">ая, </w:t>
      </w:r>
      <w:r>
        <w:rPr>
          <w:rFonts w:ascii="Times New Roman" w:hAnsi="Times New Roman" w:cs="Times New Roman"/>
          <w:sz w:val="28"/>
          <w:szCs w:val="28"/>
        </w:rPr>
        <w:t xml:space="preserve">чтение, </w:t>
      </w:r>
      <w:r w:rsidRPr="00835B93">
        <w:rPr>
          <w:rFonts w:ascii="Times New Roman" w:hAnsi="Times New Roman" w:cs="Times New Roman"/>
          <w:sz w:val="28"/>
          <w:szCs w:val="28"/>
        </w:rPr>
        <w:t>физического развития).</w:t>
      </w:r>
      <w:proofErr w:type="gramEnd"/>
    </w:p>
    <w:p w:rsidR="00835B93" w:rsidRDefault="00835B93" w:rsidP="006514A6">
      <w:pPr>
        <w:tabs>
          <w:tab w:val="left" w:pos="6870"/>
        </w:tabs>
        <w:ind w:left="0"/>
        <w:jc w:val="left"/>
        <w:rPr>
          <w:rFonts w:ascii="Times New Roman" w:hAnsi="Times New Roman" w:cs="Times New Roman"/>
          <w:sz w:val="28"/>
          <w:szCs w:val="28"/>
        </w:rPr>
      </w:pPr>
      <w:r>
        <w:rPr>
          <w:rFonts w:ascii="Times New Roman" w:hAnsi="Times New Roman" w:cs="Times New Roman"/>
          <w:sz w:val="28"/>
          <w:szCs w:val="28"/>
        </w:rPr>
        <w:t>Таким образом, из 100% времени пребывания детей в детском саду  50% приходиться на организацию физического развития, 15% - художественно-эстетическое, 10% - на познавательно-речевое и 25% - на социально-личностное.</w:t>
      </w:r>
    </w:p>
    <w:p w:rsidR="008F0D30" w:rsidRDefault="008F0D30" w:rsidP="006514A6">
      <w:pPr>
        <w:tabs>
          <w:tab w:val="left" w:pos="6870"/>
        </w:tabs>
        <w:ind w:left="0"/>
        <w:jc w:val="left"/>
        <w:rPr>
          <w:rFonts w:ascii="Times New Roman" w:hAnsi="Times New Roman" w:cs="Times New Roman"/>
          <w:sz w:val="28"/>
          <w:szCs w:val="28"/>
        </w:rPr>
      </w:pPr>
      <w:r>
        <w:rPr>
          <w:rFonts w:ascii="Times New Roman" w:hAnsi="Times New Roman" w:cs="Times New Roman"/>
          <w:sz w:val="28"/>
          <w:szCs w:val="28"/>
        </w:rPr>
        <w:t xml:space="preserve">          </w:t>
      </w:r>
      <w:r w:rsidRPr="00835B93">
        <w:rPr>
          <w:rFonts w:ascii="Times New Roman" w:hAnsi="Times New Roman" w:cs="Times New Roman"/>
          <w:sz w:val="28"/>
          <w:szCs w:val="28"/>
        </w:rPr>
        <w:t>Режим пребывания в группах общеразвивающей напра</w:t>
      </w:r>
      <w:r w:rsidR="0088494B">
        <w:rPr>
          <w:rFonts w:ascii="Times New Roman" w:hAnsi="Times New Roman" w:cs="Times New Roman"/>
          <w:sz w:val="28"/>
          <w:szCs w:val="28"/>
        </w:rPr>
        <w:t>вленности среднего возраста – 10</w:t>
      </w:r>
      <w:r w:rsidRPr="00835B93">
        <w:rPr>
          <w:rFonts w:ascii="Times New Roman" w:hAnsi="Times New Roman" w:cs="Times New Roman"/>
          <w:sz w:val="28"/>
          <w:szCs w:val="28"/>
        </w:rPr>
        <w:t xml:space="preserve"> часов. В группах </w:t>
      </w:r>
      <w:r>
        <w:rPr>
          <w:rFonts w:ascii="Times New Roman" w:hAnsi="Times New Roman" w:cs="Times New Roman"/>
          <w:sz w:val="28"/>
          <w:szCs w:val="28"/>
        </w:rPr>
        <w:t>среднего</w:t>
      </w:r>
      <w:r w:rsidRPr="00835B93">
        <w:rPr>
          <w:rFonts w:ascii="Times New Roman" w:hAnsi="Times New Roman" w:cs="Times New Roman"/>
          <w:sz w:val="28"/>
          <w:szCs w:val="28"/>
        </w:rPr>
        <w:t xml:space="preserve"> возраста 100% времени отводится на </w:t>
      </w:r>
      <w:r>
        <w:rPr>
          <w:rFonts w:ascii="Times New Roman" w:hAnsi="Times New Roman" w:cs="Times New Roman"/>
          <w:sz w:val="28"/>
          <w:szCs w:val="28"/>
        </w:rPr>
        <w:t>реализацию основной части программы</w:t>
      </w:r>
      <w:r w:rsidRPr="00835B93">
        <w:rPr>
          <w:rFonts w:ascii="Times New Roman" w:hAnsi="Times New Roman" w:cs="Times New Roman"/>
          <w:sz w:val="28"/>
          <w:szCs w:val="28"/>
        </w:rPr>
        <w:t>, осуществляемую в процессе организации различных видов детской деятельности (игровая, коммуникативная, трудовая, познавательно-исследовательская, продуктивная, музыкально-художествен</w:t>
      </w:r>
      <w:r>
        <w:rPr>
          <w:rFonts w:ascii="Times New Roman" w:hAnsi="Times New Roman" w:cs="Times New Roman"/>
          <w:sz w:val="28"/>
          <w:szCs w:val="28"/>
        </w:rPr>
        <w:t>н</w:t>
      </w:r>
      <w:r w:rsidRPr="00835B93">
        <w:rPr>
          <w:rFonts w:ascii="Times New Roman" w:hAnsi="Times New Roman" w:cs="Times New Roman"/>
          <w:sz w:val="28"/>
          <w:szCs w:val="28"/>
        </w:rPr>
        <w:t xml:space="preserve">ая, </w:t>
      </w:r>
      <w:r>
        <w:rPr>
          <w:rFonts w:ascii="Times New Roman" w:hAnsi="Times New Roman" w:cs="Times New Roman"/>
          <w:sz w:val="28"/>
          <w:szCs w:val="28"/>
        </w:rPr>
        <w:t xml:space="preserve">чтение, </w:t>
      </w:r>
      <w:r w:rsidRPr="00835B93">
        <w:rPr>
          <w:rFonts w:ascii="Times New Roman" w:hAnsi="Times New Roman" w:cs="Times New Roman"/>
          <w:sz w:val="28"/>
          <w:szCs w:val="28"/>
        </w:rPr>
        <w:t>физического развития).</w:t>
      </w:r>
    </w:p>
    <w:p w:rsidR="008F0D30" w:rsidRDefault="008F0D30" w:rsidP="006514A6">
      <w:pPr>
        <w:tabs>
          <w:tab w:val="left" w:pos="6870"/>
        </w:tabs>
        <w:ind w:left="0"/>
        <w:jc w:val="left"/>
        <w:rPr>
          <w:rFonts w:ascii="Times New Roman" w:hAnsi="Times New Roman" w:cs="Times New Roman"/>
          <w:sz w:val="28"/>
          <w:szCs w:val="28"/>
        </w:rPr>
      </w:pPr>
      <w:r>
        <w:rPr>
          <w:rFonts w:ascii="Times New Roman" w:hAnsi="Times New Roman" w:cs="Times New Roman"/>
          <w:sz w:val="28"/>
          <w:szCs w:val="28"/>
        </w:rPr>
        <w:t xml:space="preserve">Таким образом, из 100% времени пребывания ребенка в ДОУ  50% приходиться на организацию физического развития, 20% - </w:t>
      </w:r>
      <w:proofErr w:type="gramStart"/>
      <w:r>
        <w:rPr>
          <w:rFonts w:ascii="Times New Roman" w:hAnsi="Times New Roman" w:cs="Times New Roman"/>
          <w:sz w:val="28"/>
          <w:szCs w:val="28"/>
        </w:rPr>
        <w:t>художественно-эстетическое</w:t>
      </w:r>
      <w:proofErr w:type="gramEnd"/>
      <w:r>
        <w:rPr>
          <w:rFonts w:ascii="Times New Roman" w:hAnsi="Times New Roman" w:cs="Times New Roman"/>
          <w:sz w:val="28"/>
          <w:szCs w:val="28"/>
        </w:rPr>
        <w:t>, 15% - на познавательно-речевое и 15% - на социально-личностное.</w:t>
      </w:r>
    </w:p>
    <w:p w:rsidR="008F0D30" w:rsidRDefault="008F0D30" w:rsidP="006514A6">
      <w:pPr>
        <w:tabs>
          <w:tab w:val="left" w:pos="6870"/>
        </w:tabs>
        <w:ind w:left="0"/>
        <w:jc w:val="left"/>
        <w:rPr>
          <w:rFonts w:ascii="Times New Roman" w:hAnsi="Times New Roman" w:cs="Times New Roman"/>
          <w:sz w:val="28"/>
          <w:szCs w:val="28"/>
        </w:rPr>
      </w:pPr>
      <w:r>
        <w:rPr>
          <w:rFonts w:ascii="Times New Roman" w:hAnsi="Times New Roman" w:cs="Times New Roman"/>
          <w:sz w:val="28"/>
          <w:szCs w:val="28"/>
        </w:rPr>
        <w:t xml:space="preserve">          </w:t>
      </w:r>
      <w:r w:rsidRPr="00835B93">
        <w:rPr>
          <w:rFonts w:ascii="Times New Roman" w:hAnsi="Times New Roman" w:cs="Times New Roman"/>
          <w:sz w:val="28"/>
          <w:szCs w:val="28"/>
        </w:rPr>
        <w:t>Режим пребывания в группах общеразвивающей напра</w:t>
      </w:r>
      <w:r w:rsidR="0088494B">
        <w:rPr>
          <w:rFonts w:ascii="Times New Roman" w:hAnsi="Times New Roman" w:cs="Times New Roman"/>
          <w:sz w:val="28"/>
          <w:szCs w:val="28"/>
        </w:rPr>
        <w:t>вленности старшего возраста – 10</w:t>
      </w:r>
      <w:r>
        <w:rPr>
          <w:rFonts w:ascii="Times New Roman" w:hAnsi="Times New Roman" w:cs="Times New Roman"/>
          <w:sz w:val="28"/>
          <w:szCs w:val="28"/>
        </w:rPr>
        <w:t xml:space="preserve"> часов. </w:t>
      </w:r>
      <w:proofErr w:type="gramStart"/>
      <w:r>
        <w:rPr>
          <w:rFonts w:ascii="Times New Roman" w:hAnsi="Times New Roman" w:cs="Times New Roman"/>
          <w:sz w:val="28"/>
          <w:szCs w:val="28"/>
        </w:rPr>
        <w:t xml:space="preserve">В группах старшего </w:t>
      </w:r>
      <w:r w:rsidRPr="00835B93">
        <w:rPr>
          <w:rFonts w:ascii="Times New Roman" w:hAnsi="Times New Roman" w:cs="Times New Roman"/>
          <w:sz w:val="28"/>
          <w:szCs w:val="28"/>
        </w:rPr>
        <w:t xml:space="preserve"> возраста 100% времени отводится на образовательную деятельность, осуществляемую в процессе организации различных видов детской деятельности (игровая, коммуникативная, трудовая, познавательно-исследовательская, продуктивная, музыкально-художествен</w:t>
      </w:r>
      <w:r>
        <w:rPr>
          <w:rFonts w:ascii="Times New Roman" w:hAnsi="Times New Roman" w:cs="Times New Roman"/>
          <w:sz w:val="28"/>
          <w:szCs w:val="28"/>
        </w:rPr>
        <w:t>н</w:t>
      </w:r>
      <w:r w:rsidRPr="00835B93">
        <w:rPr>
          <w:rFonts w:ascii="Times New Roman" w:hAnsi="Times New Roman" w:cs="Times New Roman"/>
          <w:sz w:val="28"/>
          <w:szCs w:val="28"/>
        </w:rPr>
        <w:t xml:space="preserve">ая, </w:t>
      </w:r>
      <w:r>
        <w:rPr>
          <w:rFonts w:ascii="Times New Roman" w:hAnsi="Times New Roman" w:cs="Times New Roman"/>
          <w:sz w:val="28"/>
          <w:szCs w:val="28"/>
        </w:rPr>
        <w:t xml:space="preserve">чтение, </w:t>
      </w:r>
      <w:r w:rsidRPr="00835B93">
        <w:rPr>
          <w:rFonts w:ascii="Times New Roman" w:hAnsi="Times New Roman" w:cs="Times New Roman"/>
          <w:sz w:val="28"/>
          <w:szCs w:val="28"/>
        </w:rPr>
        <w:t>физического развития).</w:t>
      </w:r>
      <w:proofErr w:type="gramEnd"/>
    </w:p>
    <w:p w:rsidR="008F0D30" w:rsidRDefault="008F0D30" w:rsidP="006514A6">
      <w:pPr>
        <w:tabs>
          <w:tab w:val="left" w:pos="6870"/>
        </w:tabs>
        <w:ind w:left="0"/>
        <w:jc w:val="left"/>
        <w:rPr>
          <w:rFonts w:ascii="Times New Roman" w:hAnsi="Times New Roman" w:cs="Times New Roman"/>
          <w:sz w:val="28"/>
          <w:szCs w:val="28"/>
        </w:rPr>
      </w:pPr>
      <w:r>
        <w:rPr>
          <w:rFonts w:ascii="Times New Roman" w:hAnsi="Times New Roman" w:cs="Times New Roman"/>
          <w:sz w:val="28"/>
          <w:szCs w:val="28"/>
        </w:rPr>
        <w:t>Таким образом, из 100% времени пребывания</w:t>
      </w:r>
      <w:r w:rsidR="001B0F06">
        <w:rPr>
          <w:rFonts w:ascii="Times New Roman" w:hAnsi="Times New Roman" w:cs="Times New Roman"/>
          <w:sz w:val="28"/>
          <w:szCs w:val="28"/>
        </w:rPr>
        <w:t xml:space="preserve"> детей в детском саду  35</w:t>
      </w:r>
      <w:r>
        <w:rPr>
          <w:rFonts w:ascii="Times New Roman" w:hAnsi="Times New Roman" w:cs="Times New Roman"/>
          <w:sz w:val="28"/>
          <w:szCs w:val="28"/>
        </w:rPr>
        <w:t>% приходиться на орга</w:t>
      </w:r>
      <w:r w:rsidR="001B0F06">
        <w:rPr>
          <w:rFonts w:ascii="Times New Roman" w:hAnsi="Times New Roman" w:cs="Times New Roman"/>
          <w:sz w:val="28"/>
          <w:szCs w:val="28"/>
        </w:rPr>
        <w:t>низацию физического развития, 28</w:t>
      </w:r>
      <w:r>
        <w:rPr>
          <w:rFonts w:ascii="Times New Roman" w:hAnsi="Times New Roman" w:cs="Times New Roman"/>
          <w:sz w:val="28"/>
          <w:szCs w:val="28"/>
        </w:rPr>
        <w:t xml:space="preserve">% - </w:t>
      </w:r>
      <w:proofErr w:type="gramStart"/>
      <w:r>
        <w:rPr>
          <w:rFonts w:ascii="Times New Roman" w:hAnsi="Times New Roman" w:cs="Times New Roman"/>
          <w:sz w:val="28"/>
          <w:szCs w:val="28"/>
        </w:rPr>
        <w:t>художественно-эстетическое</w:t>
      </w:r>
      <w:proofErr w:type="gramEnd"/>
      <w:r>
        <w:rPr>
          <w:rFonts w:ascii="Times New Roman" w:hAnsi="Times New Roman" w:cs="Times New Roman"/>
          <w:sz w:val="28"/>
          <w:szCs w:val="28"/>
        </w:rPr>
        <w:t xml:space="preserve">, </w:t>
      </w:r>
      <w:r w:rsidR="001B0F06">
        <w:rPr>
          <w:rFonts w:ascii="Times New Roman" w:hAnsi="Times New Roman" w:cs="Times New Roman"/>
          <w:sz w:val="28"/>
          <w:szCs w:val="28"/>
        </w:rPr>
        <w:t>22</w:t>
      </w:r>
      <w:r>
        <w:rPr>
          <w:rFonts w:ascii="Times New Roman" w:hAnsi="Times New Roman" w:cs="Times New Roman"/>
          <w:sz w:val="28"/>
          <w:szCs w:val="28"/>
        </w:rPr>
        <w:t>%</w:t>
      </w:r>
      <w:r w:rsidR="001B0F06">
        <w:rPr>
          <w:rFonts w:ascii="Times New Roman" w:hAnsi="Times New Roman" w:cs="Times New Roman"/>
          <w:sz w:val="28"/>
          <w:szCs w:val="28"/>
        </w:rPr>
        <w:t xml:space="preserve"> - на познавательно-речевое и 15</w:t>
      </w:r>
      <w:r>
        <w:rPr>
          <w:rFonts w:ascii="Times New Roman" w:hAnsi="Times New Roman" w:cs="Times New Roman"/>
          <w:sz w:val="28"/>
          <w:szCs w:val="28"/>
        </w:rPr>
        <w:t>% - на социально-личностное.</w:t>
      </w:r>
    </w:p>
    <w:p w:rsidR="001B0F06" w:rsidRPr="001B0F06" w:rsidRDefault="001B0F06" w:rsidP="006514A6">
      <w:pPr>
        <w:tabs>
          <w:tab w:val="left" w:pos="6870"/>
        </w:tabs>
        <w:ind w:left="0"/>
        <w:rPr>
          <w:rFonts w:ascii="Times New Roman" w:hAnsi="Times New Roman" w:cs="Times New Roman"/>
          <w:sz w:val="28"/>
          <w:szCs w:val="28"/>
        </w:rPr>
      </w:pPr>
      <w:r>
        <w:rPr>
          <w:rFonts w:ascii="Times New Roman" w:hAnsi="Times New Roman" w:cs="Times New Roman"/>
          <w:sz w:val="28"/>
          <w:szCs w:val="28"/>
        </w:rPr>
        <w:t xml:space="preserve">          Режим пребывания в группе</w:t>
      </w:r>
      <w:r w:rsidR="0091573A">
        <w:rPr>
          <w:rFonts w:ascii="Times New Roman" w:hAnsi="Times New Roman" w:cs="Times New Roman"/>
          <w:sz w:val="28"/>
          <w:szCs w:val="28"/>
        </w:rPr>
        <w:t xml:space="preserve"> кратковременного пребывания – 2</w:t>
      </w:r>
      <w:r w:rsidRPr="001B0F06">
        <w:rPr>
          <w:rFonts w:ascii="Times New Roman" w:hAnsi="Times New Roman" w:cs="Times New Roman"/>
          <w:sz w:val="28"/>
          <w:szCs w:val="28"/>
        </w:rPr>
        <w:t xml:space="preserve"> час</w:t>
      </w:r>
      <w:r>
        <w:rPr>
          <w:rFonts w:ascii="Times New Roman" w:hAnsi="Times New Roman" w:cs="Times New Roman"/>
          <w:sz w:val="28"/>
          <w:szCs w:val="28"/>
        </w:rPr>
        <w:t>а</w:t>
      </w:r>
      <w:r w:rsidRPr="001B0F06">
        <w:rPr>
          <w:rFonts w:ascii="Times New Roman" w:hAnsi="Times New Roman" w:cs="Times New Roman"/>
          <w:sz w:val="28"/>
          <w:szCs w:val="28"/>
        </w:rPr>
        <w:t xml:space="preserve">. </w:t>
      </w:r>
      <w:proofErr w:type="gramStart"/>
      <w:r w:rsidRPr="001B0F06">
        <w:rPr>
          <w:rFonts w:ascii="Times New Roman" w:hAnsi="Times New Roman" w:cs="Times New Roman"/>
          <w:sz w:val="28"/>
          <w:szCs w:val="28"/>
        </w:rPr>
        <w:t>В группе кратковременного пребывания 100 % времени отводится на образовательную деятельность, осуществляемую в процессе организации различных видов детской деятельности (игровая, коммуникативная, трудовая, познавательно-исследовательская, продуктивная, музыкально-</w:t>
      </w:r>
      <w:proofErr w:type="spellStart"/>
      <w:r w:rsidRPr="001B0F06">
        <w:rPr>
          <w:rFonts w:ascii="Times New Roman" w:hAnsi="Times New Roman" w:cs="Times New Roman"/>
          <w:sz w:val="28"/>
          <w:szCs w:val="28"/>
        </w:rPr>
        <w:t>художественой</w:t>
      </w:r>
      <w:proofErr w:type="spellEnd"/>
      <w:r w:rsidRPr="001B0F06">
        <w:rPr>
          <w:rFonts w:ascii="Times New Roman" w:hAnsi="Times New Roman" w:cs="Times New Roman"/>
          <w:sz w:val="28"/>
          <w:szCs w:val="28"/>
        </w:rPr>
        <w:t>, чтения).</w:t>
      </w:r>
      <w:proofErr w:type="gramEnd"/>
    </w:p>
    <w:p w:rsidR="001B0F06" w:rsidRPr="001B0F06" w:rsidRDefault="001B0F06" w:rsidP="006514A6">
      <w:pPr>
        <w:tabs>
          <w:tab w:val="left" w:pos="6870"/>
        </w:tabs>
        <w:ind w:left="0"/>
        <w:rPr>
          <w:rFonts w:ascii="Times New Roman" w:hAnsi="Times New Roman" w:cs="Times New Roman"/>
          <w:sz w:val="28"/>
          <w:szCs w:val="28"/>
        </w:rPr>
      </w:pPr>
      <w:r w:rsidRPr="001B0F06">
        <w:rPr>
          <w:rFonts w:ascii="Times New Roman" w:hAnsi="Times New Roman" w:cs="Times New Roman"/>
          <w:sz w:val="28"/>
          <w:szCs w:val="28"/>
        </w:rPr>
        <w:t>Таким обр</w:t>
      </w:r>
      <w:r w:rsidR="0091573A">
        <w:rPr>
          <w:rFonts w:ascii="Times New Roman" w:hAnsi="Times New Roman" w:cs="Times New Roman"/>
          <w:sz w:val="28"/>
          <w:szCs w:val="28"/>
        </w:rPr>
        <w:t>азом, из 2</w:t>
      </w:r>
      <w:r>
        <w:rPr>
          <w:rFonts w:ascii="Times New Roman" w:hAnsi="Times New Roman" w:cs="Times New Roman"/>
          <w:sz w:val="28"/>
          <w:szCs w:val="28"/>
        </w:rPr>
        <w:t xml:space="preserve"> часов</w:t>
      </w:r>
      <w:r w:rsidRPr="001B0F06">
        <w:rPr>
          <w:rFonts w:ascii="Times New Roman" w:hAnsi="Times New Roman" w:cs="Times New Roman"/>
          <w:sz w:val="28"/>
          <w:szCs w:val="28"/>
        </w:rPr>
        <w:t xml:space="preserve"> </w:t>
      </w:r>
      <w:r w:rsidR="0091573A">
        <w:rPr>
          <w:rFonts w:ascii="Times New Roman" w:hAnsi="Times New Roman" w:cs="Times New Roman"/>
          <w:sz w:val="28"/>
          <w:szCs w:val="28"/>
        </w:rPr>
        <w:t>5</w:t>
      </w:r>
      <w:r w:rsidRPr="001B0F06">
        <w:rPr>
          <w:rFonts w:ascii="Times New Roman" w:hAnsi="Times New Roman" w:cs="Times New Roman"/>
          <w:sz w:val="28"/>
          <w:szCs w:val="28"/>
        </w:rPr>
        <w:t>0 % приходится на орга</w:t>
      </w:r>
      <w:r w:rsidR="0091573A">
        <w:rPr>
          <w:rFonts w:ascii="Times New Roman" w:hAnsi="Times New Roman" w:cs="Times New Roman"/>
          <w:sz w:val="28"/>
          <w:szCs w:val="28"/>
        </w:rPr>
        <w:t>низацию физического развития, 1</w:t>
      </w:r>
      <w:r>
        <w:rPr>
          <w:rFonts w:ascii="Times New Roman" w:hAnsi="Times New Roman" w:cs="Times New Roman"/>
          <w:sz w:val="28"/>
          <w:szCs w:val="28"/>
        </w:rPr>
        <w:t>0</w:t>
      </w:r>
      <w:r w:rsidRPr="001B0F06">
        <w:rPr>
          <w:rFonts w:ascii="Times New Roman" w:hAnsi="Times New Roman" w:cs="Times New Roman"/>
          <w:sz w:val="28"/>
          <w:szCs w:val="28"/>
        </w:rPr>
        <w:t>% на организацию</w:t>
      </w:r>
      <w:r w:rsidR="0091573A">
        <w:rPr>
          <w:rFonts w:ascii="Times New Roman" w:hAnsi="Times New Roman" w:cs="Times New Roman"/>
          <w:sz w:val="28"/>
          <w:szCs w:val="28"/>
        </w:rPr>
        <w:t xml:space="preserve"> художественно-эстетического, 15% на познавательно-речевое и 25</w:t>
      </w:r>
      <w:r w:rsidRPr="001B0F06">
        <w:rPr>
          <w:rFonts w:ascii="Times New Roman" w:hAnsi="Times New Roman" w:cs="Times New Roman"/>
          <w:sz w:val="28"/>
          <w:szCs w:val="28"/>
        </w:rPr>
        <w:t xml:space="preserve"> % на социально-личностное</w:t>
      </w:r>
      <w:r>
        <w:rPr>
          <w:rFonts w:ascii="Times New Roman" w:hAnsi="Times New Roman" w:cs="Times New Roman"/>
          <w:sz w:val="28"/>
          <w:szCs w:val="28"/>
        </w:rPr>
        <w:t xml:space="preserve"> развитие</w:t>
      </w:r>
      <w:r w:rsidRPr="001B0F06">
        <w:rPr>
          <w:rFonts w:ascii="Times New Roman" w:hAnsi="Times New Roman" w:cs="Times New Roman"/>
          <w:sz w:val="28"/>
          <w:szCs w:val="28"/>
        </w:rPr>
        <w:t>.</w:t>
      </w:r>
    </w:p>
    <w:p w:rsidR="007A7B5E" w:rsidRDefault="007A7B5E" w:rsidP="006514A6">
      <w:pPr>
        <w:tabs>
          <w:tab w:val="left" w:pos="6870"/>
        </w:tabs>
        <w:ind w:left="0"/>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sidRPr="007A7B5E">
        <w:rPr>
          <w:rFonts w:ascii="Times New Roman" w:hAnsi="Times New Roman" w:cs="Times New Roman"/>
          <w:sz w:val="28"/>
          <w:szCs w:val="28"/>
        </w:rPr>
        <w:t>Контроль за</w:t>
      </w:r>
      <w:proofErr w:type="gramEnd"/>
      <w:r w:rsidRPr="007A7B5E">
        <w:rPr>
          <w:rFonts w:ascii="Times New Roman" w:hAnsi="Times New Roman" w:cs="Times New Roman"/>
          <w:sz w:val="28"/>
          <w:szCs w:val="28"/>
        </w:rPr>
        <w:t xml:space="preserve"> выполнением режимов дня в М</w:t>
      </w:r>
      <w:r>
        <w:rPr>
          <w:rFonts w:ascii="Times New Roman" w:hAnsi="Times New Roman" w:cs="Times New Roman"/>
          <w:sz w:val="28"/>
          <w:szCs w:val="28"/>
        </w:rPr>
        <w:t>Б</w:t>
      </w:r>
      <w:r w:rsidRPr="007A7B5E">
        <w:rPr>
          <w:rFonts w:ascii="Times New Roman" w:hAnsi="Times New Roman" w:cs="Times New Roman"/>
          <w:sz w:val="28"/>
          <w:szCs w:val="28"/>
        </w:rPr>
        <w:t xml:space="preserve">ДОУ д/с </w:t>
      </w:r>
      <w:r>
        <w:rPr>
          <w:rFonts w:ascii="Times New Roman" w:hAnsi="Times New Roman" w:cs="Times New Roman"/>
          <w:bCs/>
          <w:color w:val="000000"/>
          <w:sz w:val="28"/>
          <w:szCs w:val="28"/>
        </w:rPr>
        <w:t>№20</w:t>
      </w:r>
      <w:r w:rsidRPr="007A7B5E">
        <w:rPr>
          <w:rFonts w:ascii="Times New Roman" w:hAnsi="Times New Roman" w:cs="Times New Roman"/>
          <w:bCs/>
          <w:color w:val="000000"/>
          <w:sz w:val="28"/>
          <w:szCs w:val="28"/>
        </w:rPr>
        <w:t xml:space="preserve"> </w:t>
      </w:r>
      <w:r w:rsidRPr="007A7B5E">
        <w:rPr>
          <w:rFonts w:ascii="Times New Roman" w:hAnsi="Times New Roman" w:cs="Times New Roman"/>
          <w:sz w:val="28"/>
          <w:szCs w:val="28"/>
        </w:rPr>
        <w:t>осуществляют:</w:t>
      </w:r>
      <w:r>
        <w:rPr>
          <w:rFonts w:ascii="Times New Roman" w:hAnsi="Times New Roman" w:cs="Times New Roman"/>
          <w:sz w:val="28"/>
          <w:szCs w:val="28"/>
        </w:rPr>
        <w:t xml:space="preserve"> заведующий</w:t>
      </w:r>
      <w:r w:rsidRPr="007A7B5E">
        <w:rPr>
          <w:rFonts w:ascii="Times New Roman" w:hAnsi="Times New Roman" w:cs="Times New Roman"/>
          <w:sz w:val="28"/>
          <w:szCs w:val="28"/>
        </w:rPr>
        <w:t xml:space="preserve">, </w:t>
      </w:r>
      <w:r>
        <w:rPr>
          <w:rFonts w:ascii="Times New Roman" w:hAnsi="Times New Roman" w:cs="Times New Roman"/>
          <w:sz w:val="28"/>
          <w:szCs w:val="28"/>
        </w:rPr>
        <w:t>старшая медицинская сестра</w:t>
      </w:r>
      <w:r w:rsidRPr="007A7B5E">
        <w:rPr>
          <w:rFonts w:ascii="Times New Roman" w:hAnsi="Times New Roman" w:cs="Times New Roman"/>
          <w:sz w:val="28"/>
          <w:szCs w:val="28"/>
        </w:rPr>
        <w:t>, педагоги, родители.</w:t>
      </w:r>
    </w:p>
    <w:p w:rsidR="001E1B99" w:rsidRDefault="001E1B99" w:rsidP="006514A6">
      <w:pPr>
        <w:tabs>
          <w:tab w:val="left" w:pos="6870"/>
        </w:tabs>
        <w:ind w:left="0"/>
        <w:rPr>
          <w:rFonts w:ascii="Times New Roman" w:hAnsi="Times New Roman" w:cs="Times New Roman"/>
          <w:sz w:val="28"/>
          <w:szCs w:val="28"/>
        </w:rPr>
      </w:pPr>
    </w:p>
    <w:p w:rsidR="001E1B99" w:rsidRDefault="001E1B99" w:rsidP="006514A6">
      <w:pPr>
        <w:tabs>
          <w:tab w:val="left" w:pos="6870"/>
        </w:tabs>
        <w:ind w:left="0"/>
        <w:rPr>
          <w:rFonts w:ascii="Times New Roman" w:hAnsi="Times New Roman" w:cs="Times New Roman"/>
          <w:sz w:val="28"/>
          <w:szCs w:val="28"/>
        </w:rPr>
      </w:pPr>
    </w:p>
    <w:p w:rsidR="001E1B99" w:rsidRDefault="001E1B99" w:rsidP="006514A6">
      <w:pPr>
        <w:tabs>
          <w:tab w:val="left" w:pos="6870"/>
        </w:tabs>
        <w:ind w:left="0"/>
        <w:rPr>
          <w:rFonts w:ascii="Times New Roman" w:hAnsi="Times New Roman" w:cs="Times New Roman"/>
          <w:sz w:val="28"/>
          <w:szCs w:val="28"/>
        </w:rPr>
      </w:pPr>
    </w:p>
    <w:p w:rsidR="001E1B99" w:rsidRDefault="001E1B99" w:rsidP="006514A6">
      <w:pPr>
        <w:tabs>
          <w:tab w:val="left" w:pos="6870"/>
        </w:tabs>
        <w:ind w:left="0"/>
        <w:rPr>
          <w:rFonts w:ascii="Times New Roman" w:hAnsi="Times New Roman" w:cs="Times New Roman"/>
          <w:sz w:val="28"/>
          <w:szCs w:val="28"/>
        </w:rPr>
      </w:pPr>
    </w:p>
    <w:p w:rsidR="001E1B99" w:rsidRDefault="001E1B99" w:rsidP="006514A6">
      <w:pPr>
        <w:tabs>
          <w:tab w:val="left" w:pos="6870"/>
        </w:tabs>
        <w:ind w:left="0"/>
        <w:rPr>
          <w:rFonts w:ascii="Times New Roman" w:hAnsi="Times New Roman" w:cs="Times New Roman"/>
          <w:sz w:val="28"/>
          <w:szCs w:val="28"/>
        </w:rPr>
      </w:pPr>
    </w:p>
    <w:p w:rsidR="001E1B99" w:rsidRDefault="001E1B99" w:rsidP="006514A6">
      <w:pPr>
        <w:tabs>
          <w:tab w:val="left" w:pos="6870"/>
        </w:tabs>
        <w:ind w:left="0"/>
        <w:rPr>
          <w:rFonts w:ascii="Times New Roman" w:hAnsi="Times New Roman" w:cs="Times New Roman"/>
          <w:sz w:val="28"/>
          <w:szCs w:val="28"/>
        </w:rPr>
      </w:pPr>
    </w:p>
    <w:p w:rsidR="001E1B99" w:rsidRDefault="001E1B99" w:rsidP="006514A6">
      <w:pPr>
        <w:tabs>
          <w:tab w:val="left" w:pos="6870"/>
        </w:tabs>
        <w:ind w:left="0"/>
        <w:rPr>
          <w:rFonts w:ascii="Times New Roman" w:hAnsi="Times New Roman" w:cs="Times New Roman"/>
          <w:sz w:val="28"/>
          <w:szCs w:val="28"/>
        </w:rPr>
      </w:pPr>
    </w:p>
    <w:p w:rsidR="001E1B99" w:rsidRDefault="001E1B99" w:rsidP="006514A6">
      <w:pPr>
        <w:tabs>
          <w:tab w:val="left" w:pos="6870"/>
        </w:tabs>
        <w:ind w:left="0"/>
        <w:rPr>
          <w:rFonts w:ascii="Times New Roman" w:hAnsi="Times New Roman" w:cs="Times New Roman"/>
          <w:sz w:val="28"/>
          <w:szCs w:val="28"/>
        </w:rPr>
      </w:pPr>
    </w:p>
    <w:p w:rsidR="001E1B99" w:rsidRDefault="001E1B99" w:rsidP="006514A6">
      <w:pPr>
        <w:tabs>
          <w:tab w:val="left" w:pos="6870"/>
        </w:tabs>
        <w:ind w:left="0"/>
        <w:rPr>
          <w:rFonts w:ascii="Times New Roman" w:hAnsi="Times New Roman" w:cs="Times New Roman"/>
          <w:sz w:val="28"/>
          <w:szCs w:val="28"/>
        </w:rPr>
      </w:pPr>
    </w:p>
    <w:p w:rsidR="001E1B99" w:rsidRDefault="001E1B99" w:rsidP="006514A6">
      <w:pPr>
        <w:tabs>
          <w:tab w:val="left" w:pos="6870"/>
        </w:tabs>
        <w:ind w:left="0"/>
        <w:rPr>
          <w:rFonts w:ascii="Times New Roman" w:hAnsi="Times New Roman" w:cs="Times New Roman"/>
          <w:sz w:val="28"/>
          <w:szCs w:val="28"/>
        </w:rPr>
      </w:pPr>
    </w:p>
    <w:p w:rsidR="001E1B99" w:rsidRDefault="001E1B99" w:rsidP="006514A6">
      <w:pPr>
        <w:tabs>
          <w:tab w:val="left" w:pos="6870"/>
        </w:tabs>
        <w:ind w:left="0"/>
        <w:rPr>
          <w:rFonts w:ascii="Times New Roman" w:hAnsi="Times New Roman" w:cs="Times New Roman"/>
          <w:sz w:val="28"/>
          <w:szCs w:val="28"/>
        </w:rPr>
      </w:pPr>
    </w:p>
    <w:p w:rsidR="001E1B99" w:rsidRDefault="001E1B99" w:rsidP="006514A6">
      <w:pPr>
        <w:tabs>
          <w:tab w:val="left" w:pos="6870"/>
        </w:tabs>
        <w:ind w:left="0"/>
        <w:rPr>
          <w:rFonts w:ascii="Times New Roman" w:hAnsi="Times New Roman" w:cs="Times New Roman"/>
          <w:sz w:val="28"/>
          <w:szCs w:val="28"/>
        </w:rPr>
      </w:pPr>
    </w:p>
    <w:p w:rsidR="001E1B99" w:rsidRDefault="001E1B99" w:rsidP="006514A6">
      <w:pPr>
        <w:tabs>
          <w:tab w:val="left" w:pos="6870"/>
        </w:tabs>
        <w:ind w:left="0"/>
        <w:rPr>
          <w:rFonts w:ascii="Times New Roman" w:hAnsi="Times New Roman" w:cs="Times New Roman"/>
          <w:sz w:val="28"/>
          <w:szCs w:val="28"/>
        </w:rPr>
      </w:pPr>
    </w:p>
    <w:p w:rsidR="001E1B99" w:rsidRDefault="001E1B99" w:rsidP="006514A6">
      <w:pPr>
        <w:tabs>
          <w:tab w:val="left" w:pos="6870"/>
        </w:tabs>
        <w:ind w:left="0"/>
        <w:rPr>
          <w:rFonts w:ascii="Times New Roman" w:hAnsi="Times New Roman" w:cs="Times New Roman"/>
          <w:sz w:val="28"/>
          <w:szCs w:val="28"/>
        </w:rPr>
      </w:pPr>
    </w:p>
    <w:p w:rsidR="001E1B99" w:rsidRDefault="001E1B99" w:rsidP="006514A6">
      <w:pPr>
        <w:tabs>
          <w:tab w:val="left" w:pos="6870"/>
        </w:tabs>
        <w:ind w:left="0"/>
        <w:rPr>
          <w:rFonts w:ascii="Times New Roman" w:hAnsi="Times New Roman" w:cs="Times New Roman"/>
          <w:sz w:val="28"/>
          <w:szCs w:val="28"/>
        </w:rPr>
      </w:pPr>
    </w:p>
    <w:p w:rsidR="001E1B99" w:rsidRDefault="001E1B99" w:rsidP="006514A6">
      <w:pPr>
        <w:tabs>
          <w:tab w:val="left" w:pos="6870"/>
        </w:tabs>
        <w:ind w:left="0"/>
        <w:rPr>
          <w:rFonts w:ascii="Times New Roman" w:hAnsi="Times New Roman" w:cs="Times New Roman"/>
          <w:sz w:val="28"/>
          <w:szCs w:val="28"/>
        </w:rPr>
      </w:pPr>
    </w:p>
    <w:p w:rsidR="001E1B99" w:rsidRDefault="001E1B99" w:rsidP="006514A6">
      <w:pPr>
        <w:tabs>
          <w:tab w:val="left" w:pos="6870"/>
        </w:tabs>
        <w:ind w:left="0"/>
        <w:rPr>
          <w:rFonts w:ascii="Times New Roman" w:hAnsi="Times New Roman" w:cs="Times New Roman"/>
          <w:sz w:val="28"/>
          <w:szCs w:val="28"/>
        </w:rPr>
      </w:pPr>
    </w:p>
    <w:p w:rsidR="001E1B99" w:rsidRDefault="001E1B99" w:rsidP="006514A6">
      <w:pPr>
        <w:tabs>
          <w:tab w:val="left" w:pos="6870"/>
        </w:tabs>
        <w:ind w:left="0"/>
        <w:rPr>
          <w:rFonts w:ascii="Times New Roman" w:hAnsi="Times New Roman" w:cs="Times New Roman"/>
          <w:sz w:val="28"/>
          <w:szCs w:val="28"/>
        </w:rPr>
      </w:pPr>
    </w:p>
    <w:p w:rsidR="001E1B99" w:rsidRDefault="001E1B99" w:rsidP="006514A6">
      <w:pPr>
        <w:tabs>
          <w:tab w:val="left" w:pos="6870"/>
        </w:tabs>
        <w:ind w:left="0"/>
        <w:rPr>
          <w:rFonts w:ascii="Times New Roman" w:hAnsi="Times New Roman" w:cs="Times New Roman"/>
          <w:sz w:val="28"/>
          <w:szCs w:val="28"/>
        </w:rPr>
      </w:pPr>
    </w:p>
    <w:p w:rsidR="001E1B99" w:rsidRDefault="001E1B99" w:rsidP="006514A6">
      <w:pPr>
        <w:tabs>
          <w:tab w:val="left" w:pos="6870"/>
        </w:tabs>
        <w:ind w:left="0"/>
        <w:rPr>
          <w:rFonts w:ascii="Times New Roman" w:hAnsi="Times New Roman" w:cs="Times New Roman"/>
          <w:sz w:val="28"/>
          <w:szCs w:val="28"/>
        </w:rPr>
      </w:pPr>
    </w:p>
    <w:p w:rsidR="001E1B99" w:rsidRDefault="001E1B99" w:rsidP="006514A6">
      <w:pPr>
        <w:tabs>
          <w:tab w:val="left" w:pos="6870"/>
        </w:tabs>
        <w:ind w:left="0"/>
        <w:rPr>
          <w:rFonts w:ascii="Times New Roman" w:hAnsi="Times New Roman" w:cs="Times New Roman"/>
          <w:sz w:val="28"/>
          <w:szCs w:val="28"/>
        </w:rPr>
      </w:pPr>
    </w:p>
    <w:p w:rsidR="001E1B99" w:rsidRDefault="001E1B99" w:rsidP="006514A6">
      <w:pPr>
        <w:tabs>
          <w:tab w:val="left" w:pos="6870"/>
        </w:tabs>
        <w:ind w:left="0"/>
        <w:rPr>
          <w:rFonts w:ascii="Times New Roman" w:hAnsi="Times New Roman" w:cs="Times New Roman"/>
          <w:sz w:val="28"/>
          <w:szCs w:val="28"/>
        </w:rPr>
      </w:pPr>
    </w:p>
    <w:p w:rsidR="001E1B99" w:rsidRDefault="001E1B99" w:rsidP="006514A6">
      <w:pPr>
        <w:tabs>
          <w:tab w:val="left" w:pos="6870"/>
        </w:tabs>
        <w:ind w:left="0"/>
        <w:rPr>
          <w:rFonts w:ascii="Times New Roman" w:hAnsi="Times New Roman" w:cs="Times New Roman"/>
          <w:sz w:val="28"/>
          <w:szCs w:val="28"/>
        </w:rPr>
      </w:pPr>
    </w:p>
    <w:p w:rsidR="001E1B99" w:rsidRDefault="001E1B99" w:rsidP="006514A6">
      <w:pPr>
        <w:tabs>
          <w:tab w:val="left" w:pos="6870"/>
        </w:tabs>
        <w:ind w:left="0"/>
        <w:rPr>
          <w:rFonts w:ascii="Times New Roman" w:hAnsi="Times New Roman" w:cs="Times New Roman"/>
          <w:sz w:val="28"/>
          <w:szCs w:val="28"/>
        </w:rPr>
      </w:pPr>
    </w:p>
    <w:p w:rsidR="001E1B99" w:rsidRDefault="001E1B99" w:rsidP="006514A6">
      <w:pPr>
        <w:tabs>
          <w:tab w:val="left" w:pos="6870"/>
        </w:tabs>
        <w:ind w:left="0"/>
        <w:rPr>
          <w:rFonts w:ascii="Times New Roman" w:hAnsi="Times New Roman" w:cs="Times New Roman"/>
          <w:sz w:val="28"/>
          <w:szCs w:val="28"/>
        </w:rPr>
      </w:pPr>
    </w:p>
    <w:p w:rsidR="001E1B99" w:rsidRDefault="001E1B99" w:rsidP="006514A6">
      <w:pPr>
        <w:tabs>
          <w:tab w:val="left" w:pos="6870"/>
        </w:tabs>
        <w:ind w:left="0"/>
        <w:rPr>
          <w:rFonts w:ascii="Times New Roman" w:hAnsi="Times New Roman" w:cs="Times New Roman"/>
          <w:sz w:val="28"/>
          <w:szCs w:val="28"/>
        </w:rPr>
      </w:pPr>
    </w:p>
    <w:p w:rsidR="001E1B99" w:rsidRDefault="001E1B99" w:rsidP="006514A6">
      <w:pPr>
        <w:tabs>
          <w:tab w:val="left" w:pos="6870"/>
        </w:tabs>
        <w:ind w:left="0"/>
        <w:rPr>
          <w:rFonts w:ascii="Times New Roman" w:hAnsi="Times New Roman" w:cs="Times New Roman"/>
          <w:sz w:val="28"/>
          <w:szCs w:val="28"/>
        </w:rPr>
      </w:pPr>
    </w:p>
    <w:p w:rsidR="001E1B99" w:rsidRDefault="001E1B99" w:rsidP="006514A6">
      <w:pPr>
        <w:tabs>
          <w:tab w:val="left" w:pos="6870"/>
        </w:tabs>
        <w:ind w:left="0"/>
        <w:rPr>
          <w:rFonts w:ascii="Times New Roman" w:hAnsi="Times New Roman" w:cs="Times New Roman"/>
          <w:sz w:val="28"/>
          <w:szCs w:val="28"/>
        </w:rPr>
      </w:pPr>
    </w:p>
    <w:p w:rsidR="001E1B99" w:rsidRDefault="001E1B99" w:rsidP="006514A6">
      <w:pPr>
        <w:tabs>
          <w:tab w:val="left" w:pos="6870"/>
        </w:tabs>
        <w:ind w:left="0"/>
        <w:rPr>
          <w:rFonts w:ascii="Times New Roman" w:hAnsi="Times New Roman" w:cs="Times New Roman"/>
          <w:sz w:val="28"/>
          <w:szCs w:val="28"/>
        </w:rPr>
      </w:pPr>
    </w:p>
    <w:p w:rsidR="001E1B99" w:rsidRDefault="001E1B99" w:rsidP="006514A6">
      <w:pPr>
        <w:tabs>
          <w:tab w:val="left" w:pos="6870"/>
        </w:tabs>
        <w:ind w:left="0"/>
        <w:rPr>
          <w:rFonts w:ascii="Times New Roman" w:hAnsi="Times New Roman" w:cs="Times New Roman"/>
          <w:sz w:val="28"/>
          <w:szCs w:val="28"/>
        </w:rPr>
      </w:pPr>
    </w:p>
    <w:p w:rsidR="001E1B99" w:rsidRDefault="001E1B99" w:rsidP="006514A6">
      <w:pPr>
        <w:tabs>
          <w:tab w:val="left" w:pos="6870"/>
        </w:tabs>
        <w:ind w:left="0"/>
        <w:rPr>
          <w:rFonts w:ascii="Times New Roman" w:hAnsi="Times New Roman" w:cs="Times New Roman"/>
          <w:sz w:val="28"/>
          <w:szCs w:val="28"/>
        </w:rPr>
      </w:pPr>
    </w:p>
    <w:p w:rsidR="001E1B99" w:rsidRDefault="001E1B99" w:rsidP="006514A6">
      <w:pPr>
        <w:tabs>
          <w:tab w:val="left" w:pos="6870"/>
        </w:tabs>
        <w:ind w:left="0"/>
        <w:rPr>
          <w:rFonts w:ascii="Times New Roman" w:hAnsi="Times New Roman" w:cs="Times New Roman"/>
          <w:sz w:val="28"/>
          <w:szCs w:val="28"/>
        </w:rPr>
      </w:pPr>
    </w:p>
    <w:p w:rsidR="005158F2" w:rsidRDefault="005158F2" w:rsidP="006514A6">
      <w:pPr>
        <w:tabs>
          <w:tab w:val="left" w:pos="6870"/>
        </w:tabs>
        <w:ind w:left="0"/>
        <w:rPr>
          <w:rFonts w:ascii="Times New Roman" w:hAnsi="Times New Roman" w:cs="Times New Roman"/>
          <w:sz w:val="28"/>
          <w:szCs w:val="28"/>
        </w:rPr>
      </w:pPr>
    </w:p>
    <w:p w:rsidR="005158F2" w:rsidRDefault="005158F2" w:rsidP="006514A6">
      <w:pPr>
        <w:tabs>
          <w:tab w:val="left" w:pos="6870"/>
        </w:tabs>
        <w:ind w:left="0"/>
        <w:rPr>
          <w:rFonts w:ascii="Times New Roman" w:hAnsi="Times New Roman" w:cs="Times New Roman"/>
          <w:sz w:val="28"/>
          <w:szCs w:val="28"/>
        </w:rPr>
      </w:pPr>
    </w:p>
    <w:p w:rsidR="005158F2" w:rsidRDefault="005158F2" w:rsidP="006514A6">
      <w:pPr>
        <w:tabs>
          <w:tab w:val="left" w:pos="6870"/>
        </w:tabs>
        <w:ind w:left="0"/>
        <w:rPr>
          <w:rFonts w:ascii="Times New Roman" w:hAnsi="Times New Roman" w:cs="Times New Roman"/>
          <w:sz w:val="28"/>
          <w:szCs w:val="28"/>
        </w:rPr>
      </w:pPr>
    </w:p>
    <w:p w:rsidR="005158F2" w:rsidRDefault="005158F2" w:rsidP="006514A6">
      <w:pPr>
        <w:tabs>
          <w:tab w:val="left" w:pos="6870"/>
        </w:tabs>
        <w:ind w:left="0"/>
        <w:rPr>
          <w:rFonts w:ascii="Times New Roman" w:hAnsi="Times New Roman" w:cs="Times New Roman"/>
          <w:sz w:val="28"/>
          <w:szCs w:val="28"/>
        </w:rPr>
      </w:pPr>
    </w:p>
    <w:p w:rsidR="005158F2" w:rsidRDefault="005158F2" w:rsidP="006514A6">
      <w:pPr>
        <w:tabs>
          <w:tab w:val="left" w:pos="6870"/>
        </w:tabs>
        <w:ind w:left="0"/>
        <w:rPr>
          <w:rFonts w:ascii="Times New Roman" w:hAnsi="Times New Roman" w:cs="Times New Roman"/>
          <w:sz w:val="28"/>
          <w:szCs w:val="28"/>
        </w:rPr>
      </w:pPr>
    </w:p>
    <w:p w:rsidR="005158F2" w:rsidRDefault="005158F2" w:rsidP="006514A6">
      <w:pPr>
        <w:tabs>
          <w:tab w:val="left" w:pos="6870"/>
        </w:tabs>
        <w:ind w:left="0"/>
        <w:rPr>
          <w:rFonts w:ascii="Times New Roman" w:hAnsi="Times New Roman" w:cs="Times New Roman"/>
          <w:sz w:val="28"/>
          <w:szCs w:val="28"/>
        </w:rPr>
      </w:pPr>
    </w:p>
    <w:p w:rsidR="005158F2" w:rsidRDefault="005158F2" w:rsidP="006514A6">
      <w:pPr>
        <w:tabs>
          <w:tab w:val="left" w:pos="6870"/>
        </w:tabs>
        <w:ind w:left="0"/>
        <w:rPr>
          <w:rFonts w:ascii="Times New Roman" w:hAnsi="Times New Roman" w:cs="Times New Roman"/>
          <w:sz w:val="28"/>
          <w:szCs w:val="28"/>
        </w:rPr>
      </w:pPr>
    </w:p>
    <w:p w:rsidR="005158F2" w:rsidRDefault="005158F2" w:rsidP="006514A6">
      <w:pPr>
        <w:tabs>
          <w:tab w:val="left" w:pos="6870"/>
        </w:tabs>
        <w:ind w:left="0"/>
        <w:rPr>
          <w:rFonts w:ascii="Times New Roman" w:hAnsi="Times New Roman" w:cs="Times New Roman"/>
          <w:sz w:val="28"/>
          <w:szCs w:val="28"/>
        </w:rPr>
      </w:pPr>
    </w:p>
    <w:p w:rsidR="001E1B99" w:rsidRDefault="001E1B99" w:rsidP="006514A6">
      <w:pPr>
        <w:tabs>
          <w:tab w:val="left" w:pos="6870"/>
        </w:tabs>
        <w:ind w:left="0"/>
        <w:rPr>
          <w:rFonts w:ascii="Times New Roman" w:hAnsi="Times New Roman" w:cs="Times New Roman"/>
          <w:sz w:val="28"/>
          <w:szCs w:val="28"/>
        </w:rPr>
      </w:pPr>
    </w:p>
    <w:p w:rsidR="001E1B99" w:rsidRPr="007A7B5E" w:rsidRDefault="001E1B99" w:rsidP="006514A6">
      <w:pPr>
        <w:tabs>
          <w:tab w:val="left" w:pos="6870"/>
        </w:tabs>
        <w:ind w:left="0"/>
        <w:rPr>
          <w:rFonts w:ascii="Times New Roman" w:hAnsi="Times New Roman" w:cs="Times New Roman"/>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84B23" w:rsidTr="00D84B23">
        <w:tc>
          <w:tcPr>
            <w:tcW w:w="4785" w:type="dxa"/>
          </w:tcPr>
          <w:p w:rsidR="00D84B23" w:rsidRDefault="00D84B23" w:rsidP="006514A6">
            <w:pPr>
              <w:ind w:left="0"/>
              <w:rPr>
                <w:b/>
                <w:sz w:val="28"/>
                <w:szCs w:val="28"/>
              </w:rPr>
            </w:pPr>
          </w:p>
        </w:tc>
        <w:tc>
          <w:tcPr>
            <w:tcW w:w="4786" w:type="dxa"/>
          </w:tcPr>
          <w:p w:rsidR="00D84B23" w:rsidRPr="00835942" w:rsidRDefault="00D84B23" w:rsidP="006514A6">
            <w:pPr>
              <w:ind w:left="0"/>
              <w:jc w:val="left"/>
              <w:rPr>
                <w:rFonts w:ascii="Times New Roman" w:hAnsi="Times New Roman" w:cs="Times New Roman"/>
                <w:b/>
                <w:sz w:val="28"/>
                <w:szCs w:val="28"/>
              </w:rPr>
            </w:pPr>
            <w:r w:rsidRPr="00835942">
              <w:rPr>
                <w:rFonts w:ascii="Times New Roman" w:hAnsi="Times New Roman" w:cs="Times New Roman"/>
                <w:b/>
                <w:sz w:val="28"/>
                <w:szCs w:val="28"/>
              </w:rPr>
              <w:t xml:space="preserve">УТВЕРЖДАЮ:  </w:t>
            </w:r>
          </w:p>
          <w:p w:rsidR="00D84B23" w:rsidRPr="00835942" w:rsidRDefault="00D84B23" w:rsidP="006514A6">
            <w:pPr>
              <w:ind w:left="0"/>
              <w:jc w:val="left"/>
              <w:rPr>
                <w:rFonts w:ascii="Times New Roman" w:hAnsi="Times New Roman" w:cs="Times New Roman"/>
                <w:sz w:val="28"/>
                <w:szCs w:val="28"/>
              </w:rPr>
            </w:pPr>
            <w:r w:rsidRPr="00835942">
              <w:rPr>
                <w:rFonts w:ascii="Times New Roman" w:hAnsi="Times New Roman" w:cs="Times New Roman"/>
                <w:sz w:val="28"/>
                <w:szCs w:val="28"/>
              </w:rPr>
              <w:t>Заведующий МБДОУ д/с № 20</w:t>
            </w:r>
          </w:p>
          <w:p w:rsidR="00D84B23" w:rsidRDefault="00D84B23" w:rsidP="006514A6">
            <w:pPr>
              <w:ind w:left="0"/>
              <w:jc w:val="left"/>
              <w:rPr>
                <w:rFonts w:ascii="Times New Roman" w:hAnsi="Times New Roman" w:cs="Times New Roman"/>
                <w:sz w:val="28"/>
                <w:szCs w:val="28"/>
              </w:rPr>
            </w:pPr>
            <w:r w:rsidRPr="00835942">
              <w:rPr>
                <w:rFonts w:ascii="Times New Roman" w:hAnsi="Times New Roman" w:cs="Times New Roman"/>
                <w:sz w:val="28"/>
                <w:szCs w:val="28"/>
              </w:rPr>
              <w:t>«Красная шапочка»</w:t>
            </w:r>
          </w:p>
          <w:p w:rsidR="00D84B23" w:rsidRPr="00835942" w:rsidRDefault="00D84B23" w:rsidP="006514A6">
            <w:pPr>
              <w:ind w:left="0"/>
              <w:jc w:val="left"/>
              <w:rPr>
                <w:rFonts w:ascii="Times New Roman" w:hAnsi="Times New Roman" w:cs="Times New Roman"/>
                <w:sz w:val="28"/>
                <w:szCs w:val="28"/>
              </w:rPr>
            </w:pPr>
          </w:p>
          <w:p w:rsidR="00D84B23" w:rsidRPr="00835942" w:rsidRDefault="00D84B23" w:rsidP="006514A6">
            <w:pPr>
              <w:ind w:left="0"/>
              <w:jc w:val="left"/>
              <w:rPr>
                <w:rFonts w:ascii="Times New Roman" w:hAnsi="Times New Roman" w:cs="Times New Roman"/>
                <w:sz w:val="28"/>
                <w:szCs w:val="28"/>
              </w:rPr>
            </w:pPr>
            <w:r>
              <w:rPr>
                <w:rFonts w:ascii="Times New Roman" w:hAnsi="Times New Roman" w:cs="Times New Roman"/>
                <w:sz w:val="28"/>
                <w:szCs w:val="28"/>
                <w:u w:val="single"/>
              </w:rPr>
              <w:t xml:space="preserve">                                   </w:t>
            </w:r>
            <w:r>
              <w:rPr>
                <w:rFonts w:ascii="Times New Roman" w:hAnsi="Times New Roman" w:cs="Times New Roman"/>
                <w:sz w:val="28"/>
                <w:szCs w:val="28"/>
              </w:rPr>
              <w:t xml:space="preserve">К.Н. </w:t>
            </w:r>
            <w:r w:rsidRPr="00835942">
              <w:rPr>
                <w:rFonts w:ascii="Times New Roman" w:hAnsi="Times New Roman" w:cs="Times New Roman"/>
                <w:sz w:val="28"/>
                <w:szCs w:val="28"/>
              </w:rPr>
              <w:t>Буслаева</w:t>
            </w:r>
          </w:p>
          <w:p w:rsidR="00D84B23" w:rsidRDefault="00D84B23" w:rsidP="006514A6">
            <w:pPr>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Приказ №</w:t>
            </w:r>
            <w:r w:rsidRPr="00835942">
              <w:rPr>
                <w:rFonts w:ascii="Times New Roman" w:hAnsi="Times New Roman" w:cs="Times New Roman"/>
                <w:color w:val="000000" w:themeColor="text1"/>
                <w:sz w:val="28"/>
                <w:szCs w:val="28"/>
              </w:rPr>
              <w:t>____</w:t>
            </w:r>
            <w:r>
              <w:rPr>
                <w:rFonts w:ascii="Times New Roman" w:hAnsi="Times New Roman" w:cs="Times New Roman"/>
                <w:color w:val="000000" w:themeColor="text1"/>
                <w:sz w:val="28"/>
                <w:szCs w:val="28"/>
              </w:rPr>
              <w:t>_ от</w:t>
            </w:r>
            <w:proofErr w:type="gramStart"/>
            <w:r w:rsidRPr="00835942">
              <w:rPr>
                <w:rFonts w:ascii="Times New Roman" w:hAnsi="Times New Roman" w:cs="Times New Roman"/>
                <w:color w:val="000000" w:themeColor="text1"/>
                <w:sz w:val="28"/>
                <w:szCs w:val="28"/>
                <w:u w:val="single"/>
              </w:rPr>
              <w:t xml:space="preserve">                      </w:t>
            </w:r>
            <w:r>
              <w:rPr>
                <w:rFonts w:ascii="Times New Roman" w:hAnsi="Times New Roman" w:cs="Times New Roman"/>
                <w:color w:val="000000" w:themeColor="text1"/>
                <w:sz w:val="28"/>
                <w:szCs w:val="28"/>
              </w:rPr>
              <w:t>.</w:t>
            </w:r>
            <w:proofErr w:type="gramEnd"/>
          </w:p>
          <w:p w:rsidR="00D84B23" w:rsidRDefault="00D84B23" w:rsidP="006514A6">
            <w:pPr>
              <w:ind w:left="0"/>
              <w:rPr>
                <w:b/>
                <w:sz w:val="28"/>
                <w:szCs w:val="28"/>
              </w:rPr>
            </w:pPr>
          </w:p>
        </w:tc>
      </w:tr>
    </w:tbl>
    <w:p w:rsidR="00E31C16" w:rsidRPr="00E31C16" w:rsidRDefault="00E31C16" w:rsidP="006514A6">
      <w:pPr>
        <w:ind w:left="0"/>
        <w:rPr>
          <w:b/>
          <w:color w:val="000000" w:themeColor="text1"/>
          <w:sz w:val="28"/>
          <w:szCs w:val="28"/>
        </w:rPr>
      </w:pPr>
    </w:p>
    <w:p w:rsidR="00384223" w:rsidRPr="00E31C16" w:rsidRDefault="00384223" w:rsidP="006514A6">
      <w:pPr>
        <w:ind w:left="0"/>
        <w:rPr>
          <w:b/>
          <w:color w:val="000000" w:themeColor="text1"/>
          <w:sz w:val="28"/>
          <w:szCs w:val="28"/>
        </w:rPr>
      </w:pPr>
    </w:p>
    <w:p w:rsidR="008F0D30" w:rsidRPr="00384223" w:rsidRDefault="00E31C16" w:rsidP="006514A6">
      <w:pPr>
        <w:ind w:left="0"/>
        <w:jc w:val="center"/>
        <w:rPr>
          <w:rFonts w:ascii="Times New Roman" w:eastAsia="Times New Roman" w:hAnsi="Times New Roman" w:cs="Times New Roman"/>
          <w:b/>
          <w:color w:val="000000"/>
          <w:sz w:val="36"/>
          <w:szCs w:val="36"/>
          <w:lang w:eastAsia="ru-RU"/>
        </w:rPr>
      </w:pPr>
      <w:r w:rsidRPr="00384223">
        <w:rPr>
          <w:rFonts w:ascii="Times New Roman" w:eastAsia="Times New Roman" w:hAnsi="Times New Roman" w:cs="Times New Roman"/>
          <w:b/>
          <w:color w:val="000000"/>
          <w:sz w:val="36"/>
          <w:szCs w:val="36"/>
          <w:lang w:eastAsia="ru-RU"/>
        </w:rPr>
        <w:t>Непосредствен</w:t>
      </w:r>
      <w:r w:rsidR="00384223">
        <w:rPr>
          <w:rFonts w:ascii="Times New Roman" w:eastAsia="Times New Roman" w:hAnsi="Times New Roman" w:cs="Times New Roman"/>
          <w:b/>
          <w:color w:val="000000"/>
          <w:sz w:val="36"/>
          <w:szCs w:val="36"/>
          <w:lang w:eastAsia="ru-RU"/>
        </w:rPr>
        <w:t>ная образовательная деятельность</w:t>
      </w:r>
    </w:p>
    <w:p w:rsidR="00E31C16" w:rsidRPr="00384223" w:rsidRDefault="00E31C16" w:rsidP="006514A6">
      <w:pPr>
        <w:ind w:left="0"/>
        <w:jc w:val="center"/>
        <w:rPr>
          <w:rFonts w:ascii="Times New Roman" w:eastAsia="Times New Roman" w:hAnsi="Times New Roman" w:cs="Times New Roman"/>
          <w:b/>
          <w:color w:val="000000"/>
          <w:sz w:val="36"/>
          <w:szCs w:val="36"/>
          <w:lang w:eastAsia="ru-RU"/>
        </w:rPr>
      </w:pPr>
      <w:r w:rsidRPr="00384223">
        <w:rPr>
          <w:rFonts w:ascii="Times New Roman" w:eastAsia="Times New Roman" w:hAnsi="Times New Roman" w:cs="Times New Roman"/>
          <w:b/>
          <w:color w:val="000000"/>
          <w:sz w:val="36"/>
          <w:szCs w:val="36"/>
          <w:lang w:val="en-US" w:eastAsia="ru-RU"/>
        </w:rPr>
        <w:t>I</w:t>
      </w:r>
      <w:r w:rsidRPr="00384223">
        <w:rPr>
          <w:rFonts w:ascii="Times New Roman" w:eastAsia="Times New Roman" w:hAnsi="Times New Roman" w:cs="Times New Roman"/>
          <w:b/>
          <w:color w:val="000000"/>
          <w:sz w:val="36"/>
          <w:szCs w:val="36"/>
          <w:lang w:eastAsia="ru-RU"/>
        </w:rPr>
        <w:t xml:space="preserve"> младшей группы</w:t>
      </w:r>
    </w:p>
    <w:p w:rsidR="00E31C16" w:rsidRPr="00384223" w:rsidRDefault="00E31C16" w:rsidP="006514A6">
      <w:pPr>
        <w:ind w:left="0"/>
        <w:jc w:val="center"/>
        <w:rPr>
          <w:rFonts w:ascii="Times New Roman" w:eastAsia="Times New Roman" w:hAnsi="Times New Roman" w:cs="Times New Roman"/>
          <w:b/>
          <w:color w:val="000000"/>
          <w:sz w:val="36"/>
          <w:szCs w:val="36"/>
          <w:lang w:eastAsia="ru-RU"/>
        </w:rPr>
      </w:pPr>
    </w:p>
    <w:tbl>
      <w:tblPr>
        <w:tblStyle w:val="a8"/>
        <w:tblW w:w="0" w:type="auto"/>
        <w:tblLook w:val="04A0" w:firstRow="1" w:lastRow="0" w:firstColumn="1" w:lastColumn="0" w:noHBand="0" w:noVBand="1"/>
      </w:tblPr>
      <w:tblGrid>
        <w:gridCol w:w="2342"/>
        <w:gridCol w:w="4551"/>
        <w:gridCol w:w="2678"/>
      </w:tblGrid>
      <w:tr w:rsidR="00E31C16" w:rsidRPr="00384223" w:rsidTr="008212C7">
        <w:tc>
          <w:tcPr>
            <w:tcW w:w="2342" w:type="dxa"/>
          </w:tcPr>
          <w:p w:rsidR="00E31C16" w:rsidRPr="00384223" w:rsidRDefault="008212C7" w:rsidP="006514A6">
            <w:pPr>
              <w:snapToGrid w:val="0"/>
              <w:ind w:left="0"/>
              <w:jc w:val="left"/>
              <w:rPr>
                <w:b/>
                <w:i/>
                <w:sz w:val="28"/>
                <w:szCs w:val="28"/>
              </w:rPr>
            </w:pPr>
            <w:r>
              <w:rPr>
                <w:b/>
                <w:i/>
                <w:sz w:val="28"/>
                <w:szCs w:val="28"/>
              </w:rPr>
              <w:t xml:space="preserve">Дни </w:t>
            </w:r>
            <w:r w:rsidR="00E31C16" w:rsidRPr="00384223">
              <w:rPr>
                <w:b/>
                <w:i/>
                <w:sz w:val="28"/>
                <w:szCs w:val="28"/>
              </w:rPr>
              <w:t>недели</w:t>
            </w:r>
          </w:p>
        </w:tc>
        <w:tc>
          <w:tcPr>
            <w:tcW w:w="4551" w:type="dxa"/>
          </w:tcPr>
          <w:p w:rsidR="00E31C16" w:rsidRPr="00384223" w:rsidRDefault="00E31C16" w:rsidP="006514A6">
            <w:pPr>
              <w:snapToGrid w:val="0"/>
              <w:ind w:left="0"/>
              <w:jc w:val="center"/>
              <w:rPr>
                <w:b/>
                <w:i/>
                <w:sz w:val="28"/>
                <w:szCs w:val="28"/>
              </w:rPr>
            </w:pPr>
            <w:r w:rsidRPr="00384223">
              <w:rPr>
                <w:b/>
                <w:i/>
                <w:sz w:val="28"/>
                <w:szCs w:val="28"/>
              </w:rPr>
              <w:t>Образовательная деятельность</w:t>
            </w:r>
          </w:p>
        </w:tc>
        <w:tc>
          <w:tcPr>
            <w:tcW w:w="2678" w:type="dxa"/>
          </w:tcPr>
          <w:p w:rsidR="00E31C16" w:rsidRPr="00384223" w:rsidRDefault="00E31C16" w:rsidP="006514A6">
            <w:pPr>
              <w:snapToGrid w:val="0"/>
              <w:ind w:left="0"/>
              <w:jc w:val="center"/>
              <w:rPr>
                <w:b/>
                <w:i/>
                <w:sz w:val="28"/>
                <w:szCs w:val="28"/>
              </w:rPr>
            </w:pPr>
            <w:r w:rsidRPr="00384223">
              <w:rPr>
                <w:b/>
                <w:i/>
                <w:sz w:val="28"/>
                <w:szCs w:val="28"/>
              </w:rPr>
              <w:t xml:space="preserve">Время проведения </w:t>
            </w:r>
          </w:p>
        </w:tc>
      </w:tr>
      <w:tr w:rsidR="009C154C" w:rsidRPr="00CD00F3" w:rsidTr="008212C7">
        <w:tc>
          <w:tcPr>
            <w:tcW w:w="2342" w:type="dxa"/>
          </w:tcPr>
          <w:p w:rsidR="009C154C" w:rsidRPr="00CD00F3" w:rsidRDefault="009C154C" w:rsidP="006514A6">
            <w:pPr>
              <w:tabs>
                <w:tab w:val="left" w:pos="6870"/>
              </w:tabs>
              <w:ind w:left="0"/>
              <w:jc w:val="left"/>
              <w:rPr>
                <w:rFonts w:ascii="Times New Roman" w:hAnsi="Times New Roman" w:cs="Times New Roman"/>
                <w:b/>
                <w:color w:val="000000" w:themeColor="text1"/>
                <w:sz w:val="28"/>
                <w:szCs w:val="28"/>
              </w:rPr>
            </w:pPr>
            <w:r w:rsidRPr="00CD00F3">
              <w:rPr>
                <w:rFonts w:ascii="Times New Roman" w:hAnsi="Times New Roman" w:cs="Times New Roman"/>
                <w:b/>
                <w:color w:val="000000" w:themeColor="text1"/>
                <w:sz w:val="28"/>
                <w:szCs w:val="28"/>
              </w:rPr>
              <w:t>Понедельник</w:t>
            </w:r>
          </w:p>
        </w:tc>
        <w:tc>
          <w:tcPr>
            <w:tcW w:w="4551" w:type="dxa"/>
          </w:tcPr>
          <w:p w:rsidR="009C154C" w:rsidRPr="00CD00F3" w:rsidRDefault="009C154C" w:rsidP="006514A6">
            <w:pPr>
              <w:snapToGrid w:val="0"/>
              <w:ind w:left="0"/>
              <w:jc w:val="left"/>
              <w:rPr>
                <w:rFonts w:ascii="Times New Roman" w:hAnsi="Times New Roman" w:cs="Times New Roman"/>
                <w:color w:val="000000" w:themeColor="text1"/>
                <w:sz w:val="28"/>
                <w:szCs w:val="28"/>
              </w:rPr>
            </w:pPr>
            <w:r w:rsidRPr="00CD00F3">
              <w:rPr>
                <w:rFonts w:ascii="Times New Roman" w:hAnsi="Times New Roman" w:cs="Times New Roman"/>
                <w:color w:val="000000" w:themeColor="text1"/>
                <w:sz w:val="28"/>
                <w:szCs w:val="28"/>
              </w:rPr>
              <w:t>1. Художественное  творчество (рисование)</w:t>
            </w:r>
          </w:p>
          <w:p w:rsidR="009C154C" w:rsidRPr="00CD00F3" w:rsidRDefault="009C154C" w:rsidP="006514A6">
            <w:pPr>
              <w:tabs>
                <w:tab w:val="left" w:pos="6870"/>
              </w:tabs>
              <w:ind w:left="0"/>
              <w:jc w:val="left"/>
              <w:rPr>
                <w:rFonts w:ascii="Times New Roman" w:hAnsi="Times New Roman" w:cs="Times New Roman"/>
                <w:color w:val="000000" w:themeColor="text1"/>
                <w:sz w:val="28"/>
                <w:szCs w:val="28"/>
              </w:rPr>
            </w:pPr>
            <w:r w:rsidRPr="00CD00F3">
              <w:rPr>
                <w:rFonts w:ascii="Times New Roman" w:hAnsi="Times New Roman" w:cs="Times New Roman"/>
                <w:color w:val="000000" w:themeColor="text1"/>
                <w:sz w:val="28"/>
                <w:szCs w:val="28"/>
              </w:rPr>
              <w:t>2.</w:t>
            </w:r>
            <w:r w:rsidR="00893F54">
              <w:rPr>
                <w:rFonts w:ascii="Times New Roman" w:hAnsi="Times New Roman" w:cs="Times New Roman"/>
                <w:color w:val="000000" w:themeColor="text1"/>
                <w:sz w:val="28"/>
                <w:szCs w:val="28"/>
              </w:rPr>
              <w:t xml:space="preserve"> </w:t>
            </w:r>
            <w:r w:rsidRPr="00CD00F3">
              <w:rPr>
                <w:rFonts w:ascii="Times New Roman" w:hAnsi="Times New Roman" w:cs="Times New Roman"/>
                <w:color w:val="000000" w:themeColor="text1"/>
                <w:sz w:val="28"/>
                <w:szCs w:val="28"/>
              </w:rPr>
              <w:t>Музыка</w:t>
            </w:r>
          </w:p>
        </w:tc>
        <w:tc>
          <w:tcPr>
            <w:tcW w:w="2678" w:type="dxa"/>
          </w:tcPr>
          <w:p w:rsidR="009C154C" w:rsidRDefault="009C154C" w:rsidP="006514A6">
            <w:pPr>
              <w:tabs>
                <w:tab w:val="left" w:pos="6870"/>
              </w:tabs>
              <w:ind w:left="0"/>
              <w:jc w:val="left"/>
              <w:rPr>
                <w:rFonts w:ascii="Times New Roman" w:hAnsi="Times New Roman" w:cs="Times New Roman"/>
                <w:sz w:val="28"/>
                <w:szCs w:val="28"/>
              </w:rPr>
            </w:pPr>
            <w:r>
              <w:rPr>
                <w:rFonts w:ascii="Times New Roman" w:hAnsi="Times New Roman" w:cs="Times New Roman"/>
                <w:sz w:val="28"/>
                <w:szCs w:val="28"/>
              </w:rPr>
              <w:t>9.00</w:t>
            </w:r>
            <w:r w:rsidR="008212C7">
              <w:rPr>
                <w:rFonts w:ascii="Times New Roman" w:hAnsi="Times New Roman" w:cs="Times New Roman"/>
                <w:sz w:val="28"/>
                <w:szCs w:val="28"/>
              </w:rPr>
              <w:t xml:space="preserve"> -  9.10</w:t>
            </w:r>
          </w:p>
          <w:p w:rsidR="009C154C" w:rsidRDefault="009C154C" w:rsidP="006514A6">
            <w:pPr>
              <w:tabs>
                <w:tab w:val="left" w:pos="6870"/>
              </w:tabs>
              <w:ind w:left="0"/>
              <w:jc w:val="left"/>
              <w:rPr>
                <w:rFonts w:ascii="Times New Roman" w:hAnsi="Times New Roman" w:cs="Times New Roman"/>
                <w:sz w:val="28"/>
                <w:szCs w:val="28"/>
              </w:rPr>
            </w:pPr>
          </w:p>
          <w:p w:rsidR="009C154C" w:rsidRPr="00CD00F3" w:rsidRDefault="009C154C" w:rsidP="006514A6">
            <w:pPr>
              <w:tabs>
                <w:tab w:val="left" w:pos="6870"/>
              </w:tabs>
              <w:ind w:left="0"/>
              <w:jc w:val="left"/>
              <w:rPr>
                <w:rFonts w:ascii="Times New Roman" w:hAnsi="Times New Roman" w:cs="Times New Roman"/>
                <w:sz w:val="28"/>
                <w:szCs w:val="28"/>
              </w:rPr>
            </w:pPr>
            <w:r>
              <w:rPr>
                <w:rFonts w:ascii="Times New Roman" w:hAnsi="Times New Roman" w:cs="Times New Roman"/>
                <w:sz w:val="28"/>
                <w:szCs w:val="28"/>
              </w:rPr>
              <w:t>9.20</w:t>
            </w:r>
            <w:r w:rsidR="008212C7">
              <w:rPr>
                <w:rFonts w:ascii="Times New Roman" w:hAnsi="Times New Roman" w:cs="Times New Roman"/>
                <w:sz w:val="28"/>
                <w:szCs w:val="28"/>
              </w:rPr>
              <w:t xml:space="preserve"> - 9.30</w:t>
            </w:r>
          </w:p>
        </w:tc>
      </w:tr>
      <w:tr w:rsidR="008212C7" w:rsidRPr="00CD00F3" w:rsidTr="008212C7">
        <w:tc>
          <w:tcPr>
            <w:tcW w:w="2342" w:type="dxa"/>
          </w:tcPr>
          <w:p w:rsidR="008212C7" w:rsidRPr="00CD00F3" w:rsidRDefault="008212C7" w:rsidP="006514A6">
            <w:pPr>
              <w:tabs>
                <w:tab w:val="left" w:pos="6870"/>
              </w:tabs>
              <w:ind w:left="0"/>
              <w:jc w:val="left"/>
              <w:rPr>
                <w:rFonts w:ascii="Times New Roman" w:hAnsi="Times New Roman" w:cs="Times New Roman"/>
                <w:b/>
                <w:color w:val="000000" w:themeColor="text1"/>
                <w:sz w:val="28"/>
                <w:szCs w:val="28"/>
              </w:rPr>
            </w:pPr>
            <w:r w:rsidRPr="00CD00F3">
              <w:rPr>
                <w:rFonts w:ascii="Times New Roman" w:hAnsi="Times New Roman" w:cs="Times New Roman"/>
                <w:b/>
                <w:color w:val="000000" w:themeColor="text1"/>
                <w:sz w:val="28"/>
                <w:szCs w:val="28"/>
              </w:rPr>
              <w:t>Вторник</w:t>
            </w:r>
          </w:p>
        </w:tc>
        <w:tc>
          <w:tcPr>
            <w:tcW w:w="4551" w:type="dxa"/>
          </w:tcPr>
          <w:p w:rsidR="008212C7" w:rsidRPr="00CD00F3" w:rsidRDefault="008212C7" w:rsidP="006514A6">
            <w:pPr>
              <w:snapToGrid w:val="0"/>
              <w:ind w:left="0"/>
              <w:jc w:val="left"/>
              <w:rPr>
                <w:rFonts w:ascii="Times New Roman" w:hAnsi="Times New Roman" w:cs="Times New Roman"/>
                <w:color w:val="000000" w:themeColor="text1"/>
                <w:sz w:val="28"/>
                <w:szCs w:val="28"/>
              </w:rPr>
            </w:pPr>
            <w:r w:rsidRPr="00CD00F3">
              <w:rPr>
                <w:rFonts w:ascii="Times New Roman" w:hAnsi="Times New Roman" w:cs="Times New Roman"/>
                <w:color w:val="000000" w:themeColor="text1"/>
                <w:sz w:val="28"/>
                <w:szCs w:val="28"/>
              </w:rPr>
              <w:t>1. Познание  (развитие речи, художественная литература)</w:t>
            </w:r>
          </w:p>
          <w:p w:rsidR="008212C7" w:rsidRPr="00CD00F3" w:rsidRDefault="008212C7" w:rsidP="006514A6">
            <w:pPr>
              <w:snapToGrid w:val="0"/>
              <w:ind w:left="0"/>
              <w:jc w:val="lef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Физическая культура</w:t>
            </w:r>
          </w:p>
        </w:tc>
        <w:tc>
          <w:tcPr>
            <w:tcW w:w="2678" w:type="dxa"/>
          </w:tcPr>
          <w:p w:rsidR="008212C7" w:rsidRDefault="008212C7" w:rsidP="006514A6">
            <w:pPr>
              <w:tabs>
                <w:tab w:val="left" w:pos="6870"/>
              </w:tabs>
              <w:ind w:left="0"/>
              <w:jc w:val="left"/>
              <w:rPr>
                <w:rFonts w:ascii="Times New Roman" w:hAnsi="Times New Roman" w:cs="Times New Roman"/>
                <w:sz w:val="28"/>
                <w:szCs w:val="28"/>
              </w:rPr>
            </w:pPr>
            <w:r>
              <w:rPr>
                <w:rFonts w:ascii="Times New Roman" w:hAnsi="Times New Roman" w:cs="Times New Roman"/>
                <w:sz w:val="28"/>
                <w:szCs w:val="28"/>
              </w:rPr>
              <w:t>9.00 -  9.10</w:t>
            </w:r>
          </w:p>
          <w:p w:rsidR="008212C7" w:rsidRDefault="008212C7" w:rsidP="006514A6">
            <w:pPr>
              <w:tabs>
                <w:tab w:val="left" w:pos="6870"/>
              </w:tabs>
              <w:ind w:left="0"/>
              <w:jc w:val="left"/>
              <w:rPr>
                <w:rFonts w:ascii="Times New Roman" w:hAnsi="Times New Roman" w:cs="Times New Roman"/>
                <w:sz w:val="28"/>
                <w:szCs w:val="28"/>
              </w:rPr>
            </w:pPr>
          </w:p>
          <w:p w:rsidR="008212C7" w:rsidRPr="00CD00F3" w:rsidRDefault="008212C7" w:rsidP="006514A6">
            <w:pPr>
              <w:tabs>
                <w:tab w:val="left" w:pos="6870"/>
              </w:tabs>
              <w:ind w:left="0"/>
              <w:jc w:val="left"/>
              <w:rPr>
                <w:rFonts w:ascii="Times New Roman" w:hAnsi="Times New Roman" w:cs="Times New Roman"/>
                <w:sz w:val="28"/>
                <w:szCs w:val="28"/>
              </w:rPr>
            </w:pPr>
            <w:r>
              <w:rPr>
                <w:rFonts w:ascii="Times New Roman" w:hAnsi="Times New Roman" w:cs="Times New Roman"/>
                <w:sz w:val="28"/>
                <w:szCs w:val="28"/>
              </w:rPr>
              <w:t>9.20 - 9.30</w:t>
            </w:r>
          </w:p>
        </w:tc>
      </w:tr>
      <w:tr w:rsidR="008212C7" w:rsidRPr="00CD00F3" w:rsidTr="008212C7">
        <w:tc>
          <w:tcPr>
            <w:tcW w:w="2342" w:type="dxa"/>
          </w:tcPr>
          <w:p w:rsidR="008212C7" w:rsidRPr="00CD00F3" w:rsidRDefault="008212C7" w:rsidP="006514A6">
            <w:pPr>
              <w:tabs>
                <w:tab w:val="left" w:pos="6870"/>
              </w:tabs>
              <w:ind w:left="0"/>
              <w:jc w:val="left"/>
              <w:rPr>
                <w:rFonts w:ascii="Times New Roman" w:hAnsi="Times New Roman" w:cs="Times New Roman"/>
                <w:b/>
                <w:color w:val="000000" w:themeColor="text1"/>
                <w:sz w:val="28"/>
                <w:szCs w:val="28"/>
              </w:rPr>
            </w:pPr>
            <w:r w:rsidRPr="00CD00F3">
              <w:rPr>
                <w:rFonts w:ascii="Times New Roman" w:hAnsi="Times New Roman" w:cs="Times New Roman"/>
                <w:b/>
                <w:color w:val="000000" w:themeColor="text1"/>
                <w:sz w:val="28"/>
                <w:szCs w:val="28"/>
              </w:rPr>
              <w:t>Среда</w:t>
            </w:r>
          </w:p>
        </w:tc>
        <w:tc>
          <w:tcPr>
            <w:tcW w:w="4551" w:type="dxa"/>
          </w:tcPr>
          <w:p w:rsidR="008212C7" w:rsidRPr="00CD00F3" w:rsidRDefault="008212C7" w:rsidP="006514A6">
            <w:pPr>
              <w:snapToGrid w:val="0"/>
              <w:ind w:left="0"/>
              <w:jc w:val="left"/>
              <w:rPr>
                <w:rFonts w:ascii="Times New Roman" w:hAnsi="Times New Roman" w:cs="Times New Roman"/>
                <w:color w:val="000000" w:themeColor="text1"/>
                <w:sz w:val="28"/>
                <w:szCs w:val="28"/>
              </w:rPr>
            </w:pPr>
            <w:r w:rsidRPr="00CD00F3">
              <w:rPr>
                <w:rFonts w:ascii="Times New Roman" w:hAnsi="Times New Roman" w:cs="Times New Roman"/>
                <w:color w:val="000000" w:themeColor="text1"/>
                <w:sz w:val="28"/>
                <w:szCs w:val="28"/>
              </w:rPr>
              <w:t>1.Познание (ребенок и окружающий мир/ формирование элементарных экологических представлений)</w:t>
            </w:r>
          </w:p>
          <w:p w:rsidR="008212C7" w:rsidRPr="00CD00F3" w:rsidRDefault="008212C7" w:rsidP="006514A6">
            <w:pPr>
              <w:tabs>
                <w:tab w:val="left" w:pos="6870"/>
              </w:tabs>
              <w:ind w:left="0"/>
              <w:jc w:val="left"/>
              <w:rPr>
                <w:rFonts w:ascii="Times New Roman" w:hAnsi="Times New Roman" w:cs="Times New Roman"/>
                <w:color w:val="000000" w:themeColor="text1"/>
                <w:sz w:val="28"/>
                <w:szCs w:val="28"/>
              </w:rPr>
            </w:pPr>
            <w:r w:rsidRPr="00CD00F3">
              <w:rPr>
                <w:rFonts w:ascii="Times New Roman" w:hAnsi="Times New Roman" w:cs="Times New Roman"/>
                <w:color w:val="000000" w:themeColor="text1"/>
                <w:sz w:val="28"/>
                <w:szCs w:val="28"/>
              </w:rPr>
              <w:t>2.Музыка</w:t>
            </w:r>
          </w:p>
        </w:tc>
        <w:tc>
          <w:tcPr>
            <w:tcW w:w="2678" w:type="dxa"/>
          </w:tcPr>
          <w:p w:rsidR="008212C7" w:rsidRDefault="008212C7" w:rsidP="006514A6">
            <w:pPr>
              <w:tabs>
                <w:tab w:val="left" w:pos="6870"/>
              </w:tabs>
              <w:ind w:left="0"/>
              <w:jc w:val="left"/>
              <w:rPr>
                <w:rFonts w:ascii="Times New Roman" w:hAnsi="Times New Roman" w:cs="Times New Roman"/>
                <w:sz w:val="28"/>
                <w:szCs w:val="28"/>
              </w:rPr>
            </w:pPr>
            <w:r>
              <w:rPr>
                <w:rFonts w:ascii="Times New Roman" w:hAnsi="Times New Roman" w:cs="Times New Roman"/>
                <w:sz w:val="28"/>
                <w:szCs w:val="28"/>
              </w:rPr>
              <w:t>9.00 -  9.10</w:t>
            </w:r>
          </w:p>
          <w:p w:rsidR="008212C7" w:rsidRDefault="008212C7" w:rsidP="006514A6">
            <w:pPr>
              <w:tabs>
                <w:tab w:val="left" w:pos="6870"/>
              </w:tabs>
              <w:ind w:left="0"/>
              <w:jc w:val="left"/>
              <w:rPr>
                <w:rFonts w:ascii="Times New Roman" w:hAnsi="Times New Roman" w:cs="Times New Roman"/>
                <w:sz w:val="28"/>
                <w:szCs w:val="28"/>
              </w:rPr>
            </w:pPr>
          </w:p>
          <w:p w:rsidR="008212C7" w:rsidRDefault="008212C7" w:rsidP="006514A6">
            <w:pPr>
              <w:tabs>
                <w:tab w:val="left" w:pos="6870"/>
              </w:tabs>
              <w:ind w:left="0"/>
              <w:jc w:val="left"/>
              <w:rPr>
                <w:rFonts w:ascii="Times New Roman" w:hAnsi="Times New Roman" w:cs="Times New Roman"/>
                <w:sz w:val="28"/>
                <w:szCs w:val="28"/>
              </w:rPr>
            </w:pPr>
          </w:p>
          <w:p w:rsidR="008212C7" w:rsidRDefault="008212C7" w:rsidP="006514A6">
            <w:pPr>
              <w:tabs>
                <w:tab w:val="left" w:pos="6870"/>
              </w:tabs>
              <w:ind w:left="0"/>
              <w:jc w:val="left"/>
              <w:rPr>
                <w:rFonts w:ascii="Times New Roman" w:hAnsi="Times New Roman" w:cs="Times New Roman"/>
                <w:sz w:val="28"/>
                <w:szCs w:val="28"/>
              </w:rPr>
            </w:pPr>
          </w:p>
          <w:p w:rsidR="008212C7" w:rsidRPr="00CD00F3" w:rsidRDefault="008212C7" w:rsidP="006514A6">
            <w:pPr>
              <w:tabs>
                <w:tab w:val="left" w:pos="6870"/>
              </w:tabs>
              <w:ind w:left="0"/>
              <w:jc w:val="left"/>
              <w:rPr>
                <w:rFonts w:ascii="Times New Roman" w:hAnsi="Times New Roman" w:cs="Times New Roman"/>
                <w:sz w:val="28"/>
                <w:szCs w:val="28"/>
              </w:rPr>
            </w:pPr>
            <w:r>
              <w:rPr>
                <w:rFonts w:ascii="Times New Roman" w:hAnsi="Times New Roman" w:cs="Times New Roman"/>
                <w:sz w:val="28"/>
                <w:szCs w:val="28"/>
              </w:rPr>
              <w:t>9.20 - 9.30</w:t>
            </w:r>
          </w:p>
        </w:tc>
      </w:tr>
      <w:tr w:rsidR="008212C7" w:rsidRPr="00CD00F3" w:rsidTr="008212C7">
        <w:tc>
          <w:tcPr>
            <w:tcW w:w="2342" w:type="dxa"/>
          </w:tcPr>
          <w:p w:rsidR="008212C7" w:rsidRPr="00CD00F3" w:rsidRDefault="008212C7" w:rsidP="006514A6">
            <w:pPr>
              <w:tabs>
                <w:tab w:val="left" w:pos="6870"/>
              </w:tabs>
              <w:ind w:left="0"/>
              <w:jc w:val="left"/>
              <w:rPr>
                <w:rFonts w:ascii="Times New Roman" w:hAnsi="Times New Roman" w:cs="Times New Roman"/>
                <w:b/>
                <w:color w:val="000000" w:themeColor="text1"/>
                <w:sz w:val="28"/>
                <w:szCs w:val="28"/>
              </w:rPr>
            </w:pPr>
            <w:r w:rsidRPr="00CD00F3">
              <w:rPr>
                <w:rFonts w:ascii="Times New Roman" w:hAnsi="Times New Roman" w:cs="Times New Roman"/>
                <w:b/>
                <w:color w:val="000000" w:themeColor="text1"/>
                <w:sz w:val="28"/>
                <w:szCs w:val="28"/>
              </w:rPr>
              <w:t>Четверг</w:t>
            </w:r>
          </w:p>
        </w:tc>
        <w:tc>
          <w:tcPr>
            <w:tcW w:w="4551" w:type="dxa"/>
          </w:tcPr>
          <w:p w:rsidR="008212C7" w:rsidRPr="00CD00F3" w:rsidRDefault="008212C7" w:rsidP="006514A6">
            <w:pPr>
              <w:snapToGrid w:val="0"/>
              <w:ind w:left="0"/>
              <w:jc w:val="left"/>
              <w:rPr>
                <w:rFonts w:ascii="Times New Roman" w:hAnsi="Times New Roman" w:cs="Times New Roman"/>
                <w:color w:val="000000" w:themeColor="text1"/>
                <w:sz w:val="28"/>
                <w:szCs w:val="28"/>
              </w:rPr>
            </w:pPr>
            <w:r w:rsidRPr="00CD00F3">
              <w:rPr>
                <w:rFonts w:ascii="Times New Roman" w:hAnsi="Times New Roman" w:cs="Times New Roman"/>
                <w:color w:val="000000" w:themeColor="text1"/>
                <w:sz w:val="28"/>
                <w:szCs w:val="28"/>
              </w:rPr>
              <w:t>1. Познание  (развитие речи, художественная литература)</w:t>
            </w:r>
          </w:p>
          <w:p w:rsidR="008212C7" w:rsidRPr="00CD00F3" w:rsidRDefault="008212C7" w:rsidP="006514A6">
            <w:pPr>
              <w:tabs>
                <w:tab w:val="left" w:pos="6870"/>
              </w:tabs>
              <w:ind w:left="0"/>
              <w:jc w:val="left"/>
              <w:rPr>
                <w:rFonts w:ascii="Times New Roman" w:hAnsi="Times New Roman" w:cs="Times New Roman"/>
                <w:color w:val="000000" w:themeColor="text1"/>
                <w:sz w:val="28"/>
                <w:szCs w:val="28"/>
              </w:rPr>
            </w:pPr>
            <w:r w:rsidRPr="00CD00F3">
              <w:rPr>
                <w:rFonts w:ascii="Times New Roman" w:hAnsi="Times New Roman" w:cs="Times New Roman"/>
                <w:color w:val="000000" w:themeColor="text1"/>
                <w:sz w:val="28"/>
                <w:szCs w:val="28"/>
              </w:rPr>
              <w:t>2. Физическая культура</w:t>
            </w:r>
          </w:p>
        </w:tc>
        <w:tc>
          <w:tcPr>
            <w:tcW w:w="2678" w:type="dxa"/>
          </w:tcPr>
          <w:p w:rsidR="008212C7" w:rsidRDefault="008212C7" w:rsidP="006514A6">
            <w:pPr>
              <w:tabs>
                <w:tab w:val="left" w:pos="6870"/>
              </w:tabs>
              <w:ind w:left="0"/>
              <w:jc w:val="left"/>
              <w:rPr>
                <w:rFonts w:ascii="Times New Roman" w:hAnsi="Times New Roman" w:cs="Times New Roman"/>
                <w:sz w:val="28"/>
                <w:szCs w:val="28"/>
              </w:rPr>
            </w:pPr>
            <w:r>
              <w:rPr>
                <w:rFonts w:ascii="Times New Roman" w:hAnsi="Times New Roman" w:cs="Times New Roman"/>
                <w:sz w:val="28"/>
                <w:szCs w:val="28"/>
              </w:rPr>
              <w:t>9.00 -  9.10</w:t>
            </w:r>
          </w:p>
          <w:p w:rsidR="008212C7" w:rsidRDefault="008212C7" w:rsidP="006514A6">
            <w:pPr>
              <w:tabs>
                <w:tab w:val="left" w:pos="6870"/>
              </w:tabs>
              <w:ind w:left="0"/>
              <w:jc w:val="left"/>
              <w:rPr>
                <w:rFonts w:ascii="Times New Roman" w:hAnsi="Times New Roman" w:cs="Times New Roman"/>
                <w:sz w:val="28"/>
                <w:szCs w:val="28"/>
              </w:rPr>
            </w:pPr>
          </w:p>
          <w:p w:rsidR="008212C7" w:rsidRPr="00CD00F3" w:rsidRDefault="008212C7" w:rsidP="006514A6">
            <w:pPr>
              <w:tabs>
                <w:tab w:val="left" w:pos="6870"/>
              </w:tabs>
              <w:ind w:left="0"/>
              <w:jc w:val="left"/>
              <w:rPr>
                <w:rFonts w:ascii="Times New Roman" w:hAnsi="Times New Roman" w:cs="Times New Roman"/>
                <w:sz w:val="28"/>
                <w:szCs w:val="28"/>
              </w:rPr>
            </w:pPr>
            <w:r>
              <w:rPr>
                <w:rFonts w:ascii="Times New Roman" w:hAnsi="Times New Roman" w:cs="Times New Roman"/>
                <w:sz w:val="28"/>
                <w:szCs w:val="28"/>
              </w:rPr>
              <w:t>9.20 - 9.30</w:t>
            </w:r>
          </w:p>
        </w:tc>
      </w:tr>
      <w:tr w:rsidR="008212C7" w:rsidRPr="00CD00F3" w:rsidTr="008212C7">
        <w:tc>
          <w:tcPr>
            <w:tcW w:w="2342" w:type="dxa"/>
          </w:tcPr>
          <w:p w:rsidR="008212C7" w:rsidRPr="00CD00F3" w:rsidRDefault="008212C7" w:rsidP="006514A6">
            <w:pPr>
              <w:tabs>
                <w:tab w:val="left" w:pos="6870"/>
              </w:tabs>
              <w:ind w:left="0"/>
              <w:jc w:val="left"/>
              <w:rPr>
                <w:rFonts w:ascii="Times New Roman" w:hAnsi="Times New Roman" w:cs="Times New Roman"/>
                <w:b/>
                <w:color w:val="000000" w:themeColor="text1"/>
                <w:sz w:val="28"/>
                <w:szCs w:val="28"/>
              </w:rPr>
            </w:pPr>
            <w:r w:rsidRPr="00CD00F3">
              <w:rPr>
                <w:rFonts w:ascii="Times New Roman" w:hAnsi="Times New Roman" w:cs="Times New Roman"/>
                <w:b/>
                <w:color w:val="000000" w:themeColor="text1"/>
                <w:sz w:val="28"/>
                <w:szCs w:val="28"/>
              </w:rPr>
              <w:t>Пятница</w:t>
            </w:r>
          </w:p>
        </w:tc>
        <w:tc>
          <w:tcPr>
            <w:tcW w:w="4551" w:type="dxa"/>
          </w:tcPr>
          <w:p w:rsidR="008212C7" w:rsidRPr="00CD00F3" w:rsidRDefault="008212C7" w:rsidP="006514A6">
            <w:pPr>
              <w:snapToGrid w:val="0"/>
              <w:ind w:left="0"/>
              <w:jc w:val="left"/>
              <w:rPr>
                <w:rFonts w:ascii="Times New Roman" w:hAnsi="Times New Roman" w:cs="Times New Roman"/>
                <w:color w:val="000000" w:themeColor="text1"/>
                <w:sz w:val="28"/>
                <w:szCs w:val="28"/>
              </w:rPr>
            </w:pPr>
            <w:r w:rsidRPr="00CD00F3">
              <w:rPr>
                <w:rFonts w:ascii="Times New Roman" w:hAnsi="Times New Roman" w:cs="Times New Roman"/>
                <w:color w:val="000000" w:themeColor="text1"/>
                <w:sz w:val="28"/>
                <w:szCs w:val="28"/>
              </w:rPr>
              <w:t>1. Художественное  творчество (лепка/конструирование)</w:t>
            </w:r>
          </w:p>
          <w:p w:rsidR="008212C7" w:rsidRPr="00CD00F3" w:rsidRDefault="008212C7" w:rsidP="006514A6">
            <w:pPr>
              <w:tabs>
                <w:tab w:val="left" w:pos="6870"/>
              </w:tabs>
              <w:ind w:left="0"/>
              <w:jc w:val="left"/>
              <w:rPr>
                <w:rFonts w:ascii="Times New Roman" w:hAnsi="Times New Roman" w:cs="Times New Roman"/>
                <w:color w:val="000000" w:themeColor="text1"/>
                <w:sz w:val="28"/>
                <w:szCs w:val="28"/>
              </w:rPr>
            </w:pPr>
            <w:r w:rsidRPr="00CD00F3">
              <w:rPr>
                <w:rFonts w:ascii="Times New Roman" w:hAnsi="Times New Roman" w:cs="Times New Roman"/>
                <w:color w:val="000000" w:themeColor="text1"/>
                <w:sz w:val="28"/>
                <w:szCs w:val="28"/>
              </w:rPr>
              <w:t>2.Физическая культура</w:t>
            </w:r>
          </w:p>
        </w:tc>
        <w:tc>
          <w:tcPr>
            <w:tcW w:w="2678" w:type="dxa"/>
          </w:tcPr>
          <w:p w:rsidR="008212C7" w:rsidRDefault="008212C7" w:rsidP="006514A6">
            <w:pPr>
              <w:tabs>
                <w:tab w:val="left" w:pos="6870"/>
              </w:tabs>
              <w:ind w:left="0"/>
              <w:jc w:val="left"/>
              <w:rPr>
                <w:rFonts w:ascii="Times New Roman" w:hAnsi="Times New Roman" w:cs="Times New Roman"/>
                <w:sz w:val="28"/>
                <w:szCs w:val="28"/>
              </w:rPr>
            </w:pPr>
            <w:r>
              <w:rPr>
                <w:rFonts w:ascii="Times New Roman" w:hAnsi="Times New Roman" w:cs="Times New Roman"/>
                <w:sz w:val="28"/>
                <w:szCs w:val="28"/>
              </w:rPr>
              <w:t>9.00 -  9.10</w:t>
            </w:r>
          </w:p>
          <w:p w:rsidR="008212C7" w:rsidRDefault="008212C7" w:rsidP="006514A6">
            <w:pPr>
              <w:tabs>
                <w:tab w:val="left" w:pos="6870"/>
              </w:tabs>
              <w:ind w:left="0"/>
              <w:jc w:val="left"/>
              <w:rPr>
                <w:rFonts w:ascii="Times New Roman" w:hAnsi="Times New Roman" w:cs="Times New Roman"/>
                <w:sz w:val="28"/>
                <w:szCs w:val="28"/>
              </w:rPr>
            </w:pPr>
          </w:p>
          <w:p w:rsidR="008212C7" w:rsidRPr="00CD00F3" w:rsidRDefault="008212C7" w:rsidP="006514A6">
            <w:pPr>
              <w:tabs>
                <w:tab w:val="left" w:pos="6870"/>
              </w:tabs>
              <w:ind w:left="0"/>
              <w:jc w:val="left"/>
              <w:rPr>
                <w:rFonts w:ascii="Times New Roman" w:hAnsi="Times New Roman" w:cs="Times New Roman"/>
                <w:sz w:val="28"/>
                <w:szCs w:val="28"/>
              </w:rPr>
            </w:pPr>
            <w:r>
              <w:rPr>
                <w:rFonts w:ascii="Times New Roman" w:hAnsi="Times New Roman" w:cs="Times New Roman"/>
                <w:sz w:val="28"/>
                <w:szCs w:val="28"/>
              </w:rPr>
              <w:t>9.20 - 9.30</w:t>
            </w:r>
          </w:p>
        </w:tc>
      </w:tr>
    </w:tbl>
    <w:p w:rsidR="00835B93" w:rsidRPr="00CD00F3" w:rsidRDefault="00835B93" w:rsidP="006514A6">
      <w:pPr>
        <w:tabs>
          <w:tab w:val="left" w:pos="6870"/>
        </w:tabs>
        <w:ind w:left="0"/>
        <w:jc w:val="left"/>
        <w:rPr>
          <w:rFonts w:ascii="Times New Roman" w:hAnsi="Times New Roman" w:cs="Times New Roman"/>
          <w:sz w:val="28"/>
          <w:szCs w:val="28"/>
        </w:rPr>
      </w:pPr>
    </w:p>
    <w:p w:rsidR="00835B93" w:rsidRPr="00384223" w:rsidRDefault="00835B93" w:rsidP="006514A6">
      <w:pPr>
        <w:ind w:left="0"/>
        <w:jc w:val="left"/>
        <w:rPr>
          <w:rFonts w:ascii="Times New Roman" w:eastAsia="Times New Roman" w:hAnsi="Times New Roman" w:cs="Times New Roman"/>
          <w:color w:val="000000"/>
          <w:sz w:val="28"/>
          <w:szCs w:val="28"/>
          <w:lang w:eastAsia="ru-RU"/>
        </w:rPr>
      </w:pPr>
    </w:p>
    <w:p w:rsidR="00F34936" w:rsidRDefault="00F34936" w:rsidP="006514A6">
      <w:pPr>
        <w:ind w:left="0"/>
        <w:rPr>
          <w:rFonts w:ascii="Times New Roman" w:eastAsia="Times New Roman" w:hAnsi="Times New Roman" w:cs="Times New Roman"/>
          <w:sz w:val="28"/>
          <w:szCs w:val="28"/>
          <w:lang w:eastAsia="ru-RU"/>
        </w:rPr>
      </w:pPr>
    </w:p>
    <w:p w:rsidR="00384223" w:rsidRDefault="00384223" w:rsidP="006514A6">
      <w:pPr>
        <w:ind w:left="0"/>
        <w:rPr>
          <w:rFonts w:ascii="Times New Roman" w:eastAsia="Times New Roman" w:hAnsi="Times New Roman" w:cs="Times New Roman"/>
          <w:sz w:val="28"/>
          <w:szCs w:val="28"/>
          <w:lang w:eastAsia="ru-RU"/>
        </w:rPr>
      </w:pPr>
    </w:p>
    <w:p w:rsidR="00384223" w:rsidRDefault="00384223" w:rsidP="006514A6">
      <w:pPr>
        <w:ind w:left="0"/>
        <w:rPr>
          <w:rFonts w:ascii="Times New Roman" w:eastAsia="Times New Roman" w:hAnsi="Times New Roman" w:cs="Times New Roman"/>
          <w:sz w:val="28"/>
          <w:szCs w:val="28"/>
          <w:lang w:eastAsia="ru-RU"/>
        </w:rPr>
      </w:pPr>
    </w:p>
    <w:p w:rsidR="00384223" w:rsidRDefault="00384223" w:rsidP="006514A6">
      <w:pPr>
        <w:ind w:left="0"/>
        <w:rPr>
          <w:rFonts w:ascii="Times New Roman" w:eastAsia="Times New Roman" w:hAnsi="Times New Roman" w:cs="Times New Roman"/>
          <w:sz w:val="28"/>
          <w:szCs w:val="28"/>
          <w:lang w:eastAsia="ru-RU"/>
        </w:rPr>
      </w:pPr>
    </w:p>
    <w:p w:rsidR="00384223" w:rsidRDefault="00384223" w:rsidP="006514A6">
      <w:pPr>
        <w:ind w:left="0"/>
        <w:rPr>
          <w:rFonts w:ascii="Times New Roman" w:eastAsia="Times New Roman" w:hAnsi="Times New Roman" w:cs="Times New Roman"/>
          <w:sz w:val="28"/>
          <w:szCs w:val="28"/>
          <w:lang w:eastAsia="ru-RU"/>
        </w:rPr>
      </w:pPr>
    </w:p>
    <w:p w:rsidR="00384223" w:rsidRDefault="00384223" w:rsidP="006514A6">
      <w:pPr>
        <w:ind w:left="0"/>
        <w:rPr>
          <w:rFonts w:ascii="Times New Roman" w:eastAsia="Times New Roman" w:hAnsi="Times New Roman" w:cs="Times New Roman"/>
          <w:sz w:val="28"/>
          <w:szCs w:val="28"/>
          <w:lang w:eastAsia="ru-RU"/>
        </w:rPr>
      </w:pPr>
    </w:p>
    <w:p w:rsidR="00384223" w:rsidRDefault="00384223" w:rsidP="006514A6">
      <w:pPr>
        <w:ind w:left="0"/>
        <w:rPr>
          <w:rFonts w:ascii="Times New Roman" w:eastAsia="Times New Roman" w:hAnsi="Times New Roman" w:cs="Times New Roman"/>
          <w:sz w:val="28"/>
          <w:szCs w:val="28"/>
          <w:lang w:eastAsia="ru-RU"/>
        </w:rPr>
      </w:pPr>
    </w:p>
    <w:p w:rsidR="00384223" w:rsidRDefault="00384223" w:rsidP="006514A6">
      <w:pPr>
        <w:ind w:left="0"/>
        <w:rPr>
          <w:rFonts w:ascii="Times New Roman" w:eastAsia="Times New Roman" w:hAnsi="Times New Roman" w:cs="Times New Roman"/>
          <w:sz w:val="28"/>
          <w:szCs w:val="28"/>
          <w:lang w:eastAsia="ru-RU"/>
        </w:rPr>
      </w:pPr>
    </w:p>
    <w:p w:rsidR="00384223" w:rsidRDefault="00384223" w:rsidP="006514A6">
      <w:pPr>
        <w:ind w:left="0"/>
        <w:rPr>
          <w:rFonts w:ascii="Times New Roman" w:eastAsia="Times New Roman" w:hAnsi="Times New Roman" w:cs="Times New Roman"/>
          <w:sz w:val="28"/>
          <w:szCs w:val="28"/>
          <w:lang w:eastAsia="ru-RU"/>
        </w:rPr>
      </w:pPr>
    </w:p>
    <w:p w:rsidR="00384223" w:rsidRPr="00C87D91" w:rsidRDefault="00384223" w:rsidP="006514A6">
      <w:pPr>
        <w:ind w:left="0"/>
        <w:rPr>
          <w:rFonts w:ascii="Times New Roman" w:eastAsia="Times New Roman" w:hAnsi="Times New Roman" w:cs="Times New Roman"/>
          <w:sz w:val="28"/>
          <w:szCs w:val="28"/>
          <w:lang w:eastAsia="ru-RU"/>
        </w:rPr>
      </w:pPr>
    </w:p>
    <w:p w:rsidR="00384223" w:rsidRPr="00835B93" w:rsidRDefault="00384223" w:rsidP="006514A6">
      <w:pPr>
        <w:tabs>
          <w:tab w:val="left" w:pos="6870"/>
        </w:tabs>
        <w:ind w:left="0"/>
        <w:jc w:val="left"/>
        <w:rPr>
          <w:rFonts w:ascii="Times New Roman" w:hAnsi="Times New Roman" w:cs="Times New Roman"/>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0"/>
        <w:gridCol w:w="4521"/>
      </w:tblGrid>
      <w:tr w:rsidR="00D84B23" w:rsidTr="00D84B23">
        <w:tc>
          <w:tcPr>
            <w:tcW w:w="4330" w:type="dxa"/>
          </w:tcPr>
          <w:p w:rsidR="00D84B23" w:rsidRDefault="00D84B23" w:rsidP="006514A6">
            <w:pPr>
              <w:ind w:left="0"/>
              <w:jc w:val="right"/>
              <w:rPr>
                <w:b/>
                <w:sz w:val="28"/>
                <w:szCs w:val="28"/>
              </w:rPr>
            </w:pPr>
          </w:p>
        </w:tc>
        <w:tc>
          <w:tcPr>
            <w:tcW w:w="4521" w:type="dxa"/>
          </w:tcPr>
          <w:p w:rsidR="00D84B23" w:rsidRPr="00835942" w:rsidRDefault="00D84B23" w:rsidP="006514A6">
            <w:pPr>
              <w:ind w:left="0"/>
              <w:jc w:val="left"/>
              <w:rPr>
                <w:rFonts w:ascii="Times New Roman" w:hAnsi="Times New Roman" w:cs="Times New Roman"/>
                <w:b/>
                <w:sz w:val="28"/>
                <w:szCs w:val="28"/>
              </w:rPr>
            </w:pPr>
            <w:r w:rsidRPr="00835942">
              <w:rPr>
                <w:rFonts w:ascii="Times New Roman" w:hAnsi="Times New Roman" w:cs="Times New Roman"/>
                <w:b/>
                <w:sz w:val="28"/>
                <w:szCs w:val="28"/>
              </w:rPr>
              <w:t xml:space="preserve">УТВЕРЖДАЮ:  </w:t>
            </w:r>
          </w:p>
          <w:p w:rsidR="00D84B23" w:rsidRPr="00835942" w:rsidRDefault="00D84B23" w:rsidP="006514A6">
            <w:pPr>
              <w:ind w:left="0"/>
              <w:jc w:val="left"/>
              <w:rPr>
                <w:rFonts w:ascii="Times New Roman" w:hAnsi="Times New Roman" w:cs="Times New Roman"/>
                <w:sz w:val="28"/>
                <w:szCs w:val="28"/>
              </w:rPr>
            </w:pPr>
            <w:r w:rsidRPr="00835942">
              <w:rPr>
                <w:rFonts w:ascii="Times New Roman" w:hAnsi="Times New Roman" w:cs="Times New Roman"/>
                <w:sz w:val="28"/>
                <w:szCs w:val="28"/>
              </w:rPr>
              <w:t>Заведующий МБДОУ д/с № 20</w:t>
            </w:r>
          </w:p>
          <w:p w:rsidR="00D84B23" w:rsidRDefault="00D84B23" w:rsidP="006514A6">
            <w:pPr>
              <w:ind w:left="0"/>
              <w:jc w:val="left"/>
              <w:rPr>
                <w:rFonts w:ascii="Times New Roman" w:hAnsi="Times New Roman" w:cs="Times New Roman"/>
                <w:sz w:val="28"/>
                <w:szCs w:val="28"/>
              </w:rPr>
            </w:pPr>
            <w:r w:rsidRPr="00835942">
              <w:rPr>
                <w:rFonts w:ascii="Times New Roman" w:hAnsi="Times New Roman" w:cs="Times New Roman"/>
                <w:sz w:val="28"/>
                <w:szCs w:val="28"/>
              </w:rPr>
              <w:t>«Красная шапочка»</w:t>
            </w:r>
          </w:p>
          <w:p w:rsidR="00D84B23" w:rsidRPr="00835942" w:rsidRDefault="00D84B23" w:rsidP="006514A6">
            <w:pPr>
              <w:ind w:left="0"/>
              <w:jc w:val="left"/>
              <w:rPr>
                <w:rFonts w:ascii="Times New Roman" w:hAnsi="Times New Roman" w:cs="Times New Roman"/>
                <w:sz w:val="28"/>
                <w:szCs w:val="28"/>
              </w:rPr>
            </w:pPr>
          </w:p>
          <w:p w:rsidR="00D84B23" w:rsidRPr="00835942" w:rsidRDefault="00D84B23" w:rsidP="006514A6">
            <w:pPr>
              <w:ind w:left="0"/>
              <w:jc w:val="left"/>
              <w:rPr>
                <w:rFonts w:ascii="Times New Roman" w:hAnsi="Times New Roman" w:cs="Times New Roman"/>
                <w:sz w:val="28"/>
                <w:szCs w:val="28"/>
              </w:rPr>
            </w:pPr>
            <w:r>
              <w:rPr>
                <w:rFonts w:ascii="Times New Roman" w:hAnsi="Times New Roman" w:cs="Times New Roman"/>
                <w:sz w:val="28"/>
                <w:szCs w:val="28"/>
                <w:u w:val="single"/>
              </w:rPr>
              <w:t xml:space="preserve">                                   </w:t>
            </w:r>
            <w:r>
              <w:rPr>
                <w:rFonts w:ascii="Times New Roman" w:hAnsi="Times New Roman" w:cs="Times New Roman"/>
                <w:sz w:val="28"/>
                <w:szCs w:val="28"/>
              </w:rPr>
              <w:t xml:space="preserve">К.Н. </w:t>
            </w:r>
            <w:r w:rsidRPr="00835942">
              <w:rPr>
                <w:rFonts w:ascii="Times New Roman" w:hAnsi="Times New Roman" w:cs="Times New Roman"/>
                <w:sz w:val="28"/>
                <w:szCs w:val="28"/>
              </w:rPr>
              <w:t>Буслаева</w:t>
            </w:r>
          </w:p>
          <w:p w:rsidR="00D84B23" w:rsidRDefault="00D84B23" w:rsidP="006514A6">
            <w:pPr>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Приказ №</w:t>
            </w:r>
            <w:r w:rsidRPr="00835942">
              <w:rPr>
                <w:rFonts w:ascii="Times New Roman" w:hAnsi="Times New Roman" w:cs="Times New Roman"/>
                <w:color w:val="000000" w:themeColor="text1"/>
                <w:sz w:val="28"/>
                <w:szCs w:val="28"/>
              </w:rPr>
              <w:t>____</w:t>
            </w:r>
            <w:r>
              <w:rPr>
                <w:rFonts w:ascii="Times New Roman" w:hAnsi="Times New Roman" w:cs="Times New Roman"/>
                <w:color w:val="000000" w:themeColor="text1"/>
                <w:sz w:val="28"/>
                <w:szCs w:val="28"/>
              </w:rPr>
              <w:t>_ от</w:t>
            </w:r>
            <w:proofErr w:type="gramStart"/>
            <w:r w:rsidRPr="00835942">
              <w:rPr>
                <w:rFonts w:ascii="Times New Roman" w:hAnsi="Times New Roman" w:cs="Times New Roman"/>
                <w:color w:val="000000" w:themeColor="text1"/>
                <w:sz w:val="28"/>
                <w:szCs w:val="28"/>
                <w:u w:val="single"/>
              </w:rPr>
              <w:t xml:space="preserve">                      </w:t>
            </w:r>
            <w:r>
              <w:rPr>
                <w:rFonts w:ascii="Times New Roman" w:hAnsi="Times New Roman" w:cs="Times New Roman"/>
                <w:color w:val="000000" w:themeColor="text1"/>
                <w:sz w:val="28"/>
                <w:szCs w:val="28"/>
              </w:rPr>
              <w:t>.</w:t>
            </w:r>
            <w:proofErr w:type="gramEnd"/>
          </w:p>
          <w:p w:rsidR="00D84B23" w:rsidRDefault="00D84B23" w:rsidP="006514A6">
            <w:pPr>
              <w:ind w:left="0"/>
              <w:jc w:val="left"/>
              <w:rPr>
                <w:b/>
                <w:sz w:val="28"/>
                <w:szCs w:val="28"/>
              </w:rPr>
            </w:pPr>
          </w:p>
        </w:tc>
      </w:tr>
    </w:tbl>
    <w:p w:rsidR="00752245" w:rsidRDefault="00752245" w:rsidP="006514A6">
      <w:pPr>
        <w:ind w:left="0"/>
        <w:rPr>
          <w:b/>
          <w:sz w:val="28"/>
          <w:szCs w:val="28"/>
        </w:rPr>
      </w:pPr>
    </w:p>
    <w:p w:rsidR="00384223" w:rsidRPr="00E31C16" w:rsidRDefault="00384223" w:rsidP="006514A6">
      <w:pPr>
        <w:ind w:left="0"/>
        <w:rPr>
          <w:b/>
          <w:color w:val="000000" w:themeColor="text1"/>
          <w:sz w:val="28"/>
          <w:szCs w:val="28"/>
        </w:rPr>
      </w:pPr>
    </w:p>
    <w:p w:rsidR="00384223" w:rsidRPr="00384223" w:rsidRDefault="00384223" w:rsidP="006514A6">
      <w:pPr>
        <w:ind w:left="0"/>
        <w:jc w:val="center"/>
        <w:rPr>
          <w:rFonts w:ascii="Times New Roman" w:eastAsia="Times New Roman" w:hAnsi="Times New Roman" w:cs="Times New Roman"/>
          <w:b/>
          <w:color w:val="000000"/>
          <w:sz w:val="36"/>
          <w:szCs w:val="36"/>
          <w:lang w:eastAsia="ru-RU"/>
        </w:rPr>
      </w:pPr>
      <w:r w:rsidRPr="00384223">
        <w:rPr>
          <w:rFonts w:ascii="Times New Roman" w:eastAsia="Times New Roman" w:hAnsi="Times New Roman" w:cs="Times New Roman"/>
          <w:b/>
          <w:color w:val="000000"/>
          <w:sz w:val="36"/>
          <w:szCs w:val="36"/>
          <w:lang w:eastAsia="ru-RU"/>
        </w:rPr>
        <w:t>Непосредствен</w:t>
      </w:r>
      <w:r>
        <w:rPr>
          <w:rFonts w:ascii="Times New Roman" w:eastAsia="Times New Roman" w:hAnsi="Times New Roman" w:cs="Times New Roman"/>
          <w:b/>
          <w:color w:val="000000"/>
          <w:sz w:val="36"/>
          <w:szCs w:val="36"/>
          <w:lang w:eastAsia="ru-RU"/>
        </w:rPr>
        <w:t>ная образовательная деятельность</w:t>
      </w:r>
    </w:p>
    <w:p w:rsidR="00384223" w:rsidRPr="00384223" w:rsidRDefault="00681F9D" w:rsidP="006514A6">
      <w:pPr>
        <w:ind w:left="0"/>
        <w:jc w:val="center"/>
        <w:rPr>
          <w:rFonts w:ascii="Times New Roman" w:eastAsia="Times New Roman" w:hAnsi="Times New Roman" w:cs="Times New Roman"/>
          <w:b/>
          <w:color w:val="000000"/>
          <w:sz w:val="36"/>
          <w:szCs w:val="36"/>
          <w:lang w:eastAsia="ru-RU"/>
        </w:rPr>
      </w:pPr>
      <w:r>
        <w:rPr>
          <w:rFonts w:ascii="Times New Roman" w:eastAsia="Times New Roman" w:hAnsi="Times New Roman" w:cs="Times New Roman"/>
          <w:b/>
          <w:color w:val="000000"/>
          <w:sz w:val="36"/>
          <w:szCs w:val="36"/>
          <w:lang w:eastAsia="ru-RU"/>
        </w:rPr>
        <w:t>в средней</w:t>
      </w:r>
      <w:r w:rsidR="00384223">
        <w:rPr>
          <w:rFonts w:ascii="Times New Roman" w:eastAsia="Times New Roman" w:hAnsi="Times New Roman" w:cs="Times New Roman"/>
          <w:b/>
          <w:color w:val="000000"/>
          <w:sz w:val="36"/>
          <w:szCs w:val="36"/>
          <w:lang w:eastAsia="ru-RU"/>
        </w:rPr>
        <w:t xml:space="preserve"> группе</w:t>
      </w:r>
    </w:p>
    <w:p w:rsidR="00384223" w:rsidRPr="00384223" w:rsidRDefault="00384223" w:rsidP="006514A6">
      <w:pPr>
        <w:ind w:left="0"/>
        <w:jc w:val="center"/>
        <w:rPr>
          <w:rFonts w:ascii="Times New Roman" w:eastAsia="Times New Roman" w:hAnsi="Times New Roman" w:cs="Times New Roman"/>
          <w:b/>
          <w:color w:val="000000"/>
          <w:sz w:val="36"/>
          <w:szCs w:val="36"/>
          <w:lang w:eastAsia="ru-RU"/>
        </w:rPr>
      </w:pPr>
    </w:p>
    <w:tbl>
      <w:tblPr>
        <w:tblStyle w:val="a8"/>
        <w:tblW w:w="0" w:type="auto"/>
        <w:tblInd w:w="-946" w:type="dxa"/>
        <w:tblLayout w:type="fixed"/>
        <w:tblLook w:val="04A0" w:firstRow="1" w:lastRow="0" w:firstColumn="1" w:lastColumn="0" w:noHBand="0" w:noVBand="1"/>
      </w:tblPr>
      <w:tblGrid>
        <w:gridCol w:w="1951"/>
        <w:gridCol w:w="6662"/>
        <w:gridCol w:w="1808"/>
      </w:tblGrid>
      <w:tr w:rsidR="00384223" w:rsidRPr="00384223" w:rsidTr="00681F9D">
        <w:tc>
          <w:tcPr>
            <w:tcW w:w="1951" w:type="dxa"/>
          </w:tcPr>
          <w:p w:rsidR="00CD00F3" w:rsidRDefault="00CD00F3" w:rsidP="006514A6">
            <w:pPr>
              <w:snapToGrid w:val="0"/>
              <w:ind w:left="0"/>
              <w:rPr>
                <w:b/>
                <w:i/>
                <w:sz w:val="28"/>
                <w:szCs w:val="28"/>
              </w:rPr>
            </w:pPr>
            <w:r>
              <w:rPr>
                <w:b/>
                <w:i/>
                <w:sz w:val="28"/>
                <w:szCs w:val="28"/>
              </w:rPr>
              <w:t>Дни</w:t>
            </w:r>
          </w:p>
          <w:p w:rsidR="00384223" w:rsidRPr="00384223" w:rsidRDefault="00384223" w:rsidP="006514A6">
            <w:pPr>
              <w:snapToGrid w:val="0"/>
              <w:ind w:left="0"/>
              <w:rPr>
                <w:b/>
                <w:i/>
                <w:sz w:val="28"/>
                <w:szCs w:val="28"/>
              </w:rPr>
            </w:pPr>
            <w:r w:rsidRPr="00384223">
              <w:rPr>
                <w:b/>
                <w:i/>
                <w:sz w:val="28"/>
                <w:szCs w:val="28"/>
              </w:rPr>
              <w:t>недели</w:t>
            </w:r>
          </w:p>
        </w:tc>
        <w:tc>
          <w:tcPr>
            <w:tcW w:w="6662" w:type="dxa"/>
          </w:tcPr>
          <w:p w:rsidR="00384223" w:rsidRPr="00384223" w:rsidRDefault="00384223" w:rsidP="006514A6">
            <w:pPr>
              <w:snapToGrid w:val="0"/>
              <w:ind w:left="0"/>
              <w:jc w:val="center"/>
              <w:rPr>
                <w:b/>
                <w:i/>
                <w:sz w:val="28"/>
                <w:szCs w:val="28"/>
              </w:rPr>
            </w:pPr>
            <w:r w:rsidRPr="00384223">
              <w:rPr>
                <w:b/>
                <w:i/>
                <w:sz w:val="28"/>
                <w:szCs w:val="28"/>
              </w:rPr>
              <w:t>Образовательная деятельность</w:t>
            </w:r>
          </w:p>
        </w:tc>
        <w:tc>
          <w:tcPr>
            <w:tcW w:w="1808" w:type="dxa"/>
          </w:tcPr>
          <w:p w:rsidR="00384223" w:rsidRPr="00384223" w:rsidRDefault="00384223" w:rsidP="006514A6">
            <w:pPr>
              <w:snapToGrid w:val="0"/>
              <w:ind w:left="0"/>
              <w:jc w:val="center"/>
              <w:rPr>
                <w:b/>
                <w:i/>
                <w:sz w:val="28"/>
                <w:szCs w:val="28"/>
              </w:rPr>
            </w:pPr>
            <w:r w:rsidRPr="00384223">
              <w:rPr>
                <w:b/>
                <w:i/>
                <w:sz w:val="28"/>
                <w:szCs w:val="28"/>
              </w:rPr>
              <w:t xml:space="preserve">Время проведения </w:t>
            </w:r>
          </w:p>
        </w:tc>
      </w:tr>
      <w:tr w:rsidR="00F51688" w:rsidRPr="00384223" w:rsidTr="00A66335">
        <w:tc>
          <w:tcPr>
            <w:tcW w:w="1951" w:type="dxa"/>
          </w:tcPr>
          <w:p w:rsidR="00F51688" w:rsidRPr="00384223" w:rsidRDefault="00F51688" w:rsidP="006514A6">
            <w:pPr>
              <w:tabs>
                <w:tab w:val="left" w:pos="6870"/>
              </w:tabs>
              <w:ind w:left="0"/>
              <w:jc w:val="left"/>
              <w:rPr>
                <w:rFonts w:ascii="Times New Roman" w:hAnsi="Times New Roman" w:cs="Times New Roman"/>
                <w:b/>
                <w:color w:val="000000" w:themeColor="text1"/>
                <w:sz w:val="28"/>
                <w:szCs w:val="28"/>
              </w:rPr>
            </w:pPr>
            <w:r w:rsidRPr="00384223">
              <w:rPr>
                <w:rFonts w:ascii="Times New Roman" w:hAnsi="Times New Roman" w:cs="Times New Roman"/>
                <w:b/>
                <w:color w:val="000000" w:themeColor="text1"/>
                <w:sz w:val="28"/>
                <w:szCs w:val="28"/>
              </w:rPr>
              <w:t>Понедельник</w:t>
            </w:r>
          </w:p>
        </w:tc>
        <w:tc>
          <w:tcPr>
            <w:tcW w:w="6662" w:type="dxa"/>
          </w:tcPr>
          <w:p w:rsidR="00F51688" w:rsidRPr="00752245" w:rsidRDefault="00F51688" w:rsidP="006514A6">
            <w:pPr>
              <w:tabs>
                <w:tab w:val="left" w:pos="6870"/>
              </w:tabs>
              <w:ind w:left="0"/>
              <w:jc w:val="lef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Художественное творчество (Рисование /лепка</w:t>
            </w:r>
            <w:r w:rsidRPr="00752245">
              <w:rPr>
                <w:rFonts w:ascii="Times New Roman" w:hAnsi="Times New Roman" w:cs="Times New Roman"/>
                <w:color w:val="000000" w:themeColor="text1"/>
                <w:sz w:val="28"/>
                <w:szCs w:val="28"/>
              </w:rPr>
              <w:t>)</w:t>
            </w:r>
          </w:p>
          <w:p w:rsidR="00F51688" w:rsidRPr="00752245" w:rsidRDefault="00F51688" w:rsidP="006514A6">
            <w:pPr>
              <w:tabs>
                <w:tab w:val="left" w:pos="6870"/>
              </w:tabs>
              <w:ind w:left="0"/>
              <w:jc w:val="left"/>
              <w:rPr>
                <w:rFonts w:ascii="Times New Roman" w:hAnsi="Times New Roman" w:cs="Times New Roman"/>
                <w:sz w:val="28"/>
                <w:szCs w:val="28"/>
              </w:rPr>
            </w:pPr>
            <w:r w:rsidRPr="00752245">
              <w:rPr>
                <w:rFonts w:ascii="Times New Roman" w:hAnsi="Times New Roman" w:cs="Times New Roman"/>
                <w:color w:val="000000" w:themeColor="text1"/>
                <w:sz w:val="28"/>
                <w:szCs w:val="28"/>
              </w:rPr>
              <w:t>2. Физическая культура</w:t>
            </w:r>
          </w:p>
        </w:tc>
        <w:tc>
          <w:tcPr>
            <w:tcW w:w="1808" w:type="dxa"/>
          </w:tcPr>
          <w:p w:rsidR="00F51688" w:rsidRPr="00752245" w:rsidRDefault="00F51688" w:rsidP="006514A6">
            <w:pPr>
              <w:tabs>
                <w:tab w:val="left" w:pos="6870"/>
              </w:tabs>
              <w:ind w:left="0"/>
              <w:jc w:val="left"/>
              <w:rPr>
                <w:rFonts w:ascii="Times New Roman" w:hAnsi="Times New Roman" w:cs="Times New Roman"/>
                <w:sz w:val="28"/>
                <w:szCs w:val="28"/>
              </w:rPr>
            </w:pPr>
            <w:r>
              <w:rPr>
                <w:rFonts w:ascii="Times New Roman" w:hAnsi="Times New Roman" w:cs="Times New Roman"/>
                <w:sz w:val="28"/>
                <w:szCs w:val="28"/>
              </w:rPr>
              <w:t>9.20</w:t>
            </w:r>
            <w:r w:rsidR="00893F54">
              <w:rPr>
                <w:rFonts w:ascii="Times New Roman" w:hAnsi="Times New Roman" w:cs="Times New Roman"/>
                <w:sz w:val="28"/>
                <w:szCs w:val="28"/>
              </w:rPr>
              <w:t xml:space="preserve"> – 9.40</w:t>
            </w:r>
          </w:p>
          <w:p w:rsidR="00F51688" w:rsidRPr="00752245" w:rsidRDefault="00893F54" w:rsidP="006514A6">
            <w:pPr>
              <w:tabs>
                <w:tab w:val="left" w:pos="6870"/>
              </w:tabs>
              <w:ind w:left="0"/>
              <w:jc w:val="left"/>
              <w:rPr>
                <w:rFonts w:ascii="Times New Roman" w:hAnsi="Times New Roman" w:cs="Times New Roman"/>
                <w:sz w:val="28"/>
                <w:szCs w:val="28"/>
              </w:rPr>
            </w:pPr>
            <w:r>
              <w:rPr>
                <w:rFonts w:ascii="Times New Roman" w:hAnsi="Times New Roman" w:cs="Times New Roman"/>
                <w:sz w:val="28"/>
                <w:szCs w:val="28"/>
              </w:rPr>
              <w:t>9.50 – 10.10</w:t>
            </w:r>
          </w:p>
        </w:tc>
      </w:tr>
      <w:tr w:rsidR="00893F54" w:rsidRPr="00384223" w:rsidTr="00681F9D">
        <w:tc>
          <w:tcPr>
            <w:tcW w:w="1951" w:type="dxa"/>
          </w:tcPr>
          <w:p w:rsidR="00893F54" w:rsidRPr="00384223" w:rsidRDefault="00893F54" w:rsidP="006514A6">
            <w:pPr>
              <w:tabs>
                <w:tab w:val="left" w:pos="6870"/>
              </w:tabs>
              <w:ind w:left="0"/>
              <w:jc w:val="left"/>
              <w:rPr>
                <w:rFonts w:ascii="Times New Roman" w:hAnsi="Times New Roman" w:cs="Times New Roman"/>
                <w:b/>
                <w:color w:val="000000" w:themeColor="text1"/>
                <w:sz w:val="28"/>
                <w:szCs w:val="28"/>
              </w:rPr>
            </w:pPr>
            <w:r w:rsidRPr="00384223">
              <w:rPr>
                <w:rFonts w:ascii="Times New Roman" w:hAnsi="Times New Roman" w:cs="Times New Roman"/>
                <w:b/>
                <w:color w:val="000000" w:themeColor="text1"/>
                <w:sz w:val="28"/>
                <w:szCs w:val="28"/>
              </w:rPr>
              <w:t>Вторник</w:t>
            </w:r>
          </w:p>
        </w:tc>
        <w:tc>
          <w:tcPr>
            <w:tcW w:w="6662" w:type="dxa"/>
          </w:tcPr>
          <w:p w:rsidR="00893F54" w:rsidRPr="00752245" w:rsidRDefault="00893F54" w:rsidP="006514A6">
            <w:pPr>
              <w:tabs>
                <w:tab w:val="left" w:pos="6870"/>
              </w:tabs>
              <w:ind w:left="0"/>
              <w:jc w:val="lef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Познание (ф</w:t>
            </w:r>
            <w:r w:rsidRPr="00752245">
              <w:rPr>
                <w:rFonts w:ascii="Times New Roman" w:hAnsi="Times New Roman" w:cs="Times New Roman"/>
                <w:color w:val="000000" w:themeColor="text1"/>
                <w:sz w:val="28"/>
                <w:szCs w:val="28"/>
              </w:rPr>
              <w:t>ормирование элементарных математических представлений)</w:t>
            </w:r>
          </w:p>
          <w:p w:rsidR="00893F54" w:rsidRPr="00752245" w:rsidRDefault="00893F54" w:rsidP="006514A6">
            <w:pPr>
              <w:ind w:left="0"/>
              <w:rPr>
                <w:rFonts w:ascii="Times New Roman" w:hAnsi="Times New Roman" w:cs="Times New Roman"/>
                <w:sz w:val="28"/>
                <w:szCs w:val="28"/>
              </w:rPr>
            </w:pPr>
            <w:r w:rsidRPr="00752245">
              <w:rPr>
                <w:rFonts w:ascii="Times New Roman" w:hAnsi="Times New Roman" w:cs="Times New Roman"/>
                <w:sz w:val="28"/>
                <w:szCs w:val="28"/>
              </w:rPr>
              <w:t>2. Физическая культура</w:t>
            </w:r>
          </w:p>
        </w:tc>
        <w:tc>
          <w:tcPr>
            <w:tcW w:w="1808" w:type="dxa"/>
          </w:tcPr>
          <w:p w:rsidR="00893F54" w:rsidRPr="00752245" w:rsidRDefault="00893F54" w:rsidP="006514A6">
            <w:pPr>
              <w:tabs>
                <w:tab w:val="left" w:pos="6870"/>
              </w:tabs>
              <w:ind w:left="0"/>
              <w:jc w:val="left"/>
              <w:rPr>
                <w:rFonts w:ascii="Times New Roman" w:hAnsi="Times New Roman" w:cs="Times New Roman"/>
                <w:sz w:val="28"/>
                <w:szCs w:val="28"/>
              </w:rPr>
            </w:pPr>
            <w:r>
              <w:rPr>
                <w:rFonts w:ascii="Times New Roman" w:hAnsi="Times New Roman" w:cs="Times New Roman"/>
                <w:sz w:val="28"/>
                <w:szCs w:val="28"/>
              </w:rPr>
              <w:t>9.20 – 9.40</w:t>
            </w:r>
          </w:p>
          <w:p w:rsidR="00893F54" w:rsidRDefault="00893F54" w:rsidP="006514A6">
            <w:pPr>
              <w:tabs>
                <w:tab w:val="left" w:pos="6870"/>
              </w:tabs>
              <w:ind w:left="0"/>
              <w:jc w:val="left"/>
              <w:rPr>
                <w:rFonts w:ascii="Times New Roman" w:hAnsi="Times New Roman" w:cs="Times New Roman"/>
                <w:sz w:val="28"/>
                <w:szCs w:val="28"/>
              </w:rPr>
            </w:pPr>
          </w:p>
          <w:p w:rsidR="00893F54" w:rsidRPr="00752245" w:rsidRDefault="00893F54" w:rsidP="006514A6">
            <w:pPr>
              <w:tabs>
                <w:tab w:val="left" w:pos="6870"/>
              </w:tabs>
              <w:ind w:left="0"/>
              <w:jc w:val="left"/>
              <w:rPr>
                <w:rFonts w:ascii="Times New Roman" w:hAnsi="Times New Roman" w:cs="Times New Roman"/>
                <w:sz w:val="28"/>
                <w:szCs w:val="28"/>
              </w:rPr>
            </w:pPr>
            <w:r>
              <w:rPr>
                <w:rFonts w:ascii="Times New Roman" w:hAnsi="Times New Roman" w:cs="Times New Roman"/>
                <w:sz w:val="28"/>
                <w:szCs w:val="28"/>
              </w:rPr>
              <w:t>9.50 – 10.10</w:t>
            </w:r>
          </w:p>
        </w:tc>
      </w:tr>
      <w:tr w:rsidR="00893F54" w:rsidRPr="00384223" w:rsidTr="00681F9D">
        <w:tc>
          <w:tcPr>
            <w:tcW w:w="1951" w:type="dxa"/>
          </w:tcPr>
          <w:p w:rsidR="00893F54" w:rsidRPr="00384223" w:rsidRDefault="00893F54" w:rsidP="006514A6">
            <w:pPr>
              <w:tabs>
                <w:tab w:val="left" w:pos="6870"/>
              </w:tabs>
              <w:ind w:left="0"/>
              <w:jc w:val="left"/>
              <w:rPr>
                <w:rFonts w:ascii="Times New Roman" w:hAnsi="Times New Roman" w:cs="Times New Roman"/>
                <w:b/>
                <w:color w:val="000000" w:themeColor="text1"/>
                <w:sz w:val="28"/>
                <w:szCs w:val="28"/>
              </w:rPr>
            </w:pPr>
            <w:r w:rsidRPr="00384223">
              <w:rPr>
                <w:rFonts w:ascii="Times New Roman" w:hAnsi="Times New Roman" w:cs="Times New Roman"/>
                <w:b/>
                <w:color w:val="000000" w:themeColor="text1"/>
                <w:sz w:val="28"/>
                <w:szCs w:val="28"/>
              </w:rPr>
              <w:t>Среда</w:t>
            </w:r>
          </w:p>
        </w:tc>
        <w:tc>
          <w:tcPr>
            <w:tcW w:w="6662" w:type="dxa"/>
          </w:tcPr>
          <w:p w:rsidR="00893F54" w:rsidRPr="00752245" w:rsidRDefault="00893F54" w:rsidP="006514A6">
            <w:pPr>
              <w:tabs>
                <w:tab w:val="left" w:pos="6870"/>
              </w:tabs>
              <w:ind w:left="0"/>
              <w:jc w:val="left"/>
              <w:rPr>
                <w:rFonts w:ascii="Times New Roman" w:hAnsi="Times New Roman" w:cs="Times New Roman"/>
                <w:color w:val="000000" w:themeColor="text1"/>
                <w:sz w:val="28"/>
                <w:szCs w:val="28"/>
              </w:rPr>
            </w:pPr>
            <w:r w:rsidRPr="00752245">
              <w:rPr>
                <w:rFonts w:ascii="Times New Roman" w:hAnsi="Times New Roman" w:cs="Times New Roman"/>
                <w:color w:val="000000" w:themeColor="text1"/>
                <w:sz w:val="28"/>
                <w:szCs w:val="28"/>
              </w:rPr>
              <w:t>1. Познание (ребенок и окружающий мир/ формирование элементарных экологических представлений)</w:t>
            </w:r>
          </w:p>
          <w:p w:rsidR="00893F54" w:rsidRPr="00752245" w:rsidRDefault="00893F54" w:rsidP="006514A6">
            <w:pPr>
              <w:ind w:left="0"/>
              <w:rPr>
                <w:rFonts w:ascii="Times New Roman" w:hAnsi="Times New Roman" w:cs="Times New Roman"/>
                <w:sz w:val="28"/>
                <w:szCs w:val="28"/>
              </w:rPr>
            </w:pPr>
            <w:r w:rsidRPr="00752245">
              <w:rPr>
                <w:rFonts w:ascii="Times New Roman" w:hAnsi="Times New Roman" w:cs="Times New Roman"/>
                <w:sz w:val="28"/>
                <w:szCs w:val="28"/>
              </w:rPr>
              <w:t>2. Музыка</w:t>
            </w:r>
          </w:p>
        </w:tc>
        <w:tc>
          <w:tcPr>
            <w:tcW w:w="1808" w:type="dxa"/>
          </w:tcPr>
          <w:p w:rsidR="00893F54" w:rsidRPr="00752245" w:rsidRDefault="00893F54" w:rsidP="006514A6">
            <w:pPr>
              <w:tabs>
                <w:tab w:val="left" w:pos="6870"/>
              </w:tabs>
              <w:ind w:left="0"/>
              <w:jc w:val="left"/>
              <w:rPr>
                <w:rFonts w:ascii="Times New Roman" w:hAnsi="Times New Roman" w:cs="Times New Roman"/>
                <w:sz w:val="28"/>
                <w:szCs w:val="28"/>
              </w:rPr>
            </w:pPr>
            <w:r>
              <w:rPr>
                <w:rFonts w:ascii="Times New Roman" w:hAnsi="Times New Roman" w:cs="Times New Roman"/>
                <w:sz w:val="28"/>
                <w:szCs w:val="28"/>
              </w:rPr>
              <w:t>9.20 – 9.40</w:t>
            </w:r>
          </w:p>
          <w:p w:rsidR="00893F54" w:rsidRDefault="00893F54" w:rsidP="006514A6">
            <w:pPr>
              <w:tabs>
                <w:tab w:val="left" w:pos="6870"/>
              </w:tabs>
              <w:ind w:left="0"/>
              <w:jc w:val="left"/>
              <w:rPr>
                <w:rFonts w:ascii="Times New Roman" w:hAnsi="Times New Roman" w:cs="Times New Roman"/>
                <w:sz w:val="28"/>
                <w:szCs w:val="28"/>
              </w:rPr>
            </w:pPr>
          </w:p>
          <w:p w:rsidR="00893F54" w:rsidRDefault="00893F54" w:rsidP="006514A6">
            <w:pPr>
              <w:tabs>
                <w:tab w:val="left" w:pos="6870"/>
              </w:tabs>
              <w:ind w:left="0"/>
              <w:jc w:val="left"/>
              <w:rPr>
                <w:rFonts w:ascii="Times New Roman" w:hAnsi="Times New Roman" w:cs="Times New Roman"/>
                <w:sz w:val="28"/>
                <w:szCs w:val="28"/>
              </w:rPr>
            </w:pPr>
          </w:p>
          <w:p w:rsidR="00893F54" w:rsidRPr="00752245" w:rsidRDefault="00893F54" w:rsidP="006514A6">
            <w:pPr>
              <w:tabs>
                <w:tab w:val="left" w:pos="6870"/>
              </w:tabs>
              <w:ind w:left="0"/>
              <w:jc w:val="left"/>
              <w:rPr>
                <w:rFonts w:ascii="Times New Roman" w:hAnsi="Times New Roman" w:cs="Times New Roman"/>
                <w:sz w:val="28"/>
                <w:szCs w:val="28"/>
              </w:rPr>
            </w:pPr>
            <w:r>
              <w:rPr>
                <w:rFonts w:ascii="Times New Roman" w:hAnsi="Times New Roman" w:cs="Times New Roman"/>
                <w:sz w:val="28"/>
                <w:szCs w:val="28"/>
              </w:rPr>
              <w:t>9.50 – 10.10</w:t>
            </w:r>
          </w:p>
        </w:tc>
      </w:tr>
      <w:tr w:rsidR="00893F54" w:rsidRPr="00384223" w:rsidTr="00681F9D">
        <w:tc>
          <w:tcPr>
            <w:tcW w:w="1951" w:type="dxa"/>
          </w:tcPr>
          <w:p w:rsidR="00893F54" w:rsidRPr="00384223" w:rsidRDefault="00893F54" w:rsidP="006514A6">
            <w:pPr>
              <w:tabs>
                <w:tab w:val="left" w:pos="6870"/>
              </w:tabs>
              <w:ind w:left="0"/>
              <w:jc w:val="left"/>
              <w:rPr>
                <w:rFonts w:ascii="Times New Roman" w:hAnsi="Times New Roman" w:cs="Times New Roman"/>
                <w:b/>
                <w:color w:val="000000" w:themeColor="text1"/>
                <w:sz w:val="28"/>
                <w:szCs w:val="28"/>
              </w:rPr>
            </w:pPr>
            <w:r w:rsidRPr="00384223">
              <w:rPr>
                <w:rFonts w:ascii="Times New Roman" w:hAnsi="Times New Roman" w:cs="Times New Roman"/>
                <w:b/>
                <w:color w:val="000000" w:themeColor="text1"/>
                <w:sz w:val="28"/>
                <w:szCs w:val="28"/>
              </w:rPr>
              <w:t>Четверг</w:t>
            </w:r>
          </w:p>
        </w:tc>
        <w:tc>
          <w:tcPr>
            <w:tcW w:w="6662" w:type="dxa"/>
          </w:tcPr>
          <w:p w:rsidR="00893F54" w:rsidRPr="00752245" w:rsidRDefault="00893F54" w:rsidP="006514A6">
            <w:pPr>
              <w:tabs>
                <w:tab w:val="left" w:pos="6870"/>
              </w:tabs>
              <w:ind w:left="0"/>
              <w:jc w:val="lef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proofErr w:type="gramStart"/>
            <w:r>
              <w:rPr>
                <w:rFonts w:ascii="Times New Roman" w:hAnsi="Times New Roman" w:cs="Times New Roman"/>
                <w:color w:val="000000" w:themeColor="text1"/>
                <w:sz w:val="28"/>
                <w:szCs w:val="28"/>
              </w:rPr>
              <w:t>Познание (Развитие речи.</w:t>
            </w:r>
            <w:proofErr w:type="gramEnd"/>
            <w:r>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Х</w:t>
            </w:r>
            <w:r w:rsidRPr="00752245">
              <w:rPr>
                <w:rFonts w:ascii="Times New Roman" w:hAnsi="Times New Roman" w:cs="Times New Roman"/>
                <w:color w:val="000000" w:themeColor="text1"/>
                <w:sz w:val="28"/>
                <w:szCs w:val="28"/>
              </w:rPr>
              <w:t>удожественная литература)</w:t>
            </w:r>
            <w:proofErr w:type="gramEnd"/>
          </w:p>
          <w:p w:rsidR="00893F54" w:rsidRPr="00752245" w:rsidRDefault="00893F54" w:rsidP="006514A6">
            <w:pPr>
              <w:ind w:left="0"/>
              <w:rPr>
                <w:rFonts w:ascii="Times New Roman" w:hAnsi="Times New Roman" w:cs="Times New Roman"/>
                <w:sz w:val="28"/>
                <w:szCs w:val="28"/>
              </w:rPr>
            </w:pPr>
            <w:r>
              <w:rPr>
                <w:rFonts w:ascii="Times New Roman" w:hAnsi="Times New Roman" w:cs="Times New Roman"/>
                <w:sz w:val="28"/>
                <w:szCs w:val="28"/>
              </w:rPr>
              <w:t>2. Ф</w:t>
            </w:r>
            <w:r w:rsidRPr="00752245">
              <w:rPr>
                <w:rFonts w:ascii="Times New Roman" w:hAnsi="Times New Roman" w:cs="Times New Roman"/>
                <w:sz w:val="28"/>
                <w:szCs w:val="28"/>
              </w:rPr>
              <w:t>изическая культура</w:t>
            </w:r>
          </w:p>
        </w:tc>
        <w:tc>
          <w:tcPr>
            <w:tcW w:w="1808" w:type="dxa"/>
          </w:tcPr>
          <w:p w:rsidR="00893F54" w:rsidRPr="00752245" w:rsidRDefault="00893F54" w:rsidP="006514A6">
            <w:pPr>
              <w:tabs>
                <w:tab w:val="left" w:pos="6870"/>
              </w:tabs>
              <w:ind w:left="0"/>
              <w:jc w:val="left"/>
              <w:rPr>
                <w:rFonts w:ascii="Times New Roman" w:hAnsi="Times New Roman" w:cs="Times New Roman"/>
                <w:sz w:val="28"/>
                <w:szCs w:val="28"/>
              </w:rPr>
            </w:pPr>
            <w:r>
              <w:rPr>
                <w:rFonts w:ascii="Times New Roman" w:hAnsi="Times New Roman" w:cs="Times New Roman"/>
                <w:sz w:val="28"/>
                <w:szCs w:val="28"/>
              </w:rPr>
              <w:t>9.20 – 9.40</w:t>
            </w:r>
          </w:p>
          <w:p w:rsidR="00893F54" w:rsidRDefault="00893F54" w:rsidP="006514A6">
            <w:pPr>
              <w:tabs>
                <w:tab w:val="left" w:pos="6870"/>
              </w:tabs>
              <w:ind w:left="0"/>
              <w:jc w:val="left"/>
              <w:rPr>
                <w:rFonts w:ascii="Times New Roman" w:hAnsi="Times New Roman" w:cs="Times New Roman"/>
                <w:sz w:val="28"/>
                <w:szCs w:val="28"/>
              </w:rPr>
            </w:pPr>
          </w:p>
          <w:p w:rsidR="00893F54" w:rsidRPr="00752245" w:rsidRDefault="00893F54" w:rsidP="006514A6">
            <w:pPr>
              <w:tabs>
                <w:tab w:val="left" w:pos="6870"/>
              </w:tabs>
              <w:ind w:left="0"/>
              <w:jc w:val="left"/>
              <w:rPr>
                <w:rFonts w:ascii="Times New Roman" w:hAnsi="Times New Roman" w:cs="Times New Roman"/>
                <w:sz w:val="28"/>
                <w:szCs w:val="28"/>
              </w:rPr>
            </w:pPr>
            <w:r>
              <w:rPr>
                <w:rFonts w:ascii="Times New Roman" w:hAnsi="Times New Roman" w:cs="Times New Roman"/>
                <w:sz w:val="28"/>
                <w:szCs w:val="28"/>
              </w:rPr>
              <w:t>9.50 – 10.10</w:t>
            </w:r>
          </w:p>
        </w:tc>
      </w:tr>
      <w:tr w:rsidR="00893F54" w:rsidRPr="00384223" w:rsidTr="00A66335">
        <w:tc>
          <w:tcPr>
            <w:tcW w:w="1951" w:type="dxa"/>
          </w:tcPr>
          <w:p w:rsidR="00893F54" w:rsidRPr="00384223" w:rsidRDefault="00893F54" w:rsidP="006514A6">
            <w:pPr>
              <w:tabs>
                <w:tab w:val="left" w:pos="6870"/>
              </w:tabs>
              <w:ind w:left="0"/>
              <w:jc w:val="left"/>
              <w:rPr>
                <w:rFonts w:ascii="Times New Roman" w:hAnsi="Times New Roman" w:cs="Times New Roman"/>
                <w:b/>
                <w:color w:val="000000" w:themeColor="text1"/>
                <w:sz w:val="28"/>
                <w:szCs w:val="28"/>
              </w:rPr>
            </w:pPr>
            <w:r w:rsidRPr="00384223">
              <w:rPr>
                <w:rFonts w:ascii="Times New Roman" w:hAnsi="Times New Roman" w:cs="Times New Roman"/>
                <w:b/>
                <w:color w:val="000000" w:themeColor="text1"/>
                <w:sz w:val="28"/>
                <w:szCs w:val="28"/>
              </w:rPr>
              <w:t>Пятница</w:t>
            </w:r>
          </w:p>
        </w:tc>
        <w:tc>
          <w:tcPr>
            <w:tcW w:w="6662" w:type="dxa"/>
          </w:tcPr>
          <w:p w:rsidR="00893F54" w:rsidRPr="00752245" w:rsidRDefault="00893F54" w:rsidP="006514A6">
            <w:pPr>
              <w:tabs>
                <w:tab w:val="left" w:pos="6870"/>
              </w:tabs>
              <w:ind w:left="0"/>
              <w:jc w:val="left"/>
              <w:rPr>
                <w:rFonts w:ascii="Times New Roman" w:hAnsi="Times New Roman" w:cs="Times New Roman"/>
                <w:color w:val="000000" w:themeColor="text1"/>
                <w:sz w:val="28"/>
                <w:szCs w:val="28"/>
              </w:rPr>
            </w:pPr>
            <w:r w:rsidRPr="00752245">
              <w:rPr>
                <w:rFonts w:ascii="Times New Roman" w:hAnsi="Times New Roman" w:cs="Times New Roman"/>
                <w:color w:val="000000" w:themeColor="text1"/>
                <w:sz w:val="28"/>
                <w:szCs w:val="28"/>
              </w:rPr>
              <w:t>1. Художественное творчество (конструировани</w:t>
            </w:r>
            <w:r>
              <w:rPr>
                <w:rFonts w:ascii="Times New Roman" w:hAnsi="Times New Roman" w:cs="Times New Roman"/>
                <w:color w:val="000000" w:themeColor="text1"/>
                <w:sz w:val="28"/>
                <w:szCs w:val="28"/>
              </w:rPr>
              <w:t>е/ аппликация</w:t>
            </w:r>
            <w:r w:rsidRPr="00752245">
              <w:rPr>
                <w:rFonts w:ascii="Times New Roman" w:hAnsi="Times New Roman" w:cs="Times New Roman"/>
                <w:color w:val="000000" w:themeColor="text1"/>
                <w:sz w:val="28"/>
                <w:szCs w:val="28"/>
              </w:rPr>
              <w:t>)</w:t>
            </w:r>
          </w:p>
          <w:p w:rsidR="00893F54" w:rsidRPr="00752245" w:rsidRDefault="00893F54" w:rsidP="006514A6">
            <w:pPr>
              <w:tabs>
                <w:tab w:val="left" w:pos="6870"/>
              </w:tabs>
              <w:ind w:left="0"/>
              <w:jc w:val="left"/>
              <w:rPr>
                <w:rFonts w:ascii="Times New Roman" w:hAnsi="Times New Roman" w:cs="Times New Roman"/>
                <w:color w:val="000000" w:themeColor="text1"/>
                <w:sz w:val="28"/>
                <w:szCs w:val="28"/>
              </w:rPr>
            </w:pPr>
            <w:r w:rsidRPr="00752245">
              <w:rPr>
                <w:rFonts w:ascii="Times New Roman" w:hAnsi="Times New Roman" w:cs="Times New Roman"/>
                <w:color w:val="000000" w:themeColor="text1"/>
                <w:sz w:val="28"/>
                <w:szCs w:val="28"/>
              </w:rPr>
              <w:t>2. Музыка</w:t>
            </w:r>
          </w:p>
        </w:tc>
        <w:tc>
          <w:tcPr>
            <w:tcW w:w="1808" w:type="dxa"/>
          </w:tcPr>
          <w:p w:rsidR="00893F54" w:rsidRPr="00752245" w:rsidRDefault="00893F54" w:rsidP="006514A6">
            <w:pPr>
              <w:tabs>
                <w:tab w:val="left" w:pos="6870"/>
              </w:tabs>
              <w:ind w:left="0"/>
              <w:jc w:val="left"/>
              <w:rPr>
                <w:rFonts w:ascii="Times New Roman" w:hAnsi="Times New Roman" w:cs="Times New Roman"/>
                <w:sz w:val="28"/>
                <w:szCs w:val="28"/>
              </w:rPr>
            </w:pPr>
            <w:r>
              <w:rPr>
                <w:rFonts w:ascii="Times New Roman" w:hAnsi="Times New Roman" w:cs="Times New Roman"/>
                <w:sz w:val="28"/>
                <w:szCs w:val="28"/>
              </w:rPr>
              <w:t>9.20 – 9.40</w:t>
            </w:r>
          </w:p>
          <w:p w:rsidR="00893F54" w:rsidRDefault="00893F54" w:rsidP="006514A6">
            <w:pPr>
              <w:tabs>
                <w:tab w:val="left" w:pos="6870"/>
              </w:tabs>
              <w:ind w:left="0"/>
              <w:jc w:val="left"/>
              <w:rPr>
                <w:rFonts w:ascii="Times New Roman" w:hAnsi="Times New Roman" w:cs="Times New Roman"/>
                <w:sz w:val="28"/>
                <w:szCs w:val="28"/>
              </w:rPr>
            </w:pPr>
          </w:p>
          <w:p w:rsidR="00893F54" w:rsidRPr="00752245" w:rsidRDefault="00893F54" w:rsidP="006514A6">
            <w:pPr>
              <w:tabs>
                <w:tab w:val="left" w:pos="6870"/>
              </w:tabs>
              <w:ind w:left="0"/>
              <w:jc w:val="left"/>
              <w:rPr>
                <w:rFonts w:ascii="Times New Roman" w:hAnsi="Times New Roman" w:cs="Times New Roman"/>
                <w:sz w:val="28"/>
                <w:szCs w:val="28"/>
              </w:rPr>
            </w:pPr>
            <w:r>
              <w:rPr>
                <w:rFonts w:ascii="Times New Roman" w:hAnsi="Times New Roman" w:cs="Times New Roman"/>
                <w:sz w:val="28"/>
                <w:szCs w:val="28"/>
              </w:rPr>
              <w:t>9.50 – 10.10</w:t>
            </w:r>
          </w:p>
        </w:tc>
      </w:tr>
    </w:tbl>
    <w:p w:rsidR="00384223" w:rsidRPr="00384223" w:rsidRDefault="00384223" w:rsidP="006514A6">
      <w:pPr>
        <w:tabs>
          <w:tab w:val="left" w:pos="6870"/>
        </w:tabs>
        <w:ind w:left="0"/>
        <w:jc w:val="left"/>
        <w:rPr>
          <w:rFonts w:ascii="Times New Roman" w:hAnsi="Times New Roman" w:cs="Times New Roman"/>
          <w:sz w:val="28"/>
          <w:szCs w:val="28"/>
        </w:rPr>
      </w:pPr>
    </w:p>
    <w:p w:rsidR="00384223" w:rsidRPr="00384223" w:rsidRDefault="00384223" w:rsidP="006514A6">
      <w:pPr>
        <w:ind w:left="0"/>
        <w:jc w:val="left"/>
        <w:rPr>
          <w:rFonts w:ascii="Times New Roman" w:eastAsia="Times New Roman" w:hAnsi="Times New Roman" w:cs="Times New Roman"/>
          <w:color w:val="000000"/>
          <w:sz w:val="28"/>
          <w:szCs w:val="28"/>
          <w:lang w:eastAsia="ru-RU"/>
        </w:rPr>
      </w:pPr>
    </w:p>
    <w:p w:rsidR="00384223" w:rsidRDefault="00384223" w:rsidP="006514A6">
      <w:pPr>
        <w:ind w:left="0"/>
        <w:rPr>
          <w:rFonts w:ascii="Times New Roman" w:eastAsia="Times New Roman" w:hAnsi="Times New Roman" w:cs="Times New Roman"/>
          <w:sz w:val="28"/>
          <w:szCs w:val="28"/>
          <w:lang w:eastAsia="ru-RU"/>
        </w:rPr>
      </w:pPr>
    </w:p>
    <w:p w:rsidR="00752245" w:rsidRDefault="00752245" w:rsidP="006514A6">
      <w:pPr>
        <w:ind w:left="0"/>
        <w:rPr>
          <w:rFonts w:ascii="Times New Roman" w:eastAsia="Times New Roman" w:hAnsi="Times New Roman" w:cs="Times New Roman"/>
          <w:sz w:val="28"/>
          <w:szCs w:val="28"/>
          <w:lang w:eastAsia="ru-RU"/>
        </w:rPr>
      </w:pPr>
    </w:p>
    <w:p w:rsidR="00752245" w:rsidRDefault="00752245" w:rsidP="006514A6">
      <w:pPr>
        <w:ind w:left="0"/>
        <w:rPr>
          <w:rFonts w:ascii="Times New Roman" w:eastAsia="Times New Roman" w:hAnsi="Times New Roman" w:cs="Times New Roman"/>
          <w:sz w:val="28"/>
          <w:szCs w:val="28"/>
          <w:lang w:eastAsia="ru-RU"/>
        </w:rPr>
      </w:pPr>
    </w:p>
    <w:p w:rsidR="00752245" w:rsidRDefault="00752245" w:rsidP="006514A6">
      <w:pPr>
        <w:ind w:left="0"/>
        <w:rPr>
          <w:rFonts w:ascii="Times New Roman" w:eastAsia="Times New Roman" w:hAnsi="Times New Roman" w:cs="Times New Roman"/>
          <w:sz w:val="28"/>
          <w:szCs w:val="28"/>
          <w:lang w:eastAsia="ru-RU"/>
        </w:rPr>
      </w:pPr>
    </w:p>
    <w:p w:rsidR="00752245" w:rsidRDefault="00752245" w:rsidP="006514A6">
      <w:pPr>
        <w:ind w:left="0"/>
        <w:rPr>
          <w:rFonts w:ascii="Times New Roman" w:eastAsia="Times New Roman" w:hAnsi="Times New Roman" w:cs="Times New Roman"/>
          <w:sz w:val="28"/>
          <w:szCs w:val="28"/>
          <w:lang w:eastAsia="ru-RU"/>
        </w:rPr>
      </w:pPr>
    </w:p>
    <w:p w:rsidR="00752245" w:rsidRDefault="00752245" w:rsidP="006514A6">
      <w:pPr>
        <w:ind w:left="0"/>
        <w:rPr>
          <w:rFonts w:ascii="Times New Roman" w:eastAsia="Times New Roman" w:hAnsi="Times New Roman" w:cs="Times New Roman"/>
          <w:sz w:val="28"/>
          <w:szCs w:val="28"/>
          <w:lang w:eastAsia="ru-RU"/>
        </w:rPr>
      </w:pPr>
    </w:p>
    <w:p w:rsidR="00752245" w:rsidRDefault="00752245" w:rsidP="006514A6">
      <w:pPr>
        <w:ind w:left="0"/>
        <w:rPr>
          <w:rFonts w:ascii="Times New Roman" w:eastAsia="Times New Roman" w:hAnsi="Times New Roman" w:cs="Times New Roman"/>
          <w:sz w:val="28"/>
          <w:szCs w:val="28"/>
          <w:lang w:eastAsia="ru-RU"/>
        </w:rPr>
      </w:pPr>
    </w:p>
    <w:p w:rsidR="00752245" w:rsidRDefault="00752245" w:rsidP="006514A6">
      <w:pPr>
        <w:ind w:left="0"/>
        <w:rPr>
          <w:rFonts w:ascii="Times New Roman" w:eastAsia="Times New Roman" w:hAnsi="Times New Roman" w:cs="Times New Roman"/>
          <w:sz w:val="28"/>
          <w:szCs w:val="28"/>
          <w:lang w:eastAsia="ru-RU"/>
        </w:rPr>
      </w:pPr>
    </w:p>
    <w:p w:rsidR="00752245" w:rsidRDefault="00752245" w:rsidP="006514A6">
      <w:pPr>
        <w:ind w:left="0"/>
        <w:rPr>
          <w:rFonts w:ascii="Times New Roman" w:eastAsia="Times New Roman" w:hAnsi="Times New Roman" w:cs="Times New Roman"/>
          <w:sz w:val="28"/>
          <w:szCs w:val="28"/>
          <w:lang w:eastAsia="ru-RU"/>
        </w:rPr>
      </w:pPr>
    </w:p>
    <w:p w:rsidR="00342DD1" w:rsidRDefault="00342DD1" w:rsidP="006514A6">
      <w:pPr>
        <w:ind w:left="0"/>
        <w:jc w:val="right"/>
        <w:rPr>
          <w:b/>
          <w:sz w:val="28"/>
          <w:szCs w:val="28"/>
        </w:rPr>
      </w:pPr>
    </w:p>
    <w:p w:rsidR="00342DD1" w:rsidRDefault="00342DD1" w:rsidP="006514A6">
      <w:pPr>
        <w:ind w:left="0"/>
        <w:jc w:val="right"/>
        <w:rPr>
          <w:b/>
          <w:sz w:val="28"/>
          <w:szCs w:val="28"/>
        </w:rPr>
      </w:pPr>
    </w:p>
    <w:p w:rsidR="00E66752" w:rsidRDefault="00E66752" w:rsidP="006514A6">
      <w:pPr>
        <w:ind w:left="0"/>
        <w:jc w:val="right"/>
        <w:rPr>
          <w:b/>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0"/>
        <w:gridCol w:w="4521"/>
      </w:tblGrid>
      <w:tr w:rsidR="00D84B23" w:rsidTr="00D84B23">
        <w:tc>
          <w:tcPr>
            <w:tcW w:w="4330" w:type="dxa"/>
          </w:tcPr>
          <w:p w:rsidR="00D84B23" w:rsidRDefault="00D84B23" w:rsidP="006514A6">
            <w:pPr>
              <w:ind w:left="0"/>
              <w:jc w:val="right"/>
              <w:rPr>
                <w:b/>
                <w:sz w:val="28"/>
                <w:szCs w:val="28"/>
              </w:rPr>
            </w:pPr>
          </w:p>
        </w:tc>
        <w:tc>
          <w:tcPr>
            <w:tcW w:w="4521" w:type="dxa"/>
          </w:tcPr>
          <w:p w:rsidR="00D84B23" w:rsidRPr="00835942" w:rsidRDefault="00D84B23" w:rsidP="006514A6">
            <w:pPr>
              <w:ind w:left="0"/>
              <w:jc w:val="left"/>
              <w:rPr>
                <w:rFonts w:ascii="Times New Roman" w:hAnsi="Times New Roman" w:cs="Times New Roman"/>
                <w:b/>
                <w:sz w:val="28"/>
                <w:szCs w:val="28"/>
              </w:rPr>
            </w:pPr>
            <w:r w:rsidRPr="00835942">
              <w:rPr>
                <w:rFonts w:ascii="Times New Roman" w:hAnsi="Times New Roman" w:cs="Times New Roman"/>
                <w:b/>
                <w:sz w:val="28"/>
                <w:szCs w:val="28"/>
              </w:rPr>
              <w:t xml:space="preserve">УТВЕРЖДАЮ:  </w:t>
            </w:r>
          </w:p>
          <w:p w:rsidR="00D84B23" w:rsidRPr="00835942" w:rsidRDefault="00D84B23" w:rsidP="006514A6">
            <w:pPr>
              <w:ind w:left="0"/>
              <w:jc w:val="left"/>
              <w:rPr>
                <w:rFonts w:ascii="Times New Roman" w:hAnsi="Times New Roman" w:cs="Times New Roman"/>
                <w:sz w:val="28"/>
                <w:szCs w:val="28"/>
              </w:rPr>
            </w:pPr>
            <w:r w:rsidRPr="00835942">
              <w:rPr>
                <w:rFonts w:ascii="Times New Roman" w:hAnsi="Times New Roman" w:cs="Times New Roman"/>
                <w:sz w:val="28"/>
                <w:szCs w:val="28"/>
              </w:rPr>
              <w:t>Заведующий МБДОУ д/с № 20</w:t>
            </w:r>
          </w:p>
          <w:p w:rsidR="00D84B23" w:rsidRDefault="00D84B23" w:rsidP="006514A6">
            <w:pPr>
              <w:ind w:left="0"/>
              <w:jc w:val="left"/>
              <w:rPr>
                <w:rFonts w:ascii="Times New Roman" w:hAnsi="Times New Roman" w:cs="Times New Roman"/>
                <w:sz w:val="28"/>
                <w:szCs w:val="28"/>
              </w:rPr>
            </w:pPr>
            <w:r w:rsidRPr="00835942">
              <w:rPr>
                <w:rFonts w:ascii="Times New Roman" w:hAnsi="Times New Roman" w:cs="Times New Roman"/>
                <w:sz w:val="28"/>
                <w:szCs w:val="28"/>
              </w:rPr>
              <w:t>«Красная шапочка»</w:t>
            </w:r>
          </w:p>
          <w:p w:rsidR="00D84B23" w:rsidRPr="00835942" w:rsidRDefault="00D84B23" w:rsidP="006514A6">
            <w:pPr>
              <w:ind w:left="0"/>
              <w:jc w:val="left"/>
              <w:rPr>
                <w:rFonts w:ascii="Times New Roman" w:hAnsi="Times New Roman" w:cs="Times New Roman"/>
                <w:sz w:val="28"/>
                <w:szCs w:val="28"/>
              </w:rPr>
            </w:pPr>
          </w:p>
          <w:p w:rsidR="00D84B23" w:rsidRPr="00835942" w:rsidRDefault="00D84B23" w:rsidP="006514A6">
            <w:pPr>
              <w:ind w:left="0"/>
              <w:jc w:val="left"/>
              <w:rPr>
                <w:rFonts w:ascii="Times New Roman" w:hAnsi="Times New Roman" w:cs="Times New Roman"/>
                <w:sz w:val="28"/>
                <w:szCs w:val="28"/>
              </w:rPr>
            </w:pPr>
            <w:r>
              <w:rPr>
                <w:rFonts w:ascii="Times New Roman" w:hAnsi="Times New Roman" w:cs="Times New Roman"/>
                <w:sz w:val="28"/>
                <w:szCs w:val="28"/>
                <w:u w:val="single"/>
              </w:rPr>
              <w:t xml:space="preserve">                                   </w:t>
            </w:r>
            <w:r>
              <w:rPr>
                <w:rFonts w:ascii="Times New Roman" w:hAnsi="Times New Roman" w:cs="Times New Roman"/>
                <w:sz w:val="28"/>
                <w:szCs w:val="28"/>
              </w:rPr>
              <w:t xml:space="preserve">К.Н. </w:t>
            </w:r>
            <w:r w:rsidRPr="00835942">
              <w:rPr>
                <w:rFonts w:ascii="Times New Roman" w:hAnsi="Times New Roman" w:cs="Times New Roman"/>
                <w:sz w:val="28"/>
                <w:szCs w:val="28"/>
              </w:rPr>
              <w:t>Буслаева</w:t>
            </w:r>
          </w:p>
          <w:p w:rsidR="00D84B23" w:rsidRDefault="00D84B23" w:rsidP="006514A6">
            <w:pPr>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Приказ №</w:t>
            </w:r>
            <w:r w:rsidRPr="00835942">
              <w:rPr>
                <w:rFonts w:ascii="Times New Roman" w:hAnsi="Times New Roman" w:cs="Times New Roman"/>
                <w:color w:val="000000" w:themeColor="text1"/>
                <w:sz w:val="28"/>
                <w:szCs w:val="28"/>
              </w:rPr>
              <w:t>____</w:t>
            </w:r>
            <w:r>
              <w:rPr>
                <w:rFonts w:ascii="Times New Roman" w:hAnsi="Times New Roman" w:cs="Times New Roman"/>
                <w:color w:val="000000" w:themeColor="text1"/>
                <w:sz w:val="28"/>
                <w:szCs w:val="28"/>
              </w:rPr>
              <w:t>_ от</w:t>
            </w:r>
            <w:proofErr w:type="gramStart"/>
            <w:r w:rsidRPr="00835942">
              <w:rPr>
                <w:rFonts w:ascii="Times New Roman" w:hAnsi="Times New Roman" w:cs="Times New Roman"/>
                <w:color w:val="000000" w:themeColor="text1"/>
                <w:sz w:val="28"/>
                <w:szCs w:val="28"/>
                <w:u w:val="single"/>
              </w:rPr>
              <w:t xml:space="preserve">                      </w:t>
            </w:r>
            <w:r>
              <w:rPr>
                <w:rFonts w:ascii="Times New Roman" w:hAnsi="Times New Roman" w:cs="Times New Roman"/>
                <w:color w:val="000000" w:themeColor="text1"/>
                <w:sz w:val="28"/>
                <w:szCs w:val="28"/>
              </w:rPr>
              <w:t>.</w:t>
            </w:r>
            <w:proofErr w:type="gramEnd"/>
          </w:p>
          <w:p w:rsidR="00D84B23" w:rsidRDefault="00D84B23" w:rsidP="006514A6">
            <w:pPr>
              <w:ind w:left="0"/>
              <w:jc w:val="left"/>
              <w:rPr>
                <w:b/>
                <w:sz w:val="28"/>
                <w:szCs w:val="28"/>
              </w:rPr>
            </w:pPr>
          </w:p>
        </w:tc>
      </w:tr>
    </w:tbl>
    <w:p w:rsidR="00E66752" w:rsidRDefault="00E66752" w:rsidP="006514A6">
      <w:pPr>
        <w:ind w:left="0"/>
        <w:jc w:val="right"/>
        <w:rPr>
          <w:b/>
          <w:sz w:val="28"/>
          <w:szCs w:val="28"/>
        </w:rPr>
      </w:pPr>
    </w:p>
    <w:p w:rsidR="0055671A" w:rsidRPr="00E31C16" w:rsidRDefault="0055671A" w:rsidP="006514A6">
      <w:pPr>
        <w:ind w:left="0"/>
        <w:jc w:val="center"/>
        <w:rPr>
          <w:b/>
          <w:color w:val="000000" w:themeColor="text1"/>
          <w:sz w:val="28"/>
          <w:szCs w:val="28"/>
        </w:rPr>
      </w:pPr>
    </w:p>
    <w:p w:rsidR="0055671A" w:rsidRDefault="00D84B23" w:rsidP="006514A6">
      <w:pPr>
        <w:ind w:left="0"/>
        <w:jc w:val="center"/>
        <w:rPr>
          <w:rFonts w:ascii="Times New Roman" w:eastAsia="Times New Roman" w:hAnsi="Times New Roman" w:cs="Times New Roman"/>
          <w:b/>
          <w:color w:val="000000"/>
          <w:sz w:val="36"/>
          <w:szCs w:val="36"/>
          <w:lang w:eastAsia="ru-RU"/>
        </w:rPr>
      </w:pPr>
      <w:r>
        <w:rPr>
          <w:rFonts w:ascii="Times New Roman" w:eastAsia="Times New Roman" w:hAnsi="Times New Roman" w:cs="Times New Roman"/>
          <w:b/>
          <w:color w:val="000000"/>
          <w:sz w:val="36"/>
          <w:szCs w:val="36"/>
          <w:lang w:eastAsia="ru-RU"/>
        </w:rPr>
        <w:t>Непосредственная образовательная деятельность</w:t>
      </w:r>
    </w:p>
    <w:p w:rsidR="0055671A" w:rsidRDefault="00D84B23" w:rsidP="006514A6">
      <w:pPr>
        <w:ind w:left="0"/>
        <w:jc w:val="center"/>
        <w:rPr>
          <w:rFonts w:ascii="Times New Roman" w:eastAsia="Times New Roman" w:hAnsi="Times New Roman" w:cs="Times New Roman"/>
          <w:b/>
          <w:color w:val="000000"/>
          <w:sz w:val="36"/>
          <w:szCs w:val="36"/>
          <w:lang w:eastAsia="ru-RU"/>
        </w:rPr>
      </w:pPr>
      <w:r>
        <w:rPr>
          <w:rFonts w:ascii="Times New Roman" w:eastAsia="Times New Roman" w:hAnsi="Times New Roman" w:cs="Times New Roman"/>
          <w:b/>
          <w:color w:val="000000"/>
          <w:sz w:val="36"/>
          <w:szCs w:val="36"/>
          <w:lang w:eastAsia="ru-RU"/>
        </w:rPr>
        <w:t>в подготовительной</w:t>
      </w:r>
      <w:r w:rsidR="0055671A">
        <w:rPr>
          <w:rFonts w:ascii="Times New Roman" w:eastAsia="Times New Roman" w:hAnsi="Times New Roman" w:cs="Times New Roman"/>
          <w:b/>
          <w:color w:val="000000"/>
          <w:sz w:val="36"/>
          <w:szCs w:val="36"/>
          <w:lang w:eastAsia="ru-RU"/>
        </w:rPr>
        <w:t xml:space="preserve"> группе</w:t>
      </w:r>
    </w:p>
    <w:p w:rsidR="0055671A" w:rsidRPr="00384223" w:rsidRDefault="0055671A" w:rsidP="006514A6">
      <w:pPr>
        <w:ind w:left="0"/>
        <w:jc w:val="center"/>
        <w:rPr>
          <w:rFonts w:ascii="Times New Roman" w:eastAsia="Times New Roman" w:hAnsi="Times New Roman" w:cs="Times New Roman"/>
          <w:b/>
          <w:color w:val="000000"/>
          <w:sz w:val="36"/>
          <w:szCs w:val="36"/>
          <w:lang w:eastAsia="ru-RU"/>
        </w:rPr>
      </w:pPr>
    </w:p>
    <w:tbl>
      <w:tblPr>
        <w:tblStyle w:val="a8"/>
        <w:tblW w:w="0" w:type="auto"/>
        <w:tblLook w:val="04A0" w:firstRow="1" w:lastRow="0" w:firstColumn="1" w:lastColumn="0" w:noHBand="0" w:noVBand="1"/>
      </w:tblPr>
      <w:tblGrid>
        <w:gridCol w:w="2398"/>
        <w:gridCol w:w="4598"/>
        <w:gridCol w:w="2575"/>
      </w:tblGrid>
      <w:tr w:rsidR="0055671A" w:rsidRPr="00384223" w:rsidTr="000B72C3">
        <w:tc>
          <w:tcPr>
            <w:tcW w:w="2518" w:type="dxa"/>
          </w:tcPr>
          <w:p w:rsidR="0055671A" w:rsidRPr="00384223" w:rsidRDefault="0055671A" w:rsidP="006514A6">
            <w:pPr>
              <w:snapToGrid w:val="0"/>
              <w:ind w:left="0"/>
              <w:jc w:val="center"/>
              <w:rPr>
                <w:b/>
                <w:i/>
                <w:sz w:val="28"/>
                <w:szCs w:val="28"/>
              </w:rPr>
            </w:pPr>
            <w:r w:rsidRPr="00384223">
              <w:rPr>
                <w:b/>
                <w:i/>
                <w:sz w:val="28"/>
                <w:szCs w:val="28"/>
              </w:rPr>
              <w:t>Дни недели</w:t>
            </w:r>
          </w:p>
        </w:tc>
        <w:tc>
          <w:tcPr>
            <w:tcW w:w="5103" w:type="dxa"/>
          </w:tcPr>
          <w:p w:rsidR="0055671A" w:rsidRPr="00384223" w:rsidRDefault="0055671A" w:rsidP="006514A6">
            <w:pPr>
              <w:snapToGrid w:val="0"/>
              <w:ind w:left="0"/>
              <w:jc w:val="center"/>
              <w:rPr>
                <w:b/>
                <w:i/>
                <w:sz w:val="28"/>
                <w:szCs w:val="28"/>
              </w:rPr>
            </w:pPr>
            <w:r w:rsidRPr="00384223">
              <w:rPr>
                <w:b/>
                <w:i/>
                <w:sz w:val="28"/>
                <w:szCs w:val="28"/>
              </w:rPr>
              <w:t>Образовательная деятельность</w:t>
            </w:r>
          </w:p>
        </w:tc>
        <w:tc>
          <w:tcPr>
            <w:tcW w:w="2800" w:type="dxa"/>
          </w:tcPr>
          <w:p w:rsidR="0055671A" w:rsidRPr="00384223" w:rsidRDefault="0055671A" w:rsidP="006514A6">
            <w:pPr>
              <w:snapToGrid w:val="0"/>
              <w:ind w:left="0"/>
              <w:jc w:val="center"/>
              <w:rPr>
                <w:b/>
                <w:i/>
                <w:sz w:val="28"/>
                <w:szCs w:val="28"/>
              </w:rPr>
            </w:pPr>
            <w:r w:rsidRPr="00384223">
              <w:rPr>
                <w:b/>
                <w:i/>
                <w:sz w:val="28"/>
                <w:szCs w:val="28"/>
              </w:rPr>
              <w:t xml:space="preserve">Время проведения </w:t>
            </w:r>
          </w:p>
        </w:tc>
      </w:tr>
      <w:tr w:rsidR="00CA100E" w:rsidRPr="00CD00F3" w:rsidTr="000B72C3">
        <w:tc>
          <w:tcPr>
            <w:tcW w:w="2518" w:type="dxa"/>
          </w:tcPr>
          <w:p w:rsidR="00CA100E" w:rsidRPr="00CD00F3" w:rsidRDefault="00CA100E" w:rsidP="006514A6">
            <w:pPr>
              <w:tabs>
                <w:tab w:val="left" w:pos="6870"/>
              </w:tabs>
              <w:ind w:left="0"/>
              <w:jc w:val="left"/>
              <w:rPr>
                <w:rFonts w:ascii="Times New Roman" w:hAnsi="Times New Roman" w:cs="Times New Roman"/>
                <w:b/>
                <w:color w:val="000000" w:themeColor="text1"/>
                <w:sz w:val="28"/>
                <w:szCs w:val="28"/>
              </w:rPr>
            </w:pPr>
            <w:r w:rsidRPr="00CD00F3">
              <w:rPr>
                <w:rFonts w:ascii="Times New Roman" w:hAnsi="Times New Roman" w:cs="Times New Roman"/>
                <w:b/>
                <w:color w:val="000000" w:themeColor="text1"/>
                <w:sz w:val="28"/>
                <w:szCs w:val="28"/>
              </w:rPr>
              <w:t>Понедельник</w:t>
            </w:r>
          </w:p>
        </w:tc>
        <w:tc>
          <w:tcPr>
            <w:tcW w:w="5103" w:type="dxa"/>
          </w:tcPr>
          <w:p w:rsidR="00CA100E" w:rsidRPr="00CA100E" w:rsidRDefault="00CA100E" w:rsidP="006514A6">
            <w:pPr>
              <w:snapToGrid w:val="0"/>
              <w:ind w:left="0"/>
              <w:jc w:val="left"/>
              <w:rPr>
                <w:rFonts w:ascii="Times New Roman" w:hAnsi="Times New Roman" w:cs="Times New Roman"/>
                <w:color w:val="000000" w:themeColor="text1"/>
                <w:sz w:val="28"/>
                <w:szCs w:val="28"/>
              </w:rPr>
            </w:pPr>
            <w:r w:rsidRPr="00CA100E">
              <w:rPr>
                <w:rFonts w:ascii="Times New Roman" w:hAnsi="Times New Roman" w:cs="Times New Roman"/>
                <w:color w:val="000000" w:themeColor="text1"/>
                <w:sz w:val="28"/>
                <w:szCs w:val="28"/>
              </w:rPr>
              <w:t>1. Художественное  творчество (рисование)</w:t>
            </w:r>
          </w:p>
          <w:p w:rsidR="0095396D" w:rsidRDefault="00CA100E" w:rsidP="0095396D">
            <w:pPr>
              <w:ind w:left="0"/>
              <w:rPr>
                <w:rFonts w:ascii="Times New Roman" w:hAnsi="Times New Roman" w:cs="Times New Roman"/>
                <w:color w:val="000000" w:themeColor="text1"/>
                <w:sz w:val="28"/>
                <w:szCs w:val="28"/>
              </w:rPr>
            </w:pPr>
            <w:r w:rsidRPr="00CA100E">
              <w:rPr>
                <w:rFonts w:ascii="Times New Roman" w:hAnsi="Times New Roman" w:cs="Times New Roman"/>
                <w:sz w:val="28"/>
                <w:szCs w:val="28"/>
              </w:rPr>
              <w:t>2.</w:t>
            </w:r>
            <w:r w:rsidR="0095396D" w:rsidRPr="00CA100E">
              <w:rPr>
                <w:rFonts w:ascii="Times New Roman" w:hAnsi="Times New Roman" w:cs="Times New Roman"/>
                <w:color w:val="000000" w:themeColor="text1"/>
                <w:sz w:val="28"/>
                <w:szCs w:val="28"/>
              </w:rPr>
              <w:t xml:space="preserve"> Музыка</w:t>
            </w:r>
          </w:p>
          <w:p w:rsidR="00CA100E" w:rsidRPr="00CA100E" w:rsidRDefault="00CA100E" w:rsidP="0095396D">
            <w:pPr>
              <w:ind w:left="0"/>
              <w:rPr>
                <w:rFonts w:ascii="Times New Roman" w:hAnsi="Times New Roman" w:cs="Times New Roman"/>
                <w:color w:val="000000" w:themeColor="text1"/>
                <w:sz w:val="28"/>
                <w:szCs w:val="28"/>
              </w:rPr>
            </w:pPr>
            <w:r w:rsidRPr="00CA100E">
              <w:rPr>
                <w:rFonts w:ascii="Times New Roman" w:hAnsi="Times New Roman" w:cs="Times New Roman"/>
                <w:color w:val="000000" w:themeColor="text1"/>
                <w:sz w:val="28"/>
                <w:szCs w:val="28"/>
              </w:rPr>
              <w:t>3.</w:t>
            </w:r>
            <w:r w:rsidR="008212C7" w:rsidRPr="00CA100E">
              <w:rPr>
                <w:rFonts w:ascii="Times New Roman" w:hAnsi="Times New Roman" w:cs="Times New Roman"/>
                <w:color w:val="000000" w:themeColor="text1"/>
                <w:sz w:val="28"/>
                <w:szCs w:val="28"/>
              </w:rPr>
              <w:t xml:space="preserve"> Физическая культура</w:t>
            </w:r>
          </w:p>
        </w:tc>
        <w:tc>
          <w:tcPr>
            <w:tcW w:w="2800" w:type="dxa"/>
          </w:tcPr>
          <w:p w:rsidR="00CA100E" w:rsidRDefault="00CA100E" w:rsidP="006514A6">
            <w:pPr>
              <w:tabs>
                <w:tab w:val="left" w:pos="6870"/>
              </w:tabs>
              <w:ind w:left="0"/>
              <w:jc w:val="left"/>
              <w:rPr>
                <w:rFonts w:ascii="Times New Roman" w:hAnsi="Times New Roman" w:cs="Times New Roman"/>
                <w:sz w:val="28"/>
                <w:szCs w:val="28"/>
              </w:rPr>
            </w:pPr>
            <w:r>
              <w:rPr>
                <w:rFonts w:ascii="Times New Roman" w:hAnsi="Times New Roman" w:cs="Times New Roman"/>
                <w:sz w:val="28"/>
                <w:szCs w:val="28"/>
              </w:rPr>
              <w:t>9.00</w:t>
            </w:r>
            <w:r w:rsidR="00E642D0">
              <w:rPr>
                <w:rFonts w:ascii="Times New Roman" w:hAnsi="Times New Roman" w:cs="Times New Roman"/>
                <w:sz w:val="28"/>
                <w:szCs w:val="28"/>
              </w:rPr>
              <w:t xml:space="preserve"> – 9.30</w:t>
            </w:r>
          </w:p>
          <w:p w:rsidR="00CA100E" w:rsidRDefault="00CA100E" w:rsidP="006514A6">
            <w:pPr>
              <w:tabs>
                <w:tab w:val="left" w:pos="6870"/>
              </w:tabs>
              <w:ind w:left="0"/>
              <w:jc w:val="left"/>
              <w:rPr>
                <w:rFonts w:ascii="Times New Roman" w:hAnsi="Times New Roman" w:cs="Times New Roman"/>
                <w:sz w:val="28"/>
                <w:szCs w:val="28"/>
              </w:rPr>
            </w:pPr>
          </w:p>
          <w:p w:rsidR="00CA100E" w:rsidRDefault="00CA100E" w:rsidP="006514A6">
            <w:pPr>
              <w:tabs>
                <w:tab w:val="left" w:pos="6870"/>
              </w:tabs>
              <w:ind w:left="0"/>
              <w:jc w:val="left"/>
              <w:rPr>
                <w:rFonts w:ascii="Times New Roman" w:hAnsi="Times New Roman" w:cs="Times New Roman"/>
                <w:sz w:val="28"/>
                <w:szCs w:val="28"/>
              </w:rPr>
            </w:pPr>
            <w:r>
              <w:rPr>
                <w:rFonts w:ascii="Times New Roman" w:hAnsi="Times New Roman" w:cs="Times New Roman"/>
                <w:sz w:val="28"/>
                <w:szCs w:val="28"/>
              </w:rPr>
              <w:t>9.40</w:t>
            </w:r>
            <w:r w:rsidR="00E642D0">
              <w:rPr>
                <w:rFonts w:ascii="Times New Roman" w:hAnsi="Times New Roman" w:cs="Times New Roman"/>
                <w:sz w:val="28"/>
                <w:szCs w:val="28"/>
              </w:rPr>
              <w:t xml:space="preserve"> </w:t>
            </w:r>
            <w:r w:rsidR="004634EE">
              <w:rPr>
                <w:rFonts w:ascii="Times New Roman" w:hAnsi="Times New Roman" w:cs="Times New Roman"/>
                <w:sz w:val="28"/>
                <w:szCs w:val="28"/>
              </w:rPr>
              <w:t>–</w:t>
            </w:r>
            <w:r w:rsidR="00E642D0">
              <w:rPr>
                <w:rFonts w:ascii="Times New Roman" w:hAnsi="Times New Roman" w:cs="Times New Roman"/>
                <w:sz w:val="28"/>
                <w:szCs w:val="28"/>
              </w:rPr>
              <w:t xml:space="preserve"> </w:t>
            </w:r>
            <w:r w:rsidR="004634EE">
              <w:rPr>
                <w:rFonts w:ascii="Times New Roman" w:hAnsi="Times New Roman" w:cs="Times New Roman"/>
                <w:sz w:val="28"/>
                <w:szCs w:val="28"/>
              </w:rPr>
              <w:t>10.10</w:t>
            </w:r>
            <w:r>
              <w:rPr>
                <w:rFonts w:ascii="Times New Roman" w:hAnsi="Times New Roman" w:cs="Times New Roman"/>
                <w:sz w:val="28"/>
                <w:szCs w:val="28"/>
              </w:rPr>
              <w:t xml:space="preserve"> </w:t>
            </w:r>
          </w:p>
          <w:p w:rsidR="00E642D0" w:rsidRPr="00CD00F3" w:rsidRDefault="00E642D0" w:rsidP="006514A6">
            <w:pPr>
              <w:tabs>
                <w:tab w:val="left" w:pos="6870"/>
              </w:tabs>
              <w:ind w:left="0"/>
              <w:jc w:val="left"/>
              <w:rPr>
                <w:rFonts w:ascii="Times New Roman" w:hAnsi="Times New Roman" w:cs="Times New Roman"/>
                <w:sz w:val="28"/>
                <w:szCs w:val="28"/>
              </w:rPr>
            </w:pPr>
            <w:r>
              <w:rPr>
                <w:rFonts w:ascii="Times New Roman" w:hAnsi="Times New Roman" w:cs="Times New Roman"/>
                <w:sz w:val="28"/>
                <w:szCs w:val="28"/>
              </w:rPr>
              <w:t>15.30 – 16.00</w:t>
            </w:r>
          </w:p>
        </w:tc>
      </w:tr>
      <w:tr w:rsidR="00CA100E" w:rsidRPr="00CD00F3" w:rsidTr="000B72C3">
        <w:tc>
          <w:tcPr>
            <w:tcW w:w="2518" w:type="dxa"/>
          </w:tcPr>
          <w:p w:rsidR="00CA100E" w:rsidRPr="00CD00F3" w:rsidRDefault="00CA100E" w:rsidP="006514A6">
            <w:pPr>
              <w:tabs>
                <w:tab w:val="left" w:pos="6870"/>
              </w:tabs>
              <w:ind w:left="0"/>
              <w:jc w:val="left"/>
              <w:rPr>
                <w:rFonts w:ascii="Times New Roman" w:hAnsi="Times New Roman" w:cs="Times New Roman"/>
                <w:b/>
                <w:color w:val="000000" w:themeColor="text1"/>
                <w:sz w:val="28"/>
                <w:szCs w:val="28"/>
              </w:rPr>
            </w:pPr>
            <w:r w:rsidRPr="00CD00F3">
              <w:rPr>
                <w:rFonts w:ascii="Times New Roman" w:hAnsi="Times New Roman" w:cs="Times New Roman"/>
                <w:b/>
                <w:color w:val="000000" w:themeColor="text1"/>
                <w:sz w:val="28"/>
                <w:szCs w:val="28"/>
              </w:rPr>
              <w:t>Вторник</w:t>
            </w:r>
          </w:p>
        </w:tc>
        <w:tc>
          <w:tcPr>
            <w:tcW w:w="5103" w:type="dxa"/>
          </w:tcPr>
          <w:p w:rsidR="00CA100E" w:rsidRPr="00CA100E" w:rsidRDefault="00CA100E" w:rsidP="006514A6">
            <w:pPr>
              <w:snapToGrid w:val="0"/>
              <w:ind w:left="0"/>
              <w:jc w:val="left"/>
              <w:rPr>
                <w:rFonts w:ascii="Times New Roman" w:hAnsi="Times New Roman" w:cs="Times New Roman"/>
                <w:color w:val="000000" w:themeColor="text1"/>
                <w:sz w:val="28"/>
                <w:szCs w:val="28"/>
              </w:rPr>
            </w:pPr>
            <w:r w:rsidRPr="00CA100E">
              <w:rPr>
                <w:rFonts w:ascii="Times New Roman" w:hAnsi="Times New Roman" w:cs="Times New Roman"/>
                <w:color w:val="000000" w:themeColor="text1"/>
                <w:sz w:val="28"/>
                <w:szCs w:val="28"/>
              </w:rPr>
              <w:t>1. Познание  (формирование элементарных математических представлений)</w:t>
            </w:r>
          </w:p>
          <w:p w:rsidR="00CA100E" w:rsidRPr="00CA100E" w:rsidRDefault="00CA100E" w:rsidP="006514A6">
            <w:pPr>
              <w:ind w:left="0"/>
              <w:rPr>
                <w:rFonts w:ascii="Times New Roman" w:hAnsi="Times New Roman" w:cs="Times New Roman"/>
                <w:sz w:val="28"/>
                <w:szCs w:val="28"/>
              </w:rPr>
            </w:pPr>
            <w:r w:rsidRPr="00CA100E">
              <w:rPr>
                <w:rFonts w:ascii="Times New Roman" w:hAnsi="Times New Roman" w:cs="Times New Roman"/>
                <w:sz w:val="28"/>
                <w:szCs w:val="28"/>
              </w:rPr>
              <w:t xml:space="preserve">2. </w:t>
            </w:r>
            <w:r w:rsidR="0095396D" w:rsidRPr="00CA100E">
              <w:rPr>
                <w:rFonts w:ascii="Times New Roman" w:hAnsi="Times New Roman" w:cs="Times New Roman"/>
                <w:color w:val="000000" w:themeColor="text1"/>
                <w:sz w:val="28"/>
                <w:szCs w:val="28"/>
              </w:rPr>
              <w:t>Физическая культура</w:t>
            </w:r>
          </w:p>
          <w:p w:rsidR="00CA100E" w:rsidRPr="00CA100E" w:rsidRDefault="00CA100E" w:rsidP="0095396D">
            <w:pPr>
              <w:snapToGrid w:val="0"/>
              <w:ind w:left="0"/>
              <w:jc w:val="left"/>
              <w:rPr>
                <w:rFonts w:ascii="Times New Roman" w:hAnsi="Times New Roman" w:cs="Times New Roman"/>
                <w:color w:val="000000" w:themeColor="text1"/>
                <w:sz w:val="28"/>
                <w:szCs w:val="28"/>
              </w:rPr>
            </w:pPr>
            <w:r w:rsidRPr="00CA100E">
              <w:rPr>
                <w:rFonts w:ascii="Times New Roman" w:hAnsi="Times New Roman" w:cs="Times New Roman"/>
                <w:color w:val="000000" w:themeColor="text1"/>
                <w:sz w:val="28"/>
                <w:szCs w:val="28"/>
              </w:rPr>
              <w:t xml:space="preserve">3. Познание </w:t>
            </w:r>
            <w:r w:rsidR="0095396D">
              <w:rPr>
                <w:rFonts w:ascii="Times New Roman" w:hAnsi="Times New Roman" w:cs="Times New Roman"/>
                <w:color w:val="000000" w:themeColor="text1"/>
                <w:sz w:val="28"/>
                <w:szCs w:val="28"/>
              </w:rPr>
              <w:t xml:space="preserve"> (чтение художественной литературы</w:t>
            </w:r>
            <w:r w:rsidRPr="00CA100E">
              <w:rPr>
                <w:rFonts w:ascii="Times New Roman" w:hAnsi="Times New Roman" w:cs="Times New Roman"/>
                <w:color w:val="000000" w:themeColor="text1"/>
                <w:sz w:val="28"/>
                <w:szCs w:val="28"/>
              </w:rPr>
              <w:t>)</w:t>
            </w:r>
          </w:p>
        </w:tc>
        <w:tc>
          <w:tcPr>
            <w:tcW w:w="2800" w:type="dxa"/>
          </w:tcPr>
          <w:p w:rsidR="00CA100E" w:rsidRDefault="00CA100E" w:rsidP="006514A6">
            <w:pPr>
              <w:tabs>
                <w:tab w:val="left" w:pos="6870"/>
              </w:tabs>
              <w:ind w:left="0"/>
              <w:jc w:val="left"/>
              <w:rPr>
                <w:rFonts w:ascii="Times New Roman" w:hAnsi="Times New Roman" w:cs="Times New Roman"/>
                <w:sz w:val="28"/>
                <w:szCs w:val="28"/>
              </w:rPr>
            </w:pPr>
            <w:r>
              <w:rPr>
                <w:rFonts w:ascii="Times New Roman" w:hAnsi="Times New Roman" w:cs="Times New Roman"/>
                <w:sz w:val="28"/>
                <w:szCs w:val="28"/>
              </w:rPr>
              <w:t>9.00</w:t>
            </w:r>
            <w:r w:rsidR="004634EE">
              <w:rPr>
                <w:rFonts w:ascii="Times New Roman" w:hAnsi="Times New Roman" w:cs="Times New Roman"/>
                <w:sz w:val="28"/>
                <w:szCs w:val="28"/>
              </w:rPr>
              <w:t xml:space="preserve"> – 9.30</w:t>
            </w:r>
          </w:p>
          <w:p w:rsidR="00CA100E" w:rsidRDefault="00CA100E" w:rsidP="006514A6">
            <w:pPr>
              <w:tabs>
                <w:tab w:val="left" w:pos="6870"/>
              </w:tabs>
              <w:ind w:left="0"/>
              <w:jc w:val="left"/>
              <w:rPr>
                <w:rFonts w:ascii="Times New Roman" w:hAnsi="Times New Roman" w:cs="Times New Roman"/>
                <w:sz w:val="28"/>
                <w:szCs w:val="28"/>
              </w:rPr>
            </w:pPr>
          </w:p>
          <w:p w:rsidR="00CA100E" w:rsidRDefault="00CA100E" w:rsidP="006514A6">
            <w:pPr>
              <w:tabs>
                <w:tab w:val="left" w:pos="6870"/>
              </w:tabs>
              <w:ind w:left="0"/>
              <w:jc w:val="left"/>
              <w:rPr>
                <w:rFonts w:ascii="Times New Roman" w:hAnsi="Times New Roman" w:cs="Times New Roman"/>
                <w:sz w:val="28"/>
                <w:szCs w:val="28"/>
              </w:rPr>
            </w:pPr>
          </w:p>
          <w:p w:rsidR="00CA100E" w:rsidRDefault="00CA100E" w:rsidP="006514A6">
            <w:pPr>
              <w:tabs>
                <w:tab w:val="left" w:pos="6870"/>
              </w:tabs>
              <w:ind w:left="0"/>
              <w:jc w:val="left"/>
              <w:rPr>
                <w:rFonts w:ascii="Times New Roman" w:hAnsi="Times New Roman" w:cs="Times New Roman"/>
                <w:sz w:val="28"/>
                <w:szCs w:val="28"/>
              </w:rPr>
            </w:pPr>
            <w:r>
              <w:rPr>
                <w:rFonts w:ascii="Times New Roman" w:hAnsi="Times New Roman" w:cs="Times New Roman"/>
                <w:sz w:val="28"/>
                <w:szCs w:val="28"/>
              </w:rPr>
              <w:t xml:space="preserve">9.40 </w:t>
            </w:r>
            <w:r w:rsidR="004634EE">
              <w:rPr>
                <w:rFonts w:ascii="Times New Roman" w:hAnsi="Times New Roman" w:cs="Times New Roman"/>
                <w:sz w:val="28"/>
                <w:szCs w:val="28"/>
              </w:rPr>
              <w:t xml:space="preserve"> - 10.10</w:t>
            </w:r>
          </w:p>
          <w:p w:rsidR="00CA100E" w:rsidRPr="00CD00F3" w:rsidRDefault="004634EE" w:rsidP="006514A6">
            <w:pPr>
              <w:tabs>
                <w:tab w:val="left" w:pos="6870"/>
              </w:tabs>
              <w:ind w:left="0"/>
              <w:jc w:val="left"/>
              <w:rPr>
                <w:rFonts w:ascii="Times New Roman" w:hAnsi="Times New Roman" w:cs="Times New Roman"/>
                <w:sz w:val="28"/>
                <w:szCs w:val="28"/>
              </w:rPr>
            </w:pPr>
            <w:r>
              <w:rPr>
                <w:rFonts w:ascii="Times New Roman" w:hAnsi="Times New Roman" w:cs="Times New Roman"/>
                <w:sz w:val="28"/>
                <w:szCs w:val="28"/>
              </w:rPr>
              <w:t>15.30 – 16.00</w:t>
            </w:r>
          </w:p>
        </w:tc>
      </w:tr>
      <w:tr w:rsidR="00CA100E" w:rsidRPr="00CD00F3" w:rsidTr="000B72C3">
        <w:tc>
          <w:tcPr>
            <w:tcW w:w="2518" w:type="dxa"/>
          </w:tcPr>
          <w:p w:rsidR="00CA100E" w:rsidRPr="00CD00F3" w:rsidRDefault="00CA100E" w:rsidP="006514A6">
            <w:pPr>
              <w:tabs>
                <w:tab w:val="left" w:pos="6870"/>
              </w:tabs>
              <w:ind w:left="0"/>
              <w:jc w:val="left"/>
              <w:rPr>
                <w:rFonts w:ascii="Times New Roman" w:hAnsi="Times New Roman" w:cs="Times New Roman"/>
                <w:b/>
                <w:color w:val="000000" w:themeColor="text1"/>
                <w:sz w:val="28"/>
                <w:szCs w:val="28"/>
              </w:rPr>
            </w:pPr>
            <w:r w:rsidRPr="00CD00F3">
              <w:rPr>
                <w:rFonts w:ascii="Times New Roman" w:hAnsi="Times New Roman" w:cs="Times New Roman"/>
                <w:b/>
                <w:color w:val="000000" w:themeColor="text1"/>
                <w:sz w:val="28"/>
                <w:szCs w:val="28"/>
              </w:rPr>
              <w:t>Среда</w:t>
            </w:r>
          </w:p>
        </w:tc>
        <w:tc>
          <w:tcPr>
            <w:tcW w:w="5103" w:type="dxa"/>
          </w:tcPr>
          <w:p w:rsidR="00CA100E" w:rsidRDefault="00CA100E" w:rsidP="006514A6">
            <w:pPr>
              <w:snapToGrid w:val="0"/>
              <w:ind w:left="0"/>
              <w:jc w:val="left"/>
              <w:rPr>
                <w:rFonts w:ascii="Times New Roman" w:hAnsi="Times New Roman" w:cs="Times New Roman"/>
                <w:color w:val="000000" w:themeColor="text1"/>
                <w:sz w:val="28"/>
                <w:szCs w:val="28"/>
              </w:rPr>
            </w:pPr>
            <w:r w:rsidRPr="00CA100E">
              <w:rPr>
                <w:rFonts w:ascii="Times New Roman" w:hAnsi="Times New Roman" w:cs="Times New Roman"/>
                <w:color w:val="000000" w:themeColor="text1"/>
                <w:sz w:val="28"/>
                <w:szCs w:val="28"/>
              </w:rPr>
              <w:t xml:space="preserve">1. </w:t>
            </w:r>
            <w:r w:rsidR="0095396D">
              <w:rPr>
                <w:rFonts w:ascii="Times New Roman" w:hAnsi="Times New Roman" w:cs="Times New Roman"/>
                <w:color w:val="000000" w:themeColor="text1"/>
                <w:sz w:val="28"/>
                <w:szCs w:val="28"/>
              </w:rPr>
              <w:t>П</w:t>
            </w:r>
            <w:r w:rsidRPr="00CA100E">
              <w:rPr>
                <w:rFonts w:ascii="Times New Roman" w:hAnsi="Times New Roman" w:cs="Times New Roman"/>
                <w:color w:val="000000" w:themeColor="text1"/>
                <w:sz w:val="28"/>
                <w:szCs w:val="28"/>
              </w:rPr>
              <w:t>ознание (развитие речи и подготовка к обучению грамоте)</w:t>
            </w:r>
          </w:p>
          <w:p w:rsidR="0095396D" w:rsidRPr="00CA100E" w:rsidRDefault="0095396D" w:rsidP="006514A6">
            <w:pPr>
              <w:snapToGrid w:val="0"/>
              <w:ind w:left="0"/>
              <w:jc w:val="lef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CA100E">
              <w:rPr>
                <w:rFonts w:ascii="Times New Roman" w:hAnsi="Times New Roman" w:cs="Times New Roman"/>
                <w:color w:val="000000" w:themeColor="text1"/>
                <w:sz w:val="28"/>
                <w:szCs w:val="28"/>
              </w:rPr>
              <w:t xml:space="preserve"> Художественное  творчество (рисование)</w:t>
            </w:r>
          </w:p>
          <w:p w:rsidR="00CA100E" w:rsidRPr="00CA100E" w:rsidRDefault="00CA100E" w:rsidP="0095396D">
            <w:pPr>
              <w:snapToGrid w:val="0"/>
              <w:ind w:left="0"/>
              <w:jc w:val="left"/>
              <w:rPr>
                <w:rFonts w:ascii="Times New Roman" w:hAnsi="Times New Roman" w:cs="Times New Roman"/>
                <w:color w:val="000000" w:themeColor="text1"/>
                <w:sz w:val="28"/>
                <w:szCs w:val="28"/>
              </w:rPr>
            </w:pPr>
            <w:r w:rsidRPr="00CA100E">
              <w:rPr>
                <w:rFonts w:ascii="Times New Roman" w:hAnsi="Times New Roman" w:cs="Times New Roman"/>
                <w:color w:val="000000" w:themeColor="text1"/>
                <w:sz w:val="28"/>
                <w:szCs w:val="28"/>
              </w:rPr>
              <w:t xml:space="preserve">3. </w:t>
            </w:r>
            <w:r w:rsidR="0095396D" w:rsidRPr="00CA100E">
              <w:rPr>
                <w:rFonts w:ascii="Times New Roman" w:hAnsi="Times New Roman" w:cs="Times New Roman"/>
                <w:sz w:val="28"/>
                <w:szCs w:val="28"/>
              </w:rPr>
              <w:t>Конструирование</w:t>
            </w:r>
            <w:r w:rsidR="0095396D">
              <w:rPr>
                <w:rFonts w:ascii="Times New Roman" w:hAnsi="Times New Roman" w:cs="Times New Roman"/>
                <w:sz w:val="28"/>
                <w:szCs w:val="28"/>
              </w:rPr>
              <w:t>, ручной труд</w:t>
            </w:r>
          </w:p>
        </w:tc>
        <w:tc>
          <w:tcPr>
            <w:tcW w:w="2800" w:type="dxa"/>
          </w:tcPr>
          <w:p w:rsidR="004634EE" w:rsidRDefault="004634EE" w:rsidP="006514A6">
            <w:pPr>
              <w:tabs>
                <w:tab w:val="left" w:pos="6870"/>
              </w:tabs>
              <w:ind w:left="0"/>
              <w:jc w:val="left"/>
              <w:rPr>
                <w:rFonts w:ascii="Times New Roman" w:hAnsi="Times New Roman" w:cs="Times New Roman"/>
                <w:sz w:val="28"/>
                <w:szCs w:val="28"/>
              </w:rPr>
            </w:pPr>
            <w:r>
              <w:rPr>
                <w:rFonts w:ascii="Times New Roman" w:hAnsi="Times New Roman" w:cs="Times New Roman"/>
                <w:sz w:val="28"/>
                <w:szCs w:val="28"/>
              </w:rPr>
              <w:t>9.00 – 9.30</w:t>
            </w:r>
          </w:p>
          <w:p w:rsidR="004634EE" w:rsidRDefault="004634EE" w:rsidP="006514A6">
            <w:pPr>
              <w:tabs>
                <w:tab w:val="left" w:pos="6870"/>
              </w:tabs>
              <w:ind w:left="0"/>
              <w:jc w:val="left"/>
              <w:rPr>
                <w:rFonts w:ascii="Times New Roman" w:hAnsi="Times New Roman" w:cs="Times New Roman"/>
                <w:sz w:val="28"/>
                <w:szCs w:val="28"/>
              </w:rPr>
            </w:pPr>
          </w:p>
          <w:p w:rsidR="004634EE" w:rsidRDefault="004634EE" w:rsidP="006514A6">
            <w:pPr>
              <w:tabs>
                <w:tab w:val="left" w:pos="6870"/>
              </w:tabs>
              <w:ind w:left="0"/>
              <w:jc w:val="left"/>
              <w:rPr>
                <w:rFonts w:ascii="Times New Roman" w:hAnsi="Times New Roman" w:cs="Times New Roman"/>
                <w:sz w:val="28"/>
                <w:szCs w:val="28"/>
              </w:rPr>
            </w:pPr>
            <w:r>
              <w:rPr>
                <w:rFonts w:ascii="Times New Roman" w:hAnsi="Times New Roman" w:cs="Times New Roman"/>
                <w:sz w:val="28"/>
                <w:szCs w:val="28"/>
              </w:rPr>
              <w:t>9.40  - 10.10</w:t>
            </w:r>
          </w:p>
          <w:p w:rsidR="004634EE" w:rsidRDefault="004634EE" w:rsidP="006514A6">
            <w:pPr>
              <w:tabs>
                <w:tab w:val="left" w:pos="6870"/>
              </w:tabs>
              <w:ind w:left="0"/>
              <w:jc w:val="left"/>
              <w:rPr>
                <w:rFonts w:ascii="Times New Roman" w:hAnsi="Times New Roman" w:cs="Times New Roman"/>
                <w:sz w:val="28"/>
                <w:szCs w:val="28"/>
              </w:rPr>
            </w:pPr>
          </w:p>
          <w:p w:rsidR="00CA100E" w:rsidRPr="00CD00F3" w:rsidRDefault="004634EE" w:rsidP="006514A6">
            <w:pPr>
              <w:tabs>
                <w:tab w:val="left" w:pos="6870"/>
              </w:tabs>
              <w:ind w:left="0"/>
              <w:jc w:val="left"/>
              <w:rPr>
                <w:rFonts w:ascii="Times New Roman" w:hAnsi="Times New Roman" w:cs="Times New Roman"/>
                <w:sz w:val="28"/>
                <w:szCs w:val="28"/>
              </w:rPr>
            </w:pPr>
            <w:r>
              <w:rPr>
                <w:rFonts w:ascii="Times New Roman" w:hAnsi="Times New Roman" w:cs="Times New Roman"/>
                <w:sz w:val="28"/>
                <w:szCs w:val="28"/>
              </w:rPr>
              <w:t>15.30 – 16.00</w:t>
            </w:r>
          </w:p>
        </w:tc>
      </w:tr>
      <w:tr w:rsidR="00CA100E" w:rsidRPr="00CD00F3" w:rsidTr="000B72C3">
        <w:tc>
          <w:tcPr>
            <w:tcW w:w="2518" w:type="dxa"/>
          </w:tcPr>
          <w:p w:rsidR="00CA100E" w:rsidRPr="00CD00F3" w:rsidRDefault="00CA100E" w:rsidP="006514A6">
            <w:pPr>
              <w:tabs>
                <w:tab w:val="left" w:pos="6870"/>
              </w:tabs>
              <w:ind w:left="0"/>
              <w:jc w:val="left"/>
              <w:rPr>
                <w:rFonts w:ascii="Times New Roman" w:hAnsi="Times New Roman" w:cs="Times New Roman"/>
                <w:b/>
                <w:color w:val="000000" w:themeColor="text1"/>
                <w:sz w:val="28"/>
                <w:szCs w:val="28"/>
              </w:rPr>
            </w:pPr>
            <w:r w:rsidRPr="00CD00F3">
              <w:rPr>
                <w:rFonts w:ascii="Times New Roman" w:hAnsi="Times New Roman" w:cs="Times New Roman"/>
                <w:b/>
                <w:color w:val="000000" w:themeColor="text1"/>
                <w:sz w:val="28"/>
                <w:szCs w:val="28"/>
              </w:rPr>
              <w:t>Четверг</w:t>
            </w:r>
          </w:p>
        </w:tc>
        <w:tc>
          <w:tcPr>
            <w:tcW w:w="5103" w:type="dxa"/>
          </w:tcPr>
          <w:p w:rsidR="00CA100E" w:rsidRPr="00CA100E" w:rsidRDefault="00CA100E" w:rsidP="006514A6">
            <w:pPr>
              <w:snapToGrid w:val="0"/>
              <w:ind w:left="0"/>
              <w:jc w:val="left"/>
              <w:rPr>
                <w:rFonts w:ascii="Times New Roman" w:hAnsi="Times New Roman" w:cs="Times New Roman"/>
                <w:color w:val="000000" w:themeColor="text1"/>
                <w:sz w:val="28"/>
                <w:szCs w:val="28"/>
              </w:rPr>
            </w:pPr>
            <w:r w:rsidRPr="00CA100E">
              <w:rPr>
                <w:rFonts w:ascii="Times New Roman" w:hAnsi="Times New Roman" w:cs="Times New Roman"/>
                <w:color w:val="000000" w:themeColor="text1"/>
                <w:sz w:val="28"/>
                <w:szCs w:val="28"/>
              </w:rPr>
              <w:t>1. Познание  (формирование элементарных математических представлений) (только подготовительная группа)</w:t>
            </w:r>
          </w:p>
          <w:p w:rsidR="00CA100E" w:rsidRDefault="00CA100E" w:rsidP="006514A6">
            <w:pPr>
              <w:tabs>
                <w:tab w:val="left" w:pos="6870"/>
              </w:tabs>
              <w:ind w:left="0"/>
              <w:jc w:val="left"/>
              <w:rPr>
                <w:rFonts w:ascii="Times New Roman" w:hAnsi="Times New Roman" w:cs="Times New Roman"/>
                <w:color w:val="000000" w:themeColor="text1"/>
                <w:sz w:val="28"/>
                <w:szCs w:val="28"/>
              </w:rPr>
            </w:pPr>
            <w:r w:rsidRPr="00CA100E">
              <w:rPr>
                <w:rFonts w:ascii="Times New Roman" w:hAnsi="Times New Roman" w:cs="Times New Roman"/>
                <w:color w:val="000000" w:themeColor="text1"/>
                <w:sz w:val="28"/>
                <w:szCs w:val="28"/>
              </w:rPr>
              <w:t>2. Физическая культура</w:t>
            </w:r>
          </w:p>
          <w:p w:rsidR="004634EE" w:rsidRPr="00CA100E" w:rsidRDefault="004634EE" w:rsidP="006514A6">
            <w:pPr>
              <w:snapToGrid w:val="0"/>
              <w:ind w:left="0"/>
              <w:jc w:val="lef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Pr="00CA100E">
              <w:rPr>
                <w:rFonts w:ascii="Times New Roman" w:hAnsi="Times New Roman" w:cs="Times New Roman"/>
                <w:color w:val="000000" w:themeColor="text1"/>
                <w:sz w:val="28"/>
                <w:szCs w:val="28"/>
              </w:rPr>
              <w:t xml:space="preserve"> Художественное</w:t>
            </w:r>
            <w:r>
              <w:rPr>
                <w:rFonts w:ascii="Times New Roman" w:hAnsi="Times New Roman" w:cs="Times New Roman"/>
                <w:color w:val="000000" w:themeColor="text1"/>
                <w:sz w:val="28"/>
                <w:szCs w:val="28"/>
              </w:rPr>
              <w:t xml:space="preserve">  творчество (лепка/аппликация)</w:t>
            </w:r>
          </w:p>
        </w:tc>
        <w:tc>
          <w:tcPr>
            <w:tcW w:w="2800" w:type="dxa"/>
          </w:tcPr>
          <w:p w:rsidR="004634EE" w:rsidRDefault="00CA100E" w:rsidP="006514A6">
            <w:pPr>
              <w:tabs>
                <w:tab w:val="left" w:pos="6870"/>
              </w:tabs>
              <w:ind w:left="0"/>
              <w:jc w:val="left"/>
              <w:rPr>
                <w:rFonts w:ascii="Times New Roman" w:hAnsi="Times New Roman" w:cs="Times New Roman"/>
                <w:sz w:val="28"/>
                <w:szCs w:val="28"/>
              </w:rPr>
            </w:pPr>
            <w:r>
              <w:rPr>
                <w:rFonts w:ascii="Times New Roman" w:hAnsi="Times New Roman" w:cs="Times New Roman"/>
                <w:sz w:val="28"/>
                <w:szCs w:val="28"/>
              </w:rPr>
              <w:t xml:space="preserve"> </w:t>
            </w:r>
            <w:r w:rsidR="004634EE">
              <w:rPr>
                <w:rFonts w:ascii="Times New Roman" w:hAnsi="Times New Roman" w:cs="Times New Roman"/>
                <w:sz w:val="28"/>
                <w:szCs w:val="28"/>
              </w:rPr>
              <w:t>9.00 – 9.30</w:t>
            </w:r>
          </w:p>
          <w:p w:rsidR="004634EE" w:rsidRDefault="004634EE" w:rsidP="006514A6">
            <w:pPr>
              <w:tabs>
                <w:tab w:val="left" w:pos="6870"/>
              </w:tabs>
              <w:ind w:left="0"/>
              <w:jc w:val="left"/>
              <w:rPr>
                <w:rFonts w:ascii="Times New Roman" w:hAnsi="Times New Roman" w:cs="Times New Roman"/>
                <w:sz w:val="28"/>
                <w:szCs w:val="28"/>
              </w:rPr>
            </w:pPr>
          </w:p>
          <w:p w:rsidR="004634EE" w:rsidRDefault="004634EE" w:rsidP="006514A6">
            <w:pPr>
              <w:tabs>
                <w:tab w:val="left" w:pos="6870"/>
              </w:tabs>
              <w:ind w:left="0"/>
              <w:jc w:val="left"/>
              <w:rPr>
                <w:rFonts w:ascii="Times New Roman" w:hAnsi="Times New Roman" w:cs="Times New Roman"/>
                <w:sz w:val="28"/>
                <w:szCs w:val="28"/>
              </w:rPr>
            </w:pPr>
          </w:p>
          <w:p w:rsidR="004634EE" w:rsidRDefault="004634EE" w:rsidP="006514A6">
            <w:pPr>
              <w:tabs>
                <w:tab w:val="left" w:pos="6870"/>
              </w:tabs>
              <w:ind w:left="0"/>
              <w:jc w:val="left"/>
              <w:rPr>
                <w:rFonts w:ascii="Times New Roman" w:hAnsi="Times New Roman" w:cs="Times New Roman"/>
                <w:sz w:val="28"/>
                <w:szCs w:val="28"/>
              </w:rPr>
            </w:pPr>
          </w:p>
          <w:p w:rsidR="004634EE" w:rsidRDefault="004634EE" w:rsidP="006514A6">
            <w:pPr>
              <w:tabs>
                <w:tab w:val="left" w:pos="6870"/>
              </w:tabs>
              <w:ind w:left="0"/>
              <w:jc w:val="left"/>
              <w:rPr>
                <w:rFonts w:ascii="Times New Roman" w:hAnsi="Times New Roman" w:cs="Times New Roman"/>
                <w:sz w:val="28"/>
                <w:szCs w:val="28"/>
              </w:rPr>
            </w:pPr>
            <w:r>
              <w:rPr>
                <w:rFonts w:ascii="Times New Roman" w:hAnsi="Times New Roman" w:cs="Times New Roman"/>
                <w:sz w:val="28"/>
                <w:szCs w:val="28"/>
              </w:rPr>
              <w:t>9.40  - 10.10</w:t>
            </w:r>
          </w:p>
          <w:p w:rsidR="00CA100E" w:rsidRPr="00CD00F3" w:rsidRDefault="004634EE" w:rsidP="006514A6">
            <w:pPr>
              <w:tabs>
                <w:tab w:val="left" w:pos="6870"/>
              </w:tabs>
              <w:ind w:left="0"/>
              <w:jc w:val="left"/>
              <w:rPr>
                <w:rFonts w:ascii="Times New Roman" w:hAnsi="Times New Roman" w:cs="Times New Roman"/>
                <w:sz w:val="28"/>
                <w:szCs w:val="28"/>
              </w:rPr>
            </w:pPr>
            <w:r>
              <w:rPr>
                <w:rFonts w:ascii="Times New Roman" w:hAnsi="Times New Roman" w:cs="Times New Roman"/>
                <w:sz w:val="28"/>
                <w:szCs w:val="28"/>
              </w:rPr>
              <w:t>15.30 – 16.00</w:t>
            </w:r>
          </w:p>
        </w:tc>
      </w:tr>
      <w:tr w:rsidR="00CA100E" w:rsidRPr="00CD00F3" w:rsidTr="000B72C3">
        <w:tc>
          <w:tcPr>
            <w:tcW w:w="2518" w:type="dxa"/>
          </w:tcPr>
          <w:p w:rsidR="00CA100E" w:rsidRPr="00CD00F3" w:rsidRDefault="00CA100E" w:rsidP="006514A6">
            <w:pPr>
              <w:tabs>
                <w:tab w:val="left" w:pos="6870"/>
              </w:tabs>
              <w:ind w:left="0"/>
              <w:jc w:val="left"/>
              <w:rPr>
                <w:rFonts w:ascii="Times New Roman" w:hAnsi="Times New Roman" w:cs="Times New Roman"/>
                <w:b/>
                <w:color w:val="000000" w:themeColor="text1"/>
                <w:sz w:val="28"/>
                <w:szCs w:val="28"/>
              </w:rPr>
            </w:pPr>
            <w:r w:rsidRPr="00CD00F3">
              <w:rPr>
                <w:rFonts w:ascii="Times New Roman" w:hAnsi="Times New Roman" w:cs="Times New Roman"/>
                <w:b/>
                <w:color w:val="000000" w:themeColor="text1"/>
                <w:sz w:val="28"/>
                <w:szCs w:val="28"/>
              </w:rPr>
              <w:t>Пятница</w:t>
            </w:r>
          </w:p>
        </w:tc>
        <w:tc>
          <w:tcPr>
            <w:tcW w:w="5103" w:type="dxa"/>
          </w:tcPr>
          <w:p w:rsidR="00CA100E" w:rsidRPr="00CA100E" w:rsidRDefault="00CA100E" w:rsidP="006514A6">
            <w:pPr>
              <w:snapToGrid w:val="0"/>
              <w:ind w:left="0"/>
              <w:jc w:val="left"/>
              <w:rPr>
                <w:rFonts w:ascii="Times New Roman" w:hAnsi="Times New Roman" w:cs="Times New Roman"/>
                <w:color w:val="000000" w:themeColor="text1"/>
                <w:sz w:val="28"/>
                <w:szCs w:val="28"/>
              </w:rPr>
            </w:pPr>
            <w:r w:rsidRPr="00CA100E">
              <w:rPr>
                <w:rFonts w:ascii="Times New Roman" w:hAnsi="Times New Roman" w:cs="Times New Roman"/>
                <w:color w:val="000000" w:themeColor="text1"/>
                <w:sz w:val="28"/>
                <w:szCs w:val="28"/>
              </w:rPr>
              <w:t xml:space="preserve">1. </w:t>
            </w:r>
            <w:r w:rsidR="0095396D">
              <w:rPr>
                <w:rFonts w:ascii="Times New Roman" w:hAnsi="Times New Roman" w:cs="Times New Roman"/>
                <w:color w:val="000000" w:themeColor="text1"/>
                <w:sz w:val="28"/>
                <w:szCs w:val="28"/>
              </w:rPr>
              <w:t>Музыка</w:t>
            </w:r>
          </w:p>
          <w:p w:rsidR="0095396D" w:rsidRPr="00CA100E" w:rsidRDefault="004634EE" w:rsidP="0095396D">
            <w:pPr>
              <w:ind w:left="0"/>
              <w:jc w:val="left"/>
              <w:rPr>
                <w:rFonts w:ascii="Times New Roman" w:hAnsi="Times New Roman" w:cs="Times New Roman"/>
                <w:sz w:val="28"/>
                <w:szCs w:val="28"/>
              </w:rPr>
            </w:pPr>
            <w:r>
              <w:rPr>
                <w:rFonts w:ascii="Times New Roman" w:hAnsi="Times New Roman" w:cs="Times New Roman"/>
                <w:color w:val="000000" w:themeColor="text1"/>
                <w:sz w:val="28"/>
                <w:szCs w:val="28"/>
              </w:rPr>
              <w:t>2</w:t>
            </w:r>
            <w:r w:rsidR="00CA100E" w:rsidRPr="00CA100E">
              <w:rPr>
                <w:rFonts w:ascii="Times New Roman" w:hAnsi="Times New Roman" w:cs="Times New Roman"/>
                <w:color w:val="000000" w:themeColor="text1"/>
                <w:sz w:val="28"/>
                <w:szCs w:val="28"/>
              </w:rPr>
              <w:t xml:space="preserve">. </w:t>
            </w:r>
            <w:r w:rsidR="0095396D" w:rsidRPr="00CA100E">
              <w:rPr>
                <w:rFonts w:ascii="Times New Roman" w:hAnsi="Times New Roman" w:cs="Times New Roman"/>
                <w:sz w:val="28"/>
                <w:szCs w:val="28"/>
              </w:rPr>
              <w:t>Познание (</w:t>
            </w:r>
            <w:r w:rsidR="0095396D" w:rsidRPr="00CA100E">
              <w:rPr>
                <w:rFonts w:ascii="Times New Roman" w:hAnsi="Times New Roman" w:cs="Times New Roman"/>
                <w:color w:val="000000" w:themeColor="text1"/>
                <w:sz w:val="28"/>
                <w:szCs w:val="28"/>
              </w:rPr>
              <w:t>ребенок и окружающий мир/формирование элементарных экологических представлений</w:t>
            </w:r>
            <w:r w:rsidR="0095396D" w:rsidRPr="00CA100E">
              <w:rPr>
                <w:rFonts w:ascii="Times New Roman" w:hAnsi="Times New Roman" w:cs="Times New Roman"/>
                <w:sz w:val="28"/>
                <w:szCs w:val="28"/>
              </w:rPr>
              <w:t xml:space="preserve">) </w:t>
            </w:r>
          </w:p>
          <w:p w:rsidR="00CA100E" w:rsidRPr="00CA100E" w:rsidRDefault="00CA100E" w:rsidP="006514A6">
            <w:pPr>
              <w:tabs>
                <w:tab w:val="left" w:pos="6870"/>
              </w:tabs>
              <w:ind w:left="0"/>
              <w:jc w:val="left"/>
              <w:rPr>
                <w:rFonts w:ascii="Times New Roman" w:hAnsi="Times New Roman" w:cs="Times New Roman"/>
                <w:color w:val="000000" w:themeColor="text1"/>
                <w:sz w:val="28"/>
                <w:szCs w:val="28"/>
              </w:rPr>
            </w:pPr>
          </w:p>
        </w:tc>
        <w:tc>
          <w:tcPr>
            <w:tcW w:w="2800" w:type="dxa"/>
          </w:tcPr>
          <w:p w:rsidR="004634EE" w:rsidRDefault="004634EE" w:rsidP="006514A6">
            <w:pPr>
              <w:tabs>
                <w:tab w:val="left" w:pos="6870"/>
              </w:tabs>
              <w:ind w:left="0"/>
              <w:jc w:val="left"/>
              <w:rPr>
                <w:rFonts w:ascii="Times New Roman" w:hAnsi="Times New Roman" w:cs="Times New Roman"/>
                <w:sz w:val="28"/>
                <w:szCs w:val="28"/>
              </w:rPr>
            </w:pPr>
            <w:r>
              <w:rPr>
                <w:rFonts w:ascii="Times New Roman" w:hAnsi="Times New Roman" w:cs="Times New Roman"/>
                <w:sz w:val="28"/>
                <w:szCs w:val="28"/>
              </w:rPr>
              <w:t>9.00 – 9.30</w:t>
            </w:r>
          </w:p>
          <w:p w:rsidR="00CA100E" w:rsidRPr="00CD00F3" w:rsidRDefault="004634EE" w:rsidP="006514A6">
            <w:pPr>
              <w:tabs>
                <w:tab w:val="left" w:pos="6870"/>
              </w:tabs>
              <w:ind w:left="0"/>
              <w:jc w:val="left"/>
              <w:rPr>
                <w:rFonts w:ascii="Times New Roman" w:hAnsi="Times New Roman" w:cs="Times New Roman"/>
                <w:sz w:val="28"/>
                <w:szCs w:val="28"/>
              </w:rPr>
            </w:pPr>
            <w:r>
              <w:rPr>
                <w:rFonts w:ascii="Times New Roman" w:hAnsi="Times New Roman" w:cs="Times New Roman"/>
                <w:sz w:val="28"/>
                <w:szCs w:val="28"/>
              </w:rPr>
              <w:t>9.40  - 10.10</w:t>
            </w:r>
          </w:p>
        </w:tc>
      </w:tr>
    </w:tbl>
    <w:p w:rsidR="0055671A" w:rsidRPr="00CD00F3" w:rsidRDefault="0055671A" w:rsidP="006514A6">
      <w:pPr>
        <w:tabs>
          <w:tab w:val="left" w:pos="6870"/>
        </w:tabs>
        <w:ind w:left="0"/>
        <w:jc w:val="left"/>
        <w:rPr>
          <w:rFonts w:ascii="Times New Roman" w:hAnsi="Times New Roman" w:cs="Times New Roman"/>
          <w:sz w:val="28"/>
          <w:szCs w:val="28"/>
        </w:rPr>
      </w:pPr>
    </w:p>
    <w:p w:rsidR="0055671A" w:rsidRPr="00384223" w:rsidRDefault="0055671A" w:rsidP="006514A6">
      <w:pPr>
        <w:ind w:left="0"/>
        <w:jc w:val="left"/>
        <w:rPr>
          <w:rFonts w:ascii="Times New Roman" w:eastAsia="Times New Roman" w:hAnsi="Times New Roman" w:cs="Times New Roman"/>
          <w:color w:val="000000"/>
          <w:sz w:val="28"/>
          <w:szCs w:val="28"/>
          <w:lang w:eastAsia="ru-RU"/>
        </w:rPr>
      </w:pPr>
    </w:p>
    <w:p w:rsidR="0055671A" w:rsidRDefault="0055671A" w:rsidP="006514A6">
      <w:pPr>
        <w:ind w:left="0"/>
        <w:rPr>
          <w:rFonts w:ascii="Times New Roman" w:eastAsia="Times New Roman" w:hAnsi="Times New Roman" w:cs="Times New Roman"/>
          <w:sz w:val="28"/>
          <w:szCs w:val="28"/>
          <w:lang w:eastAsia="ru-RU"/>
        </w:rPr>
      </w:pPr>
    </w:p>
    <w:tbl>
      <w:tblPr>
        <w:tblStyle w:val="a8"/>
        <w:tblW w:w="0" w:type="auto"/>
        <w:tblInd w:w="3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2"/>
        <w:gridCol w:w="4656"/>
      </w:tblGrid>
      <w:tr w:rsidR="00D84B23" w:rsidTr="00D84B23">
        <w:tc>
          <w:tcPr>
            <w:tcW w:w="4785" w:type="dxa"/>
          </w:tcPr>
          <w:p w:rsidR="00D84B23" w:rsidRDefault="00D84B23" w:rsidP="006514A6">
            <w:pPr>
              <w:ind w:left="0"/>
              <w:rPr>
                <w:rFonts w:ascii="Times New Roman" w:eastAsia="Times New Roman" w:hAnsi="Times New Roman" w:cs="Times New Roman"/>
                <w:sz w:val="28"/>
                <w:szCs w:val="28"/>
                <w:lang w:eastAsia="ru-RU"/>
              </w:rPr>
            </w:pPr>
          </w:p>
        </w:tc>
        <w:tc>
          <w:tcPr>
            <w:tcW w:w="4786" w:type="dxa"/>
          </w:tcPr>
          <w:p w:rsidR="00D84B23" w:rsidRPr="00835942" w:rsidRDefault="00D84B23" w:rsidP="006514A6">
            <w:pPr>
              <w:ind w:left="0"/>
              <w:jc w:val="left"/>
              <w:rPr>
                <w:rFonts w:ascii="Times New Roman" w:hAnsi="Times New Roman" w:cs="Times New Roman"/>
                <w:b/>
                <w:sz w:val="28"/>
                <w:szCs w:val="28"/>
              </w:rPr>
            </w:pPr>
            <w:r w:rsidRPr="00835942">
              <w:rPr>
                <w:rFonts w:ascii="Times New Roman" w:hAnsi="Times New Roman" w:cs="Times New Roman"/>
                <w:b/>
                <w:sz w:val="28"/>
                <w:szCs w:val="28"/>
              </w:rPr>
              <w:t xml:space="preserve">УТВЕРЖДАЮ:  </w:t>
            </w:r>
          </w:p>
          <w:p w:rsidR="00D84B23" w:rsidRPr="00835942" w:rsidRDefault="00D84B23" w:rsidP="006514A6">
            <w:pPr>
              <w:ind w:left="0"/>
              <w:jc w:val="left"/>
              <w:rPr>
                <w:rFonts w:ascii="Times New Roman" w:hAnsi="Times New Roman" w:cs="Times New Roman"/>
                <w:sz w:val="28"/>
                <w:szCs w:val="28"/>
              </w:rPr>
            </w:pPr>
            <w:r w:rsidRPr="00835942">
              <w:rPr>
                <w:rFonts w:ascii="Times New Roman" w:hAnsi="Times New Roman" w:cs="Times New Roman"/>
                <w:sz w:val="28"/>
                <w:szCs w:val="28"/>
              </w:rPr>
              <w:t>Заведующий МБДОУ д/с № 20</w:t>
            </w:r>
          </w:p>
          <w:p w:rsidR="00D84B23" w:rsidRDefault="00D84B23" w:rsidP="006514A6">
            <w:pPr>
              <w:ind w:left="0"/>
              <w:jc w:val="left"/>
              <w:rPr>
                <w:rFonts w:ascii="Times New Roman" w:hAnsi="Times New Roman" w:cs="Times New Roman"/>
                <w:sz w:val="28"/>
                <w:szCs w:val="28"/>
              </w:rPr>
            </w:pPr>
            <w:r w:rsidRPr="00835942">
              <w:rPr>
                <w:rFonts w:ascii="Times New Roman" w:hAnsi="Times New Roman" w:cs="Times New Roman"/>
                <w:sz w:val="28"/>
                <w:szCs w:val="28"/>
              </w:rPr>
              <w:t>«Красная шапочка»</w:t>
            </w:r>
          </w:p>
          <w:p w:rsidR="00D84B23" w:rsidRPr="00835942" w:rsidRDefault="00D84B23" w:rsidP="006514A6">
            <w:pPr>
              <w:ind w:left="0"/>
              <w:jc w:val="left"/>
              <w:rPr>
                <w:rFonts w:ascii="Times New Roman" w:hAnsi="Times New Roman" w:cs="Times New Roman"/>
                <w:sz w:val="28"/>
                <w:szCs w:val="28"/>
              </w:rPr>
            </w:pPr>
          </w:p>
          <w:p w:rsidR="00D84B23" w:rsidRPr="00835942" w:rsidRDefault="00D84B23" w:rsidP="006514A6">
            <w:pPr>
              <w:ind w:left="0"/>
              <w:jc w:val="left"/>
              <w:rPr>
                <w:rFonts w:ascii="Times New Roman" w:hAnsi="Times New Roman" w:cs="Times New Roman"/>
                <w:sz w:val="28"/>
                <w:szCs w:val="28"/>
              </w:rPr>
            </w:pPr>
            <w:r>
              <w:rPr>
                <w:rFonts w:ascii="Times New Roman" w:hAnsi="Times New Roman" w:cs="Times New Roman"/>
                <w:sz w:val="28"/>
                <w:szCs w:val="28"/>
                <w:u w:val="single"/>
              </w:rPr>
              <w:t xml:space="preserve">                                   </w:t>
            </w:r>
            <w:r>
              <w:rPr>
                <w:rFonts w:ascii="Times New Roman" w:hAnsi="Times New Roman" w:cs="Times New Roman"/>
                <w:sz w:val="28"/>
                <w:szCs w:val="28"/>
              </w:rPr>
              <w:t xml:space="preserve">К.Н. </w:t>
            </w:r>
            <w:r w:rsidRPr="00835942">
              <w:rPr>
                <w:rFonts w:ascii="Times New Roman" w:hAnsi="Times New Roman" w:cs="Times New Roman"/>
                <w:sz w:val="28"/>
                <w:szCs w:val="28"/>
              </w:rPr>
              <w:t>Буслаева</w:t>
            </w:r>
          </w:p>
          <w:p w:rsidR="00D84B23" w:rsidRDefault="00D84B23" w:rsidP="006514A6">
            <w:pPr>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Приказ №</w:t>
            </w:r>
            <w:r w:rsidRPr="00835942">
              <w:rPr>
                <w:rFonts w:ascii="Times New Roman" w:hAnsi="Times New Roman" w:cs="Times New Roman"/>
                <w:color w:val="000000" w:themeColor="text1"/>
                <w:sz w:val="28"/>
                <w:szCs w:val="28"/>
              </w:rPr>
              <w:t>____</w:t>
            </w:r>
            <w:r>
              <w:rPr>
                <w:rFonts w:ascii="Times New Roman" w:hAnsi="Times New Roman" w:cs="Times New Roman"/>
                <w:color w:val="000000" w:themeColor="text1"/>
                <w:sz w:val="28"/>
                <w:szCs w:val="28"/>
              </w:rPr>
              <w:t>_ от</w:t>
            </w:r>
            <w:proofErr w:type="gramStart"/>
            <w:r w:rsidRPr="00835942">
              <w:rPr>
                <w:rFonts w:ascii="Times New Roman" w:hAnsi="Times New Roman" w:cs="Times New Roman"/>
                <w:color w:val="000000" w:themeColor="text1"/>
                <w:sz w:val="28"/>
                <w:szCs w:val="28"/>
                <w:u w:val="single"/>
              </w:rPr>
              <w:t xml:space="preserve">                      </w:t>
            </w:r>
            <w:r>
              <w:rPr>
                <w:rFonts w:ascii="Times New Roman" w:hAnsi="Times New Roman" w:cs="Times New Roman"/>
                <w:color w:val="000000" w:themeColor="text1"/>
                <w:sz w:val="28"/>
                <w:szCs w:val="28"/>
              </w:rPr>
              <w:t>.</w:t>
            </w:r>
            <w:proofErr w:type="gramEnd"/>
          </w:p>
          <w:p w:rsidR="00D84B23" w:rsidRDefault="00D84B23" w:rsidP="006514A6">
            <w:pPr>
              <w:ind w:left="0"/>
              <w:rPr>
                <w:rFonts w:ascii="Times New Roman" w:eastAsia="Times New Roman" w:hAnsi="Times New Roman" w:cs="Times New Roman"/>
                <w:sz w:val="28"/>
                <w:szCs w:val="28"/>
                <w:lang w:eastAsia="ru-RU"/>
              </w:rPr>
            </w:pPr>
          </w:p>
        </w:tc>
      </w:tr>
    </w:tbl>
    <w:p w:rsidR="000B72C3" w:rsidRPr="000B72C3" w:rsidRDefault="000B72C3" w:rsidP="006514A6">
      <w:pPr>
        <w:ind w:left="0"/>
        <w:rPr>
          <w:rFonts w:ascii="Times New Roman" w:eastAsia="Times New Roman" w:hAnsi="Times New Roman" w:cs="Times New Roman"/>
          <w:sz w:val="36"/>
          <w:szCs w:val="36"/>
          <w:lang w:eastAsia="ru-RU"/>
        </w:rPr>
      </w:pPr>
    </w:p>
    <w:p w:rsidR="000B72C3" w:rsidRPr="000B72C3" w:rsidRDefault="00E66752" w:rsidP="006514A6">
      <w:pPr>
        <w:ind w:left="0"/>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Примерный р</w:t>
      </w:r>
      <w:r w:rsidR="000B72C3" w:rsidRPr="000B72C3">
        <w:rPr>
          <w:rFonts w:ascii="Times New Roman" w:eastAsia="Times New Roman" w:hAnsi="Times New Roman" w:cs="Times New Roman"/>
          <w:b/>
          <w:sz w:val="36"/>
          <w:szCs w:val="36"/>
          <w:lang w:eastAsia="ru-RU"/>
        </w:rPr>
        <w:t xml:space="preserve">ежим дня </w:t>
      </w:r>
      <w:r w:rsidR="000B72C3" w:rsidRPr="000B72C3">
        <w:rPr>
          <w:rFonts w:ascii="Times New Roman" w:eastAsia="Times New Roman" w:hAnsi="Times New Roman" w:cs="Times New Roman"/>
          <w:b/>
          <w:sz w:val="36"/>
          <w:szCs w:val="36"/>
          <w:lang w:val="en-US" w:eastAsia="ru-RU"/>
        </w:rPr>
        <w:t>I</w:t>
      </w:r>
      <w:r w:rsidR="000B72C3" w:rsidRPr="00E66752">
        <w:rPr>
          <w:rFonts w:ascii="Times New Roman" w:eastAsia="Times New Roman" w:hAnsi="Times New Roman" w:cs="Times New Roman"/>
          <w:b/>
          <w:sz w:val="36"/>
          <w:szCs w:val="36"/>
          <w:lang w:eastAsia="ru-RU"/>
        </w:rPr>
        <w:t xml:space="preserve"> </w:t>
      </w:r>
      <w:r w:rsidR="000B72C3" w:rsidRPr="000B72C3">
        <w:rPr>
          <w:rFonts w:ascii="Times New Roman" w:eastAsia="Times New Roman" w:hAnsi="Times New Roman" w:cs="Times New Roman"/>
          <w:b/>
          <w:sz w:val="36"/>
          <w:szCs w:val="36"/>
          <w:lang w:eastAsia="ru-RU"/>
        </w:rPr>
        <w:t>младшей группы</w:t>
      </w:r>
    </w:p>
    <w:p w:rsidR="000B72C3" w:rsidRPr="000B72C3" w:rsidRDefault="000B72C3" w:rsidP="006514A6">
      <w:pPr>
        <w:ind w:left="0"/>
        <w:jc w:val="center"/>
        <w:rPr>
          <w:rFonts w:ascii="Times New Roman" w:eastAsia="Times New Roman" w:hAnsi="Times New Roman" w:cs="Times New Roman"/>
          <w:b/>
          <w:sz w:val="36"/>
          <w:szCs w:val="36"/>
          <w:lang w:eastAsia="ru-RU"/>
        </w:rPr>
      </w:pPr>
      <w:r w:rsidRPr="000B72C3">
        <w:rPr>
          <w:rFonts w:ascii="Times New Roman" w:eastAsia="Times New Roman" w:hAnsi="Times New Roman" w:cs="Times New Roman"/>
          <w:b/>
          <w:sz w:val="36"/>
          <w:szCs w:val="36"/>
          <w:lang w:eastAsia="ru-RU"/>
        </w:rPr>
        <w:t xml:space="preserve">на </w:t>
      </w:r>
      <w:r w:rsidR="00E66752">
        <w:rPr>
          <w:rFonts w:ascii="Times New Roman" w:eastAsia="Times New Roman" w:hAnsi="Times New Roman" w:cs="Times New Roman"/>
          <w:b/>
          <w:sz w:val="36"/>
          <w:szCs w:val="36"/>
          <w:lang w:eastAsia="ru-RU"/>
        </w:rPr>
        <w:t>учебный год (с 01.09 по 31.05)</w:t>
      </w:r>
    </w:p>
    <w:p w:rsidR="000B72C3" w:rsidRDefault="000B72C3" w:rsidP="006514A6">
      <w:pPr>
        <w:ind w:left="0"/>
        <w:jc w:val="center"/>
        <w:rPr>
          <w:rFonts w:ascii="Times New Roman" w:eastAsia="Times New Roman" w:hAnsi="Times New Roman" w:cs="Times New Roman"/>
          <w:b/>
          <w:sz w:val="36"/>
          <w:szCs w:val="36"/>
          <w:lang w:eastAsia="ru-RU"/>
        </w:rPr>
      </w:pPr>
    </w:p>
    <w:tbl>
      <w:tblPr>
        <w:tblStyle w:val="a8"/>
        <w:tblW w:w="0" w:type="auto"/>
        <w:tblInd w:w="363" w:type="dxa"/>
        <w:tblLook w:val="04A0" w:firstRow="1" w:lastRow="0" w:firstColumn="1" w:lastColumn="0" w:noHBand="0" w:noVBand="1"/>
      </w:tblPr>
      <w:tblGrid>
        <w:gridCol w:w="6900"/>
        <w:gridCol w:w="2308"/>
      </w:tblGrid>
      <w:tr w:rsidR="000B72C3" w:rsidTr="001A29AA">
        <w:tc>
          <w:tcPr>
            <w:tcW w:w="7542" w:type="dxa"/>
          </w:tcPr>
          <w:p w:rsidR="000B72C3" w:rsidRPr="009C154C" w:rsidRDefault="000B72C3" w:rsidP="006514A6">
            <w:pPr>
              <w:ind w:left="0"/>
              <w:jc w:val="left"/>
              <w:rPr>
                <w:rFonts w:ascii="Times New Roman" w:eastAsia="Times New Roman" w:hAnsi="Times New Roman" w:cs="Times New Roman"/>
                <w:sz w:val="28"/>
                <w:szCs w:val="28"/>
                <w:lang w:eastAsia="ru-RU"/>
              </w:rPr>
            </w:pPr>
            <w:r w:rsidRPr="009C154C">
              <w:rPr>
                <w:rFonts w:ascii="Times New Roman" w:eastAsia="Times New Roman" w:hAnsi="Times New Roman" w:cs="Times New Roman"/>
                <w:sz w:val="28"/>
                <w:szCs w:val="28"/>
                <w:lang w:eastAsia="ru-RU"/>
              </w:rPr>
              <w:t>Дежурная группа</w:t>
            </w:r>
          </w:p>
        </w:tc>
        <w:tc>
          <w:tcPr>
            <w:tcW w:w="2516" w:type="dxa"/>
          </w:tcPr>
          <w:p w:rsidR="000B72C3" w:rsidRPr="009C154C" w:rsidRDefault="000B72C3" w:rsidP="006514A6">
            <w:pPr>
              <w:ind w:left="0"/>
              <w:jc w:val="center"/>
              <w:rPr>
                <w:rFonts w:ascii="Times New Roman" w:eastAsia="Times New Roman" w:hAnsi="Times New Roman" w:cs="Times New Roman"/>
                <w:sz w:val="28"/>
                <w:szCs w:val="28"/>
                <w:lang w:eastAsia="ru-RU"/>
              </w:rPr>
            </w:pPr>
            <w:r w:rsidRPr="009C154C">
              <w:rPr>
                <w:rFonts w:ascii="Times New Roman" w:eastAsia="Times New Roman" w:hAnsi="Times New Roman" w:cs="Times New Roman"/>
                <w:sz w:val="28"/>
                <w:szCs w:val="28"/>
                <w:lang w:eastAsia="ru-RU"/>
              </w:rPr>
              <w:t>7:00 – 7:30</w:t>
            </w:r>
          </w:p>
        </w:tc>
      </w:tr>
      <w:tr w:rsidR="000B72C3" w:rsidTr="001A29AA">
        <w:tc>
          <w:tcPr>
            <w:tcW w:w="7542" w:type="dxa"/>
          </w:tcPr>
          <w:p w:rsidR="000B72C3" w:rsidRPr="009C154C" w:rsidRDefault="009C154C" w:rsidP="006514A6">
            <w:pPr>
              <w:ind w:left="0"/>
              <w:jc w:val="left"/>
              <w:rPr>
                <w:rFonts w:ascii="Times New Roman" w:eastAsia="Times New Roman" w:hAnsi="Times New Roman" w:cs="Times New Roman"/>
                <w:sz w:val="28"/>
                <w:szCs w:val="28"/>
                <w:lang w:eastAsia="ru-RU"/>
              </w:rPr>
            </w:pPr>
            <w:r w:rsidRPr="009C154C">
              <w:rPr>
                <w:rFonts w:ascii="Times New Roman" w:eastAsia="Times New Roman" w:hAnsi="Times New Roman" w:cs="Times New Roman"/>
                <w:sz w:val="28"/>
                <w:szCs w:val="28"/>
                <w:lang w:eastAsia="ru-RU"/>
              </w:rPr>
              <w:t>Прием, осмотр детей, игры</w:t>
            </w:r>
          </w:p>
        </w:tc>
        <w:tc>
          <w:tcPr>
            <w:tcW w:w="2516" w:type="dxa"/>
          </w:tcPr>
          <w:p w:rsidR="000B72C3" w:rsidRPr="009C154C" w:rsidRDefault="000B72C3" w:rsidP="006514A6">
            <w:pPr>
              <w:ind w:left="0"/>
              <w:jc w:val="center"/>
              <w:rPr>
                <w:rFonts w:ascii="Times New Roman" w:eastAsia="Times New Roman" w:hAnsi="Times New Roman" w:cs="Times New Roman"/>
                <w:sz w:val="28"/>
                <w:szCs w:val="28"/>
                <w:lang w:eastAsia="ru-RU"/>
              </w:rPr>
            </w:pPr>
            <w:r w:rsidRPr="009C154C">
              <w:rPr>
                <w:rFonts w:ascii="Times New Roman" w:eastAsia="Times New Roman" w:hAnsi="Times New Roman" w:cs="Times New Roman"/>
                <w:sz w:val="28"/>
                <w:szCs w:val="28"/>
                <w:lang w:eastAsia="ru-RU"/>
              </w:rPr>
              <w:t>7:30 –</w:t>
            </w:r>
            <w:r w:rsidR="009C154C" w:rsidRPr="009C154C">
              <w:rPr>
                <w:rFonts w:ascii="Times New Roman" w:eastAsia="Times New Roman" w:hAnsi="Times New Roman" w:cs="Times New Roman"/>
                <w:sz w:val="28"/>
                <w:szCs w:val="28"/>
                <w:lang w:eastAsia="ru-RU"/>
              </w:rPr>
              <w:t xml:space="preserve"> 8:2</w:t>
            </w:r>
            <w:r w:rsidRPr="009C154C">
              <w:rPr>
                <w:rFonts w:ascii="Times New Roman" w:eastAsia="Times New Roman" w:hAnsi="Times New Roman" w:cs="Times New Roman"/>
                <w:sz w:val="28"/>
                <w:szCs w:val="28"/>
                <w:lang w:eastAsia="ru-RU"/>
              </w:rPr>
              <w:t>0</w:t>
            </w:r>
          </w:p>
        </w:tc>
      </w:tr>
      <w:tr w:rsidR="000B72C3" w:rsidTr="001A29AA">
        <w:tc>
          <w:tcPr>
            <w:tcW w:w="7542" w:type="dxa"/>
          </w:tcPr>
          <w:p w:rsidR="000B72C3" w:rsidRPr="009C154C" w:rsidRDefault="009C154C" w:rsidP="006514A6">
            <w:pPr>
              <w:ind w:left="0"/>
              <w:jc w:val="left"/>
              <w:rPr>
                <w:rFonts w:ascii="Times New Roman" w:eastAsia="Times New Roman" w:hAnsi="Times New Roman" w:cs="Times New Roman"/>
                <w:sz w:val="28"/>
                <w:szCs w:val="28"/>
                <w:lang w:eastAsia="ru-RU"/>
              </w:rPr>
            </w:pPr>
            <w:r w:rsidRPr="009C154C">
              <w:rPr>
                <w:rFonts w:ascii="Times New Roman" w:eastAsia="Times New Roman" w:hAnsi="Times New Roman" w:cs="Times New Roman"/>
                <w:sz w:val="28"/>
                <w:szCs w:val="28"/>
                <w:lang w:eastAsia="ru-RU"/>
              </w:rPr>
              <w:t>Утренняя гимнастика</w:t>
            </w:r>
          </w:p>
        </w:tc>
        <w:tc>
          <w:tcPr>
            <w:tcW w:w="2516" w:type="dxa"/>
          </w:tcPr>
          <w:p w:rsidR="000B72C3" w:rsidRPr="009C154C" w:rsidRDefault="009C154C" w:rsidP="006514A6">
            <w:pPr>
              <w:ind w:left="0"/>
              <w:jc w:val="center"/>
              <w:rPr>
                <w:rFonts w:ascii="Times New Roman" w:eastAsia="Times New Roman" w:hAnsi="Times New Roman" w:cs="Times New Roman"/>
                <w:sz w:val="28"/>
                <w:szCs w:val="28"/>
                <w:lang w:eastAsia="ru-RU"/>
              </w:rPr>
            </w:pPr>
            <w:r w:rsidRPr="009C154C">
              <w:rPr>
                <w:rFonts w:ascii="Times New Roman" w:eastAsia="Times New Roman" w:hAnsi="Times New Roman" w:cs="Times New Roman"/>
                <w:sz w:val="28"/>
                <w:szCs w:val="28"/>
                <w:lang w:eastAsia="ru-RU"/>
              </w:rPr>
              <w:t>8:20 – 8:25</w:t>
            </w:r>
          </w:p>
        </w:tc>
      </w:tr>
      <w:tr w:rsidR="000B72C3" w:rsidTr="001A29AA">
        <w:tc>
          <w:tcPr>
            <w:tcW w:w="7542" w:type="dxa"/>
          </w:tcPr>
          <w:p w:rsidR="000B72C3" w:rsidRPr="009C154C" w:rsidRDefault="009C154C" w:rsidP="006514A6">
            <w:pPr>
              <w:ind w:left="0"/>
              <w:jc w:val="left"/>
              <w:rPr>
                <w:rFonts w:ascii="Times New Roman" w:eastAsia="Times New Roman" w:hAnsi="Times New Roman" w:cs="Times New Roman"/>
                <w:sz w:val="28"/>
                <w:szCs w:val="28"/>
                <w:lang w:eastAsia="ru-RU"/>
              </w:rPr>
            </w:pPr>
            <w:r w:rsidRPr="009C154C">
              <w:rPr>
                <w:rFonts w:ascii="Times New Roman" w:eastAsia="Times New Roman" w:hAnsi="Times New Roman" w:cs="Times New Roman"/>
                <w:sz w:val="28"/>
                <w:szCs w:val="28"/>
                <w:lang w:eastAsia="ru-RU"/>
              </w:rPr>
              <w:t>Подготовка к завтраку, завтрак</w:t>
            </w:r>
          </w:p>
        </w:tc>
        <w:tc>
          <w:tcPr>
            <w:tcW w:w="2516" w:type="dxa"/>
          </w:tcPr>
          <w:p w:rsidR="000B72C3" w:rsidRPr="009C154C" w:rsidRDefault="001A29AA" w:rsidP="006514A6">
            <w:pPr>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8:25</w:t>
            </w:r>
            <w:r w:rsidR="009C154C" w:rsidRPr="009C154C">
              <w:rPr>
                <w:rFonts w:ascii="Times New Roman" w:eastAsia="Times New Roman" w:hAnsi="Times New Roman" w:cs="Times New Roman"/>
                <w:sz w:val="28"/>
                <w:szCs w:val="28"/>
                <w:lang w:eastAsia="ru-RU"/>
              </w:rPr>
              <w:t xml:space="preserve"> – 8:50</w:t>
            </w:r>
          </w:p>
        </w:tc>
      </w:tr>
      <w:tr w:rsidR="000B72C3" w:rsidTr="001A29AA">
        <w:tc>
          <w:tcPr>
            <w:tcW w:w="7542" w:type="dxa"/>
          </w:tcPr>
          <w:p w:rsidR="009C154C" w:rsidRPr="009C154C" w:rsidRDefault="009C154C" w:rsidP="006514A6">
            <w:pPr>
              <w:ind w:left="0"/>
              <w:jc w:val="left"/>
              <w:rPr>
                <w:rFonts w:ascii="Times New Roman" w:eastAsia="Times New Roman" w:hAnsi="Times New Roman" w:cs="Times New Roman"/>
                <w:sz w:val="28"/>
                <w:szCs w:val="28"/>
                <w:lang w:eastAsia="ru-RU"/>
              </w:rPr>
            </w:pPr>
            <w:r w:rsidRPr="009C154C">
              <w:rPr>
                <w:rFonts w:ascii="Times New Roman" w:eastAsia="Times New Roman" w:hAnsi="Times New Roman" w:cs="Times New Roman"/>
                <w:sz w:val="28"/>
                <w:szCs w:val="28"/>
                <w:lang w:eastAsia="ru-RU"/>
              </w:rPr>
              <w:t>Самостоятельная деятельность</w:t>
            </w:r>
          </w:p>
        </w:tc>
        <w:tc>
          <w:tcPr>
            <w:tcW w:w="2516" w:type="dxa"/>
          </w:tcPr>
          <w:p w:rsidR="000B72C3" w:rsidRPr="009C154C" w:rsidRDefault="009C154C" w:rsidP="006514A6">
            <w:pPr>
              <w:ind w:left="0"/>
              <w:jc w:val="center"/>
              <w:rPr>
                <w:rFonts w:ascii="Times New Roman" w:eastAsia="Times New Roman" w:hAnsi="Times New Roman" w:cs="Times New Roman"/>
                <w:sz w:val="28"/>
                <w:szCs w:val="28"/>
                <w:lang w:eastAsia="ru-RU"/>
              </w:rPr>
            </w:pPr>
            <w:r w:rsidRPr="009C154C">
              <w:rPr>
                <w:rFonts w:ascii="Times New Roman" w:eastAsia="Times New Roman" w:hAnsi="Times New Roman" w:cs="Times New Roman"/>
                <w:sz w:val="28"/>
                <w:szCs w:val="28"/>
                <w:lang w:eastAsia="ru-RU"/>
              </w:rPr>
              <w:t>8:50 – 9:00</w:t>
            </w:r>
          </w:p>
        </w:tc>
      </w:tr>
      <w:tr w:rsidR="000B72C3" w:rsidTr="001A29AA">
        <w:tc>
          <w:tcPr>
            <w:tcW w:w="7542" w:type="dxa"/>
          </w:tcPr>
          <w:p w:rsidR="000B72C3" w:rsidRPr="009C154C" w:rsidRDefault="009C154C" w:rsidP="006514A6">
            <w:pPr>
              <w:ind w:left="0"/>
              <w:jc w:val="left"/>
              <w:rPr>
                <w:rFonts w:ascii="Times New Roman" w:eastAsia="Times New Roman" w:hAnsi="Times New Roman" w:cs="Times New Roman"/>
                <w:sz w:val="28"/>
                <w:szCs w:val="28"/>
                <w:lang w:eastAsia="ru-RU"/>
              </w:rPr>
            </w:pPr>
            <w:r w:rsidRPr="009C154C">
              <w:rPr>
                <w:rFonts w:ascii="Times New Roman" w:eastAsia="Times New Roman" w:hAnsi="Times New Roman" w:cs="Times New Roman"/>
                <w:sz w:val="28"/>
                <w:szCs w:val="28"/>
                <w:lang w:eastAsia="ru-RU"/>
              </w:rPr>
              <w:t>Непосредственная образовательная деятельность</w:t>
            </w:r>
          </w:p>
        </w:tc>
        <w:tc>
          <w:tcPr>
            <w:tcW w:w="2516" w:type="dxa"/>
          </w:tcPr>
          <w:p w:rsidR="000B72C3" w:rsidRDefault="00E66752" w:rsidP="006514A6">
            <w:pPr>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9:00 – 9:1</w:t>
            </w:r>
            <w:r w:rsidR="009C154C" w:rsidRPr="009C154C">
              <w:rPr>
                <w:rFonts w:ascii="Times New Roman" w:eastAsia="Times New Roman" w:hAnsi="Times New Roman" w:cs="Times New Roman"/>
                <w:sz w:val="28"/>
                <w:szCs w:val="28"/>
                <w:lang w:eastAsia="ru-RU"/>
              </w:rPr>
              <w:t>0</w:t>
            </w:r>
          </w:p>
          <w:p w:rsidR="00E66752" w:rsidRPr="009C154C" w:rsidRDefault="00E66752" w:rsidP="006514A6">
            <w:pPr>
              <w:ind w:left="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9:20 – 9:30</w:t>
            </w:r>
          </w:p>
        </w:tc>
      </w:tr>
      <w:tr w:rsidR="000B72C3" w:rsidTr="001A29AA">
        <w:tc>
          <w:tcPr>
            <w:tcW w:w="7542" w:type="dxa"/>
          </w:tcPr>
          <w:p w:rsidR="000B72C3" w:rsidRPr="009C154C" w:rsidRDefault="001A29AA" w:rsidP="006514A6">
            <w:pPr>
              <w:ind w:left="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Гигиенические процедуры, подготовка ко 2-му завтраку</w:t>
            </w:r>
          </w:p>
        </w:tc>
        <w:tc>
          <w:tcPr>
            <w:tcW w:w="2516" w:type="dxa"/>
          </w:tcPr>
          <w:p w:rsidR="000B72C3" w:rsidRPr="009C154C" w:rsidRDefault="00724246" w:rsidP="006514A6">
            <w:pPr>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9:30 – 9:5</w:t>
            </w:r>
            <w:r w:rsidR="001A29AA">
              <w:rPr>
                <w:rFonts w:ascii="Times New Roman" w:eastAsia="Times New Roman" w:hAnsi="Times New Roman" w:cs="Times New Roman"/>
                <w:sz w:val="28"/>
                <w:szCs w:val="28"/>
                <w:lang w:eastAsia="ru-RU"/>
              </w:rPr>
              <w:t>0</w:t>
            </w:r>
          </w:p>
        </w:tc>
      </w:tr>
      <w:tr w:rsidR="000B72C3" w:rsidTr="001A29AA">
        <w:tc>
          <w:tcPr>
            <w:tcW w:w="7542" w:type="dxa"/>
          </w:tcPr>
          <w:p w:rsidR="000B72C3" w:rsidRPr="009C154C" w:rsidRDefault="001A29AA" w:rsidP="006514A6">
            <w:pPr>
              <w:ind w:left="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2-ой завтрак</w:t>
            </w:r>
          </w:p>
        </w:tc>
        <w:tc>
          <w:tcPr>
            <w:tcW w:w="2516" w:type="dxa"/>
          </w:tcPr>
          <w:p w:rsidR="000B72C3" w:rsidRPr="00FE085F" w:rsidRDefault="00724246" w:rsidP="006514A6">
            <w:pPr>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9:50 – 10:0</w:t>
            </w:r>
            <w:r w:rsidR="001A29AA" w:rsidRPr="00FE085F">
              <w:rPr>
                <w:rFonts w:ascii="Times New Roman" w:eastAsia="Times New Roman" w:hAnsi="Times New Roman" w:cs="Times New Roman"/>
                <w:sz w:val="28"/>
                <w:szCs w:val="28"/>
                <w:lang w:eastAsia="ru-RU"/>
              </w:rPr>
              <w:t>0</w:t>
            </w:r>
          </w:p>
        </w:tc>
      </w:tr>
      <w:tr w:rsidR="001A29AA" w:rsidTr="001A29AA">
        <w:tc>
          <w:tcPr>
            <w:tcW w:w="7542" w:type="dxa"/>
          </w:tcPr>
          <w:p w:rsidR="001A29AA" w:rsidRDefault="001A29AA" w:rsidP="006514A6">
            <w:pPr>
              <w:ind w:left="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Подготовка к прогулке</w:t>
            </w:r>
          </w:p>
        </w:tc>
        <w:tc>
          <w:tcPr>
            <w:tcW w:w="2516" w:type="dxa"/>
          </w:tcPr>
          <w:p w:rsidR="001A29AA" w:rsidRPr="00FE085F" w:rsidRDefault="00724246" w:rsidP="006514A6">
            <w:pPr>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10:00 – 10</w:t>
            </w:r>
            <w:r w:rsidR="00DE1F16">
              <w:rPr>
                <w:rFonts w:ascii="Times New Roman" w:eastAsia="Times New Roman" w:hAnsi="Times New Roman" w:cs="Times New Roman"/>
                <w:sz w:val="28"/>
                <w:szCs w:val="28"/>
                <w:lang w:eastAsia="ru-RU"/>
              </w:rPr>
              <w:t>:1</w:t>
            </w:r>
            <w:r w:rsidR="001A29AA" w:rsidRPr="00FE085F">
              <w:rPr>
                <w:rFonts w:ascii="Times New Roman" w:eastAsia="Times New Roman" w:hAnsi="Times New Roman" w:cs="Times New Roman"/>
                <w:sz w:val="28"/>
                <w:szCs w:val="28"/>
                <w:lang w:eastAsia="ru-RU"/>
              </w:rPr>
              <w:t>0</w:t>
            </w:r>
          </w:p>
        </w:tc>
      </w:tr>
      <w:tr w:rsidR="00724246" w:rsidTr="001A29AA">
        <w:tc>
          <w:tcPr>
            <w:tcW w:w="7542" w:type="dxa"/>
          </w:tcPr>
          <w:p w:rsidR="00724246" w:rsidRDefault="00724246" w:rsidP="006514A6">
            <w:pPr>
              <w:ind w:left="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Прогулка</w:t>
            </w:r>
          </w:p>
        </w:tc>
        <w:tc>
          <w:tcPr>
            <w:tcW w:w="2516" w:type="dxa"/>
          </w:tcPr>
          <w:p w:rsidR="00724246" w:rsidRDefault="00724246" w:rsidP="006514A6">
            <w:pPr>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10:10 </w:t>
            </w:r>
            <w:r w:rsidR="002B315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2B315A">
              <w:rPr>
                <w:rFonts w:ascii="Times New Roman" w:eastAsia="Times New Roman" w:hAnsi="Times New Roman" w:cs="Times New Roman"/>
                <w:sz w:val="28"/>
                <w:szCs w:val="28"/>
                <w:lang w:eastAsia="ru-RU"/>
              </w:rPr>
              <w:t>11:20</w:t>
            </w:r>
          </w:p>
        </w:tc>
      </w:tr>
      <w:tr w:rsidR="001A29AA" w:rsidTr="001A29AA">
        <w:tc>
          <w:tcPr>
            <w:tcW w:w="7542" w:type="dxa"/>
          </w:tcPr>
          <w:p w:rsidR="001A29AA" w:rsidRDefault="001A29AA" w:rsidP="006514A6">
            <w:pPr>
              <w:ind w:left="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Возвращение с прогулки, подготовка к обеду</w:t>
            </w:r>
          </w:p>
        </w:tc>
        <w:tc>
          <w:tcPr>
            <w:tcW w:w="2516" w:type="dxa"/>
          </w:tcPr>
          <w:p w:rsidR="001A29AA" w:rsidRPr="00FE085F" w:rsidRDefault="002B315A" w:rsidP="006514A6">
            <w:pPr>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11:20 – 11:4</w:t>
            </w:r>
            <w:r w:rsidR="00DE1F16">
              <w:rPr>
                <w:rFonts w:ascii="Times New Roman" w:eastAsia="Times New Roman" w:hAnsi="Times New Roman" w:cs="Times New Roman"/>
                <w:sz w:val="28"/>
                <w:szCs w:val="28"/>
                <w:lang w:eastAsia="ru-RU"/>
              </w:rPr>
              <w:t>0</w:t>
            </w:r>
          </w:p>
        </w:tc>
      </w:tr>
      <w:tr w:rsidR="001A29AA" w:rsidTr="001A29AA">
        <w:tc>
          <w:tcPr>
            <w:tcW w:w="7542" w:type="dxa"/>
          </w:tcPr>
          <w:p w:rsidR="001A29AA" w:rsidRDefault="00FE085F" w:rsidP="006514A6">
            <w:pPr>
              <w:ind w:left="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Обед</w:t>
            </w:r>
          </w:p>
        </w:tc>
        <w:tc>
          <w:tcPr>
            <w:tcW w:w="2516" w:type="dxa"/>
          </w:tcPr>
          <w:p w:rsidR="001A29AA" w:rsidRPr="00FE085F" w:rsidRDefault="002B315A" w:rsidP="006514A6">
            <w:pPr>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11:4</w:t>
            </w:r>
            <w:r w:rsidR="00DE1F16">
              <w:rPr>
                <w:rFonts w:ascii="Times New Roman" w:eastAsia="Times New Roman" w:hAnsi="Times New Roman" w:cs="Times New Roman"/>
                <w:sz w:val="28"/>
                <w:szCs w:val="28"/>
                <w:lang w:eastAsia="ru-RU"/>
              </w:rPr>
              <w:t>0</w:t>
            </w:r>
            <w:r w:rsidR="001A29AA" w:rsidRPr="00FE085F">
              <w:rPr>
                <w:rFonts w:ascii="Times New Roman" w:eastAsia="Times New Roman" w:hAnsi="Times New Roman" w:cs="Times New Roman"/>
                <w:sz w:val="28"/>
                <w:szCs w:val="28"/>
                <w:lang w:eastAsia="ru-RU"/>
              </w:rPr>
              <w:t xml:space="preserve"> </w:t>
            </w:r>
            <w:r w:rsidR="00FE085F" w:rsidRPr="00FE085F">
              <w:rPr>
                <w:rFonts w:ascii="Times New Roman" w:eastAsia="Times New Roman" w:hAnsi="Times New Roman" w:cs="Times New Roman"/>
                <w:sz w:val="28"/>
                <w:szCs w:val="28"/>
                <w:lang w:eastAsia="ru-RU"/>
              </w:rPr>
              <w:t>–</w:t>
            </w:r>
            <w:r w:rsidR="001A29AA" w:rsidRPr="00FE085F">
              <w:rPr>
                <w:rFonts w:ascii="Times New Roman" w:eastAsia="Times New Roman" w:hAnsi="Times New Roman" w:cs="Times New Roman"/>
                <w:sz w:val="28"/>
                <w:szCs w:val="28"/>
                <w:lang w:eastAsia="ru-RU"/>
              </w:rPr>
              <w:t xml:space="preserve"> </w:t>
            </w:r>
            <w:r w:rsidR="00DE1F16">
              <w:rPr>
                <w:rFonts w:ascii="Times New Roman" w:eastAsia="Times New Roman" w:hAnsi="Times New Roman" w:cs="Times New Roman"/>
                <w:sz w:val="28"/>
                <w:szCs w:val="28"/>
                <w:lang w:eastAsia="ru-RU"/>
              </w:rPr>
              <w:t>12:00</w:t>
            </w:r>
          </w:p>
        </w:tc>
      </w:tr>
      <w:tr w:rsidR="00FE085F" w:rsidTr="001A29AA">
        <w:tc>
          <w:tcPr>
            <w:tcW w:w="7542" w:type="dxa"/>
          </w:tcPr>
          <w:p w:rsidR="00FE085F" w:rsidRDefault="00FE085F" w:rsidP="006514A6">
            <w:pPr>
              <w:ind w:left="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Подготовка ко сну</w:t>
            </w:r>
          </w:p>
        </w:tc>
        <w:tc>
          <w:tcPr>
            <w:tcW w:w="2516" w:type="dxa"/>
          </w:tcPr>
          <w:p w:rsidR="00FE085F" w:rsidRPr="00FE085F" w:rsidRDefault="00DE1F16" w:rsidP="006514A6">
            <w:pPr>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12:00</w:t>
            </w:r>
            <w:r w:rsidR="002B315A">
              <w:rPr>
                <w:rFonts w:ascii="Times New Roman" w:eastAsia="Times New Roman" w:hAnsi="Times New Roman" w:cs="Times New Roman"/>
                <w:sz w:val="28"/>
                <w:szCs w:val="28"/>
                <w:lang w:eastAsia="ru-RU"/>
              </w:rPr>
              <w:t xml:space="preserve"> – 12:2</w:t>
            </w:r>
            <w:r w:rsidR="00FE085F" w:rsidRPr="00FE085F">
              <w:rPr>
                <w:rFonts w:ascii="Times New Roman" w:eastAsia="Times New Roman" w:hAnsi="Times New Roman" w:cs="Times New Roman"/>
                <w:sz w:val="28"/>
                <w:szCs w:val="28"/>
                <w:lang w:eastAsia="ru-RU"/>
              </w:rPr>
              <w:t>0</w:t>
            </w:r>
          </w:p>
        </w:tc>
      </w:tr>
      <w:tr w:rsidR="00FE085F" w:rsidTr="001A29AA">
        <w:tc>
          <w:tcPr>
            <w:tcW w:w="7542" w:type="dxa"/>
          </w:tcPr>
          <w:p w:rsidR="00FE085F" w:rsidRDefault="00FE085F" w:rsidP="006514A6">
            <w:pPr>
              <w:ind w:left="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Дневной сон</w:t>
            </w:r>
          </w:p>
        </w:tc>
        <w:tc>
          <w:tcPr>
            <w:tcW w:w="2516" w:type="dxa"/>
          </w:tcPr>
          <w:p w:rsidR="00FE085F" w:rsidRPr="00FE085F" w:rsidRDefault="002B315A" w:rsidP="006514A6">
            <w:pPr>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12:2</w:t>
            </w:r>
            <w:r w:rsidR="00FE085F" w:rsidRPr="00FE085F">
              <w:rPr>
                <w:rFonts w:ascii="Times New Roman" w:eastAsia="Times New Roman" w:hAnsi="Times New Roman" w:cs="Times New Roman"/>
                <w:sz w:val="28"/>
                <w:szCs w:val="28"/>
                <w:lang w:eastAsia="ru-RU"/>
              </w:rPr>
              <w:t>0 – 15:00</w:t>
            </w:r>
          </w:p>
        </w:tc>
      </w:tr>
      <w:tr w:rsidR="00FE085F" w:rsidTr="001A29AA">
        <w:tc>
          <w:tcPr>
            <w:tcW w:w="7542" w:type="dxa"/>
          </w:tcPr>
          <w:p w:rsidR="00FE085F" w:rsidRDefault="00FE085F" w:rsidP="006514A6">
            <w:pPr>
              <w:ind w:left="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Подъем, подготовка к полднику</w:t>
            </w:r>
          </w:p>
        </w:tc>
        <w:tc>
          <w:tcPr>
            <w:tcW w:w="2516" w:type="dxa"/>
          </w:tcPr>
          <w:p w:rsidR="00FE085F" w:rsidRPr="00FE085F" w:rsidRDefault="00FE085F" w:rsidP="006514A6">
            <w:pPr>
              <w:ind w:left="0"/>
              <w:jc w:val="center"/>
              <w:rPr>
                <w:rFonts w:ascii="Times New Roman" w:eastAsia="Times New Roman" w:hAnsi="Times New Roman" w:cs="Times New Roman"/>
                <w:sz w:val="28"/>
                <w:szCs w:val="28"/>
                <w:lang w:eastAsia="ru-RU"/>
              </w:rPr>
            </w:pPr>
            <w:r w:rsidRPr="00FE085F">
              <w:rPr>
                <w:rFonts w:ascii="Times New Roman" w:eastAsia="Times New Roman" w:hAnsi="Times New Roman" w:cs="Times New Roman"/>
                <w:sz w:val="28"/>
                <w:szCs w:val="28"/>
                <w:lang w:eastAsia="ru-RU"/>
              </w:rPr>
              <w:t>15:00 – 15:20</w:t>
            </w:r>
          </w:p>
        </w:tc>
      </w:tr>
      <w:tr w:rsidR="00FE085F" w:rsidTr="001A29AA">
        <w:tc>
          <w:tcPr>
            <w:tcW w:w="7542" w:type="dxa"/>
          </w:tcPr>
          <w:p w:rsidR="00FE085F" w:rsidRDefault="00FE085F" w:rsidP="006514A6">
            <w:pPr>
              <w:ind w:left="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Полдник</w:t>
            </w:r>
          </w:p>
        </w:tc>
        <w:tc>
          <w:tcPr>
            <w:tcW w:w="2516" w:type="dxa"/>
          </w:tcPr>
          <w:p w:rsidR="00FE085F" w:rsidRPr="00FE085F" w:rsidRDefault="00FE085F" w:rsidP="006514A6">
            <w:pPr>
              <w:ind w:left="0"/>
              <w:jc w:val="center"/>
              <w:rPr>
                <w:rFonts w:ascii="Times New Roman" w:eastAsia="Times New Roman" w:hAnsi="Times New Roman" w:cs="Times New Roman"/>
                <w:sz w:val="28"/>
                <w:szCs w:val="28"/>
                <w:lang w:eastAsia="ru-RU"/>
              </w:rPr>
            </w:pPr>
            <w:r w:rsidRPr="00FE085F">
              <w:rPr>
                <w:rFonts w:ascii="Times New Roman" w:eastAsia="Times New Roman" w:hAnsi="Times New Roman" w:cs="Times New Roman"/>
                <w:sz w:val="28"/>
                <w:szCs w:val="28"/>
                <w:lang w:eastAsia="ru-RU"/>
              </w:rPr>
              <w:t>15:20 – 15:30</w:t>
            </w:r>
          </w:p>
        </w:tc>
      </w:tr>
      <w:tr w:rsidR="00FE085F" w:rsidTr="001A29AA">
        <w:tc>
          <w:tcPr>
            <w:tcW w:w="7542" w:type="dxa"/>
          </w:tcPr>
          <w:p w:rsidR="00FE085F" w:rsidRDefault="00FE085F" w:rsidP="006514A6">
            <w:pPr>
              <w:ind w:left="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Самостоятельная деятельность, игры</w:t>
            </w:r>
          </w:p>
        </w:tc>
        <w:tc>
          <w:tcPr>
            <w:tcW w:w="2516" w:type="dxa"/>
          </w:tcPr>
          <w:p w:rsidR="00FE085F" w:rsidRPr="00FE085F" w:rsidRDefault="00FE085F" w:rsidP="006514A6">
            <w:pPr>
              <w:ind w:left="0"/>
              <w:jc w:val="center"/>
              <w:rPr>
                <w:rFonts w:ascii="Times New Roman" w:eastAsia="Times New Roman" w:hAnsi="Times New Roman" w:cs="Times New Roman"/>
                <w:sz w:val="28"/>
                <w:szCs w:val="28"/>
                <w:lang w:eastAsia="ru-RU"/>
              </w:rPr>
            </w:pPr>
            <w:r w:rsidRPr="00FE085F">
              <w:rPr>
                <w:rFonts w:ascii="Times New Roman" w:eastAsia="Times New Roman" w:hAnsi="Times New Roman" w:cs="Times New Roman"/>
                <w:sz w:val="28"/>
                <w:szCs w:val="28"/>
                <w:lang w:eastAsia="ru-RU"/>
              </w:rPr>
              <w:t>15:30 – 16:00</w:t>
            </w:r>
          </w:p>
        </w:tc>
      </w:tr>
      <w:tr w:rsidR="00FE085F" w:rsidTr="001A29AA">
        <w:tc>
          <w:tcPr>
            <w:tcW w:w="7542" w:type="dxa"/>
          </w:tcPr>
          <w:p w:rsidR="00FE085F" w:rsidRDefault="00FE085F" w:rsidP="006514A6">
            <w:pPr>
              <w:ind w:left="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Подготовка к прогулке</w:t>
            </w:r>
          </w:p>
        </w:tc>
        <w:tc>
          <w:tcPr>
            <w:tcW w:w="2516" w:type="dxa"/>
          </w:tcPr>
          <w:p w:rsidR="00FE085F" w:rsidRPr="00FE085F" w:rsidRDefault="00FE085F" w:rsidP="006514A6">
            <w:pPr>
              <w:ind w:left="0"/>
              <w:jc w:val="center"/>
              <w:rPr>
                <w:rFonts w:ascii="Times New Roman" w:eastAsia="Times New Roman" w:hAnsi="Times New Roman" w:cs="Times New Roman"/>
                <w:sz w:val="28"/>
                <w:szCs w:val="28"/>
                <w:lang w:eastAsia="ru-RU"/>
              </w:rPr>
            </w:pPr>
            <w:r w:rsidRPr="00FE085F">
              <w:rPr>
                <w:rFonts w:ascii="Times New Roman" w:eastAsia="Times New Roman" w:hAnsi="Times New Roman" w:cs="Times New Roman"/>
                <w:sz w:val="28"/>
                <w:szCs w:val="28"/>
                <w:lang w:eastAsia="ru-RU"/>
              </w:rPr>
              <w:t>16:00 – 16:20</w:t>
            </w:r>
          </w:p>
        </w:tc>
      </w:tr>
      <w:tr w:rsidR="00FE085F" w:rsidTr="001A29AA">
        <w:tc>
          <w:tcPr>
            <w:tcW w:w="7542" w:type="dxa"/>
          </w:tcPr>
          <w:p w:rsidR="00FE085F" w:rsidRDefault="00FE085F" w:rsidP="006514A6">
            <w:pPr>
              <w:ind w:left="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Прогулка, уход детей домой</w:t>
            </w:r>
          </w:p>
        </w:tc>
        <w:tc>
          <w:tcPr>
            <w:tcW w:w="2516" w:type="dxa"/>
          </w:tcPr>
          <w:p w:rsidR="00FE085F" w:rsidRPr="00FE085F" w:rsidRDefault="00FE085F" w:rsidP="006514A6">
            <w:pPr>
              <w:ind w:left="0"/>
              <w:jc w:val="center"/>
              <w:rPr>
                <w:rFonts w:ascii="Times New Roman" w:eastAsia="Times New Roman" w:hAnsi="Times New Roman" w:cs="Times New Roman"/>
                <w:sz w:val="28"/>
                <w:szCs w:val="28"/>
                <w:lang w:eastAsia="ru-RU"/>
              </w:rPr>
            </w:pPr>
            <w:r w:rsidRPr="00FE085F">
              <w:rPr>
                <w:rFonts w:ascii="Times New Roman" w:eastAsia="Times New Roman" w:hAnsi="Times New Roman" w:cs="Times New Roman"/>
                <w:sz w:val="28"/>
                <w:szCs w:val="28"/>
                <w:lang w:eastAsia="ru-RU"/>
              </w:rPr>
              <w:t>16:20 – 17:30</w:t>
            </w:r>
          </w:p>
        </w:tc>
      </w:tr>
      <w:tr w:rsidR="00FE085F" w:rsidTr="001A29AA">
        <w:tc>
          <w:tcPr>
            <w:tcW w:w="7542" w:type="dxa"/>
          </w:tcPr>
          <w:p w:rsidR="00FE085F" w:rsidRDefault="00FE085F" w:rsidP="006514A6">
            <w:pPr>
              <w:ind w:left="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Дежурная группа</w:t>
            </w:r>
          </w:p>
        </w:tc>
        <w:tc>
          <w:tcPr>
            <w:tcW w:w="2516" w:type="dxa"/>
          </w:tcPr>
          <w:p w:rsidR="00FE085F" w:rsidRPr="00FE085F" w:rsidRDefault="00FE085F" w:rsidP="006514A6">
            <w:pPr>
              <w:ind w:left="0"/>
              <w:jc w:val="center"/>
              <w:rPr>
                <w:rFonts w:ascii="Times New Roman" w:eastAsia="Times New Roman" w:hAnsi="Times New Roman" w:cs="Times New Roman"/>
                <w:sz w:val="28"/>
                <w:szCs w:val="28"/>
                <w:lang w:eastAsia="ru-RU"/>
              </w:rPr>
            </w:pPr>
            <w:r w:rsidRPr="00FE085F">
              <w:rPr>
                <w:rFonts w:ascii="Times New Roman" w:eastAsia="Times New Roman" w:hAnsi="Times New Roman" w:cs="Times New Roman"/>
                <w:sz w:val="28"/>
                <w:szCs w:val="28"/>
                <w:lang w:eastAsia="ru-RU"/>
              </w:rPr>
              <w:t>17:30 – 19:00</w:t>
            </w:r>
          </w:p>
        </w:tc>
      </w:tr>
    </w:tbl>
    <w:p w:rsidR="000B72C3" w:rsidRPr="000B72C3" w:rsidRDefault="000B72C3" w:rsidP="006514A6">
      <w:pPr>
        <w:ind w:left="0"/>
        <w:jc w:val="center"/>
        <w:rPr>
          <w:rFonts w:ascii="Times New Roman" w:eastAsia="Times New Roman" w:hAnsi="Times New Roman" w:cs="Times New Roman"/>
          <w:b/>
          <w:sz w:val="36"/>
          <w:szCs w:val="36"/>
          <w:lang w:eastAsia="ru-RU"/>
        </w:rPr>
      </w:pPr>
    </w:p>
    <w:p w:rsidR="000B72C3" w:rsidRDefault="000B72C3" w:rsidP="006514A6">
      <w:pPr>
        <w:ind w:left="0"/>
        <w:jc w:val="center"/>
        <w:rPr>
          <w:rFonts w:ascii="Times New Roman" w:eastAsia="Times New Roman" w:hAnsi="Times New Roman" w:cs="Times New Roman"/>
          <w:sz w:val="36"/>
          <w:szCs w:val="36"/>
          <w:lang w:eastAsia="ru-RU"/>
        </w:rPr>
      </w:pPr>
    </w:p>
    <w:p w:rsidR="00BC4B66" w:rsidRDefault="00BC4B66" w:rsidP="006514A6">
      <w:pPr>
        <w:ind w:left="0"/>
        <w:jc w:val="center"/>
        <w:rPr>
          <w:rFonts w:ascii="Times New Roman" w:eastAsia="Times New Roman" w:hAnsi="Times New Roman" w:cs="Times New Roman"/>
          <w:sz w:val="36"/>
          <w:szCs w:val="36"/>
          <w:lang w:eastAsia="ru-RU"/>
        </w:rPr>
      </w:pPr>
    </w:p>
    <w:p w:rsidR="00BC4B66" w:rsidRDefault="00BC4B66" w:rsidP="006514A6">
      <w:pPr>
        <w:ind w:left="0"/>
        <w:jc w:val="center"/>
        <w:rPr>
          <w:rFonts w:ascii="Times New Roman" w:eastAsia="Times New Roman" w:hAnsi="Times New Roman" w:cs="Times New Roman"/>
          <w:sz w:val="36"/>
          <w:szCs w:val="36"/>
          <w:lang w:eastAsia="ru-RU"/>
        </w:rPr>
      </w:pPr>
    </w:p>
    <w:p w:rsidR="00BC4B66" w:rsidRDefault="00BC4B66" w:rsidP="006514A6">
      <w:pPr>
        <w:ind w:left="0"/>
        <w:jc w:val="center"/>
        <w:rPr>
          <w:rFonts w:ascii="Times New Roman" w:eastAsia="Times New Roman" w:hAnsi="Times New Roman" w:cs="Times New Roman"/>
          <w:sz w:val="36"/>
          <w:szCs w:val="36"/>
          <w:lang w:eastAsia="ru-RU"/>
        </w:rPr>
      </w:pPr>
    </w:p>
    <w:p w:rsidR="00BC4B66" w:rsidRDefault="00BC4B66" w:rsidP="006514A6">
      <w:pPr>
        <w:ind w:left="0"/>
        <w:jc w:val="center"/>
        <w:rPr>
          <w:rFonts w:ascii="Times New Roman" w:eastAsia="Times New Roman" w:hAnsi="Times New Roman" w:cs="Times New Roman"/>
          <w:sz w:val="36"/>
          <w:szCs w:val="36"/>
          <w:lang w:eastAsia="ru-RU"/>
        </w:rPr>
      </w:pPr>
    </w:p>
    <w:p w:rsidR="00BC4B66" w:rsidRDefault="00BC4B66" w:rsidP="006514A6">
      <w:pPr>
        <w:ind w:left="0"/>
        <w:jc w:val="center"/>
        <w:rPr>
          <w:rFonts w:ascii="Times New Roman" w:eastAsia="Times New Roman" w:hAnsi="Times New Roman" w:cs="Times New Roman"/>
          <w:sz w:val="36"/>
          <w:szCs w:val="36"/>
          <w:lang w:eastAsia="ru-RU"/>
        </w:rPr>
      </w:pPr>
    </w:p>
    <w:tbl>
      <w:tblPr>
        <w:tblStyle w:val="a8"/>
        <w:tblW w:w="0" w:type="auto"/>
        <w:tblInd w:w="3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2"/>
        <w:gridCol w:w="4656"/>
      </w:tblGrid>
      <w:tr w:rsidR="00D84B23" w:rsidTr="00D84B23">
        <w:tc>
          <w:tcPr>
            <w:tcW w:w="4785" w:type="dxa"/>
          </w:tcPr>
          <w:p w:rsidR="00D84B23" w:rsidRDefault="00D84B23" w:rsidP="006514A6">
            <w:pPr>
              <w:ind w:left="0"/>
              <w:jc w:val="center"/>
              <w:rPr>
                <w:rFonts w:ascii="Times New Roman" w:eastAsia="Times New Roman" w:hAnsi="Times New Roman" w:cs="Times New Roman"/>
                <w:sz w:val="36"/>
                <w:szCs w:val="36"/>
                <w:lang w:eastAsia="ru-RU"/>
              </w:rPr>
            </w:pPr>
          </w:p>
        </w:tc>
        <w:tc>
          <w:tcPr>
            <w:tcW w:w="4786" w:type="dxa"/>
          </w:tcPr>
          <w:p w:rsidR="00D84B23" w:rsidRPr="00835942" w:rsidRDefault="00D84B23" w:rsidP="006514A6">
            <w:pPr>
              <w:ind w:left="0"/>
              <w:jc w:val="left"/>
              <w:rPr>
                <w:rFonts w:ascii="Times New Roman" w:hAnsi="Times New Roman" w:cs="Times New Roman"/>
                <w:b/>
                <w:sz w:val="28"/>
                <w:szCs w:val="28"/>
              </w:rPr>
            </w:pPr>
            <w:r w:rsidRPr="00835942">
              <w:rPr>
                <w:rFonts w:ascii="Times New Roman" w:hAnsi="Times New Roman" w:cs="Times New Roman"/>
                <w:b/>
                <w:sz w:val="28"/>
                <w:szCs w:val="28"/>
              </w:rPr>
              <w:t xml:space="preserve">УТВЕРЖДАЮ:  </w:t>
            </w:r>
          </w:p>
          <w:p w:rsidR="00D84B23" w:rsidRPr="00835942" w:rsidRDefault="00D84B23" w:rsidP="006514A6">
            <w:pPr>
              <w:ind w:left="0"/>
              <w:jc w:val="left"/>
              <w:rPr>
                <w:rFonts w:ascii="Times New Roman" w:hAnsi="Times New Roman" w:cs="Times New Roman"/>
                <w:sz w:val="28"/>
                <w:szCs w:val="28"/>
              </w:rPr>
            </w:pPr>
            <w:r w:rsidRPr="00835942">
              <w:rPr>
                <w:rFonts w:ascii="Times New Roman" w:hAnsi="Times New Roman" w:cs="Times New Roman"/>
                <w:sz w:val="28"/>
                <w:szCs w:val="28"/>
              </w:rPr>
              <w:t>Заведующий МБДОУ д/с № 20</w:t>
            </w:r>
          </w:p>
          <w:p w:rsidR="00D84B23" w:rsidRDefault="00D84B23" w:rsidP="006514A6">
            <w:pPr>
              <w:ind w:left="0"/>
              <w:jc w:val="left"/>
              <w:rPr>
                <w:rFonts w:ascii="Times New Roman" w:hAnsi="Times New Roman" w:cs="Times New Roman"/>
                <w:sz w:val="28"/>
                <w:szCs w:val="28"/>
              </w:rPr>
            </w:pPr>
            <w:r w:rsidRPr="00835942">
              <w:rPr>
                <w:rFonts w:ascii="Times New Roman" w:hAnsi="Times New Roman" w:cs="Times New Roman"/>
                <w:sz w:val="28"/>
                <w:szCs w:val="28"/>
              </w:rPr>
              <w:t>«Красная шапочка»</w:t>
            </w:r>
          </w:p>
          <w:p w:rsidR="00D84B23" w:rsidRPr="00835942" w:rsidRDefault="00D84B23" w:rsidP="006514A6">
            <w:pPr>
              <w:ind w:left="0"/>
              <w:jc w:val="left"/>
              <w:rPr>
                <w:rFonts w:ascii="Times New Roman" w:hAnsi="Times New Roman" w:cs="Times New Roman"/>
                <w:sz w:val="28"/>
                <w:szCs w:val="28"/>
              </w:rPr>
            </w:pPr>
          </w:p>
          <w:p w:rsidR="00D84B23" w:rsidRPr="00835942" w:rsidRDefault="00D84B23" w:rsidP="006514A6">
            <w:pPr>
              <w:ind w:left="0"/>
              <w:jc w:val="left"/>
              <w:rPr>
                <w:rFonts w:ascii="Times New Roman" w:hAnsi="Times New Roman" w:cs="Times New Roman"/>
                <w:sz w:val="28"/>
                <w:szCs w:val="28"/>
              </w:rPr>
            </w:pPr>
            <w:r>
              <w:rPr>
                <w:rFonts w:ascii="Times New Roman" w:hAnsi="Times New Roman" w:cs="Times New Roman"/>
                <w:sz w:val="28"/>
                <w:szCs w:val="28"/>
                <w:u w:val="single"/>
              </w:rPr>
              <w:t xml:space="preserve">                                   </w:t>
            </w:r>
            <w:r>
              <w:rPr>
                <w:rFonts w:ascii="Times New Roman" w:hAnsi="Times New Roman" w:cs="Times New Roman"/>
                <w:sz w:val="28"/>
                <w:szCs w:val="28"/>
              </w:rPr>
              <w:t xml:space="preserve">К.Н. </w:t>
            </w:r>
            <w:r w:rsidRPr="00835942">
              <w:rPr>
                <w:rFonts w:ascii="Times New Roman" w:hAnsi="Times New Roman" w:cs="Times New Roman"/>
                <w:sz w:val="28"/>
                <w:szCs w:val="28"/>
              </w:rPr>
              <w:t>Буслаева</w:t>
            </w:r>
          </w:p>
          <w:p w:rsidR="00D84B23" w:rsidRDefault="00D84B23" w:rsidP="006514A6">
            <w:pPr>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Приказ №</w:t>
            </w:r>
            <w:r w:rsidRPr="00835942">
              <w:rPr>
                <w:rFonts w:ascii="Times New Roman" w:hAnsi="Times New Roman" w:cs="Times New Roman"/>
                <w:color w:val="000000" w:themeColor="text1"/>
                <w:sz w:val="28"/>
                <w:szCs w:val="28"/>
              </w:rPr>
              <w:t>____</w:t>
            </w:r>
            <w:r>
              <w:rPr>
                <w:rFonts w:ascii="Times New Roman" w:hAnsi="Times New Roman" w:cs="Times New Roman"/>
                <w:color w:val="000000" w:themeColor="text1"/>
                <w:sz w:val="28"/>
                <w:szCs w:val="28"/>
              </w:rPr>
              <w:t>_ от</w:t>
            </w:r>
            <w:proofErr w:type="gramStart"/>
            <w:r w:rsidRPr="00835942">
              <w:rPr>
                <w:rFonts w:ascii="Times New Roman" w:hAnsi="Times New Roman" w:cs="Times New Roman"/>
                <w:color w:val="000000" w:themeColor="text1"/>
                <w:sz w:val="28"/>
                <w:szCs w:val="28"/>
                <w:u w:val="single"/>
              </w:rPr>
              <w:t xml:space="preserve">                      </w:t>
            </w:r>
            <w:r>
              <w:rPr>
                <w:rFonts w:ascii="Times New Roman" w:hAnsi="Times New Roman" w:cs="Times New Roman"/>
                <w:color w:val="000000" w:themeColor="text1"/>
                <w:sz w:val="28"/>
                <w:szCs w:val="28"/>
              </w:rPr>
              <w:t>.</w:t>
            </w:r>
            <w:proofErr w:type="gramEnd"/>
          </w:p>
          <w:p w:rsidR="00D84B23" w:rsidRDefault="00D84B23" w:rsidP="006514A6">
            <w:pPr>
              <w:ind w:left="0"/>
              <w:jc w:val="center"/>
              <w:rPr>
                <w:rFonts w:ascii="Times New Roman" w:eastAsia="Times New Roman" w:hAnsi="Times New Roman" w:cs="Times New Roman"/>
                <w:sz w:val="36"/>
                <w:szCs w:val="36"/>
                <w:lang w:eastAsia="ru-RU"/>
              </w:rPr>
            </w:pPr>
          </w:p>
        </w:tc>
      </w:tr>
    </w:tbl>
    <w:p w:rsidR="00BC4B66" w:rsidRPr="000B72C3" w:rsidRDefault="00BC4B66" w:rsidP="006514A6">
      <w:pPr>
        <w:ind w:left="0"/>
        <w:rPr>
          <w:rFonts w:ascii="Times New Roman" w:eastAsia="Times New Roman" w:hAnsi="Times New Roman" w:cs="Times New Roman"/>
          <w:sz w:val="36"/>
          <w:szCs w:val="36"/>
          <w:lang w:eastAsia="ru-RU"/>
        </w:rPr>
      </w:pPr>
    </w:p>
    <w:p w:rsidR="00E66752" w:rsidRPr="000B72C3" w:rsidRDefault="00E66752" w:rsidP="006514A6">
      <w:pPr>
        <w:ind w:left="0"/>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Примерный р</w:t>
      </w:r>
      <w:r w:rsidRPr="000B72C3">
        <w:rPr>
          <w:rFonts w:ascii="Times New Roman" w:eastAsia="Times New Roman" w:hAnsi="Times New Roman" w:cs="Times New Roman"/>
          <w:b/>
          <w:sz w:val="36"/>
          <w:szCs w:val="36"/>
          <w:lang w:eastAsia="ru-RU"/>
        </w:rPr>
        <w:t xml:space="preserve">ежим дня </w:t>
      </w:r>
      <w:r>
        <w:rPr>
          <w:rFonts w:ascii="Times New Roman" w:eastAsia="Times New Roman" w:hAnsi="Times New Roman" w:cs="Times New Roman"/>
          <w:b/>
          <w:sz w:val="36"/>
          <w:szCs w:val="36"/>
          <w:lang w:eastAsia="ru-RU"/>
        </w:rPr>
        <w:t>средней</w:t>
      </w:r>
      <w:r w:rsidRPr="000B72C3">
        <w:rPr>
          <w:rFonts w:ascii="Times New Roman" w:eastAsia="Times New Roman" w:hAnsi="Times New Roman" w:cs="Times New Roman"/>
          <w:b/>
          <w:sz w:val="36"/>
          <w:szCs w:val="36"/>
          <w:lang w:eastAsia="ru-RU"/>
        </w:rPr>
        <w:t xml:space="preserve"> группы</w:t>
      </w:r>
    </w:p>
    <w:p w:rsidR="00E66752" w:rsidRPr="000B72C3" w:rsidRDefault="00E66752" w:rsidP="006514A6">
      <w:pPr>
        <w:ind w:left="0"/>
        <w:jc w:val="center"/>
        <w:rPr>
          <w:rFonts w:ascii="Times New Roman" w:eastAsia="Times New Roman" w:hAnsi="Times New Roman" w:cs="Times New Roman"/>
          <w:b/>
          <w:sz w:val="36"/>
          <w:szCs w:val="36"/>
          <w:lang w:eastAsia="ru-RU"/>
        </w:rPr>
      </w:pPr>
      <w:r w:rsidRPr="000B72C3">
        <w:rPr>
          <w:rFonts w:ascii="Times New Roman" w:eastAsia="Times New Roman" w:hAnsi="Times New Roman" w:cs="Times New Roman"/>
          <w:b/>
          <w:sz w:val="36"/>
          <w:szCs w:val="36"/>
          <w:lang w:eastAsia="ru-RU"/>
        </w:rPr>
        <w:t xml:space="preserve">на </w:t>
      </w:r>
      <w:r>
        <w:rPr>
          <w:rFonts w:ascii="Times New Roman" w:eastAsia="Times New Roman" w:hAnsi="Times New Roman" w:cs="Times New Roman"/>
          <w:b/>
          <w:sz w:val="36"/>
          <w:szCs w:val="36"/>
          <w:lang w:eastAsia="ru-RU"/>
        </w:rPr>
        <w:t>учебный год (с 01.09 по 31.05)</w:t>
      </w:r>
    </w:p>
    <w:p w:rsidR="00BC4B66" w:rsidRDefault="00BC4B66" w:rsidP="006514A6">
      <w:pPr>
        <w:ind w:left="0"/>
        <w:jc w:val="center"/>
        <w:rPr>
          <w:rFonts w:ascii="Times New Roman" w:eastAsia="Times New Roman" w:hAnsi="Times New Roman" w:cs="Times New Roman"/>
          <w:b/>
          <w:sz w:val="36"/>
          <w:szCs w:val="36"/>
          <w:lang w:eastAsia="ru-RU"/>
        </w:rPr>
      </w:pPr>
    </w:p>
    <w:tbl>
      <w:tblPr>
        <w:tblStyle w:val="a8"/>
        <w:tblW w:w="0" w:type="auto"/>
        <w:tblInd w:w="363" w:type="dxa"/>
        <w:tblLook w:val="04A0" w:firstRow="1" w:lastRow="0" w:firstColumn="1" w:lastColumn="0" w:noHBand="0" w:noVBand="1"/>
      </w:tblPr>
      <w:tblGrid>
        <w:gridCol w:w="6900"/>
        <w:gridCol w:w="2308"/>
      </w:tblGrid>
      <w:tr w:rsidR="00BC4B66" w:rsidTr="003006F8">
        <w:tc>
          <w:tcPr>
            <w:tcW w:w="7542" w:type="dxa"/>
          </w:tcPr>
          <w:p w:rsidR="00BC4B66" w:rsidRPr="009C154C" w:rsidRDefault="00BC4B66" w:rsidP="006514A6">
            <w:pPr>
              <w:ind w:left="0"/>
              <w:jc w:val="left"/>
              <w:rPr>
                <w:rFonts w:ascii="Times New Roman" w:eastAsia="Times New Roman" w:hAnsi="Times New Roman" w:cs="Times New Roman"/>
                <w:sz w:val="28"/>
                <w:szCs w:val="28"/>
                <w:lang w:eastAsia="ru-RU"/>
              </w:rPr>
            </w:pPr>
            <w:r w:rsidRPr="009C154C">
              <w:rPr>
                <w:rFonts w:ascii="Times New Roman" w:eastAsia="Times New Roman" w:hAnsi="Times New Roman" w:cs="Times New Roman"/>
                <w:sz w:val="28"/>
                <w:szCs w:val="28"/>
                <w:lang w:eastAsia="ru-RU"/>
              </w:rPr>
              <w:t>Дежурная группа</w:t>
            </w:r>
          </w:p>
        </w:tc>
        <w:tc>
          <w:tcPr>
            <w:tcW w:w="2516" w:type="dxa"/>
          </w:tcPr>
          <w:p w:rsidR="00BC4B66" w:rsidRPr="009C154C" w:rsidRDefault="00BC4B66" w:rsidP="006514A6">
            <w:pPr>
              <w:ind w:left="0"/>
              <w:jc w:val="center"/>
              <w:rPr>
                <w:rFonts w:ascii="Times New Roman" w:eastAsia="Times New Roman" w:hAnsi="Times New Roman" w:cs="Times New Roman"/>
                <w:sz w:val="28"/>
                <w:szCs w:val="28"/>
                <w:lang w:eastAsia="ru-RU"/>
              </w:rPr>
            </w:pPr>
            <w:r w:rsidRPr="009C154C">
              <w:rPr>
                <w:rFonts w:ascii="Times New Roman" w:eastAsia="Times New Roman" w:hAnsi="Times New Roman" w:cs="Times New Roman"/>
                <w:sz w:val="28"/>
                <w:szCs w:val="28"/>
                <w:lang w:eastAsia="ru-RU"/>
              </w:rPr>
              <w:t>7:00 – 7:30</w:t>
            </w:r>
          </w:p>
        </w:tc>
      </w:tr>
      <w:tr w:rsidR="00BC4B66" w:rsidTr="003006F8">
        <w:tc>
          <w:tcPr>
            <w:tcW w:w="7542" w:type="dxa"/>
          </w:tcPr>
          <w:p w:rsidR="00BC4B66" w:rsidRPr="009C154C" w:rsidRDefault="00BC4B66" w:rsidP="006514A6">
            <w:pPr>
              <w:ind w:left="0"/>
              <w:jc w:val="left"/>
              <w:rPr>
                <w:rFonts w:ascii="Times New Roman" w:eastAsia="Times New Roman" w:hAnsi="Times New Roman" w:cs="Times New Roman"/>
                <w:sz w:val="28"/>
                <w:szCs w:val="28"/>
                <w:lang w:eastAsia="ru-RU"/>
              </w:rPr>
            </w:pPr>
            <w:r w:rsidRPr="009C154C">
              <w:rPr>
                <w:rFonts w:ascii="Times New Roman" w:eastAsia="Times New Roman" w:hAnsi="Times New Roman" w:cs="Times New Roman"/>
                <w:sz w:val="28"/>
                <w:szCs w:val="28"/>
                <w:lang w:eastAsia="ru-RU"/>
              </w:rPr>
              <w:t>Прием, осмотр детей, игры</w:t>
            </w:r>
          </w:p>
        </w:tc>
        <w:tc>
          <w:tcPr>
            <w:tcW w:w="2516" w:type="dxa"/>
          </w:tcPr>
          <w:p w:rsidR="00BC4B66" w:rsidRPr="009C154C" w:rsidRDefault="00BC4B66" w:rsidP="006514A6">
            <w:pPr>
              <w:ind w:left="0"/>
              <w:jc w:val="center"/>
              <w:rPr>
                <w:rFonts w:ascii="Times New Roman" w:eastAsia="Times New Roman" w:hAnsi="Times New Roman" w:cs="Times New Roman"/>
                <w:sz w:val="28"/>
                <w:szCs w:val="28"/>
                <w:lang w:eastAsia="ru-RU"/>
              </w:rPr>
            </w:pPr>
            <w:r w:rsidRPr="009C154C">
              <w:rPr>
                <w:rFonts w:ascii="Times New Roman" w:eastAsia="Times New Roman" w:hAnsi="Times New Roman" w:cs="Times New Roman"/>
                <w:sz w:val="28"/>
                <w:szCs w:val="28"/>
                <w:lang w:eastAsia="ru-RU"/>
              </w:rPr>
              <w:t>7:30 – 8:</w:t>
            </w:r>
            <w:r>
              <w:rPr>
                <w:rFonts w:ascii="Times New Roman" w:eastAsia="Times New Roman" w:hAnsi="Times New Roman" w:cs="Times New Roman"/>
                <w:sz w:val="28"/>
                <w:szCs w:val="28"/>
                <w:lang w:eastAsia="ru-RU"/>
              </w:rPr>
              <w:t>15</w:t>
            </w:r>
          </w:p>
        </w:tc>
      </w:tr>
      <w:tr w:rsidR="00BC4B66" w:rsidTr="003006F8">
        <w:tc>
          <w:tcPr>
            <w:tcW w:w="7542" w:type="dxa"/>
          </w:tcPr>
          <w:p w:rsidR="00BC4B66" w:rsidRPr="009C154C" w:rsidRDefault="00BC4B66" w:rsidP="006514A6">
            <w:pPr>
              <w:ind w:left="0"/>
              <w:jc w:val="left"/>
              <w:rPr>
                <w:rFonts w:ascii="Times New Roman" w:eastAsia="Times New Roman" w:hAnsi="Times New Roman" w:cs="Times New Roman"/>
                <w:sz w:val="28"/>
                <w:szCs w:val="28"/>
                <w:lang w:eastAsia="ru-RU"/>
              </w:rPr>
            </w:pPr>
            <w:r w:rsidRPr="009C154C">
              <w:rPr>
                <w:rFonts w:ascii="Times New Roman" w:eastAsia="Times New Roman" w:hAnsi="Times New Roman" w:cs="Times New Roman"/>
                <w:sz w:val="28"/>
                <w:szCs w:val="28"/>
                <w:lang w:eastAsia="ru-RU"/>
              </w:rPr>
              <w:t>Утренняя гимнастика</w:t>
            </w:r>
          </w:p>
        </w:tc>
        <w:tc>
          <w:tcPr>
            <w:tcW w:w="2516" w:type="dxa"/>
          </w:tcPr>
          <w:p w:rsidR="00BC4B66" w:rsidRPr="009C154C" w:rsidRDefault="00BC4B66" w:rsidP="006514A6">
            <w:pPr>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8:15</w:t>
            </w:r>
            <w:r w:rsidRPr="009C154C">
              <w:rPr>
                <w:rFonts w:ascii="Times New Roman" w:eastAsia="Times New Roman" w:hAnsi="Times New Roman" w:cs="Times New Roman"/>
                <w:sz w:val="28"/>
                <w:szCs w:val="28"/>
                <w:lang w:eastAsia="ru-RU"/>
              </w:rPr>
              <w:t xml:space="preserve"> – 8:25</w:t>
            </w:r>
          </w:p>
        </w:tc>
      </w:tr>
      <w:tr w:rsidR="00BC4B66" w:rsidTr="003006F8">
        <w:tc>
          <w:tcPr>
            <w:tcW w:w="7542" w:type="dxa"/>
          </w:tcPr>
          <w:p w:rsidR="00BC4B66" w:rsidRPr="009C154C" w:rsidRDefault="00BC4B66" w:rsidP="006514A6">
            <w:pPr>
              <w:ind w:left="0"/>
              <w:jc w:val="left"/>
              <w:rPr>
                <w:rFonts w:ascii="Times New Roman" w:eastAsia="Times New Roman" w:hAnsi="Times New Roman" w:cs="Times New Roman"/>
                <w:sz w:val="28"/>
                <w:szCs w:val="28"/>
                <w:lang w:eastAsia="ru-RU"/>
              </w:rPr>
            </w:pPr>
            <w:r w:rsidRPr="009C154C">
              <w:rPr>
                <w:rFonts w:ascii="Times New Roman" w:eastAsia="Times New Roman" w:hAnsi="Times New Roman" w:cs="Times New Roman"/>
                <w:sz w:val="28"/>
                <w:szCs w:val="28"/>
                <w:lang w:eastAsia="ru-RU"/>
              </w:rPr>
              <w:t>Подготовка к завтраку, завтрак</w:t>
            </w:r>
          </w:p>
        </w:tc>
        <w:tc>
          <w:tcPr>
            <w:tcW w:w="2516" w:type="dxa"/>
          </w:tcPr>
          <w:p w:rsidR="00BC4B66" w:rsidRPr="009C154C" w:rsidRDefault="00BC4B66" w:rsidP="006514A6">
            <w:pPr>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8:25</w:t>
            </w:r>
            <w:r w:rsidRPr="009C154C">
              <w:rPr>
                <w:rFonts w:ascii="Times New Roman" w:eastAsia="Times New Roman" w:hAnsi="Times New Roman" w:cs="Times New Roman"/>
                <w:sz w:val="28"/>
                <w:szCs w:val="28"/>
                <w:lang w:eastAsia="ru-RU"/>
              </w:rPr>
              <w:t xml:space="preserve"> – 8:50</w:t>
            </w:r>
          </w:p>
        </w:tc>
      </w:tr>
      <w:tr w:rsidR="00BC4B66" w:rsidTr="003006F8">
        <w:tc>
          <w:tcPr>
            <w:tcW w:w="7542" w:type="dxa"/>
          </w:tcPr>
          <w:p w:rsidR="00BC4B66" w:rsidRPr="009C154C" w:rsidRDefault="00BC4B66" w:rsidP="006514A6">
            <w:pPr>
              <w:ind w:left="0"/>
              <w:jc w:val="left"/>
              <w:rPr>
                <w:rFonts w:ascii="Times New Roman" w:eastAsia="Times New Roman" w:hAnsi="Times New Roman" w:cs="Times New Roman"/>
                <w:sz w:val="28"/>
                <w:szCs w:val="28"/>
                <w:lang w:eastAsia="ru-RU"/>
              </w:rPr>
            </w:pPr>
            <w:r w:rsidRPr="009C154C">
              <w:rPr>
                <w:rFonts w:ascii="Times New Roman" w:eastAsia="Times New Roman" w:hAnsi="Times New Roman" w:cs="Times New Roman"/>
                <w:sz w:val="28"/>
                <w:szCs w:val="28"/>
                <w:lang w:eastAsia="ru-RU"/>
              </w:rPr>
              <w:t>Самостоятельная деятельность</w:t>
            </w:r>
            <w:r w:rsidR="00CC6D6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подготовка к занятиям</w:t>
            </w:r>
          </w:p>
        </w:tc>
        <w:tc>
          <w:tcPr>
            <w:tcW w:w="2516" w:type="dxa"/>
          </w:tcPr>
          <w:p w:rsidR="00BC4B66" w:rsidRPr="009C154C" w:rsidRDefault="00BC4B66" w:rsidP="006514A6">
            <w:pPr>
              <w:ind w:left="0"/>
              <w:jc w:val="center"/>
              <w:rPr>
                <w:rFonts w:ascii="Times New Roman" w:eastAsia="Times New Roman" w:hAnsi="Times New Roman" w:cs="Times New Roman"/>
                <w:sz w:val="28"/>
                <w:szCs w:val="28"/>
                <w:lang w:eastAsia="ru-RU"/>
              </w:rPr>
            </w:pPr>
            <w:r w:rsidRPr="009C154C">
              <w:rPr>
                <w:rFonts w:ascii="Times New Roman" w:eastAsia="Times New Roman" w:hAnsi="Times New Roman" w:cs="Times New Roman"/>
                <w:sz w:val="28"/>
                <w:szCs w:val="28"/>
                <w:lang w:eastAsia="ru-RU"/>
              </w:rPr>
              <w:t>8:50 – 9:</w:t>
            </w:r>
            <w:r>
              <w:rPr>
                <w:rFonts w:ascii="Times New Roman" w:eastAsia="Times New Roman" w:hAnsi="Times New Roman" w:cs="Times New Roman"/>
                <w:sz w:val="28"/>
                <w:szCs w:val="28"/>
                <w:lang w:eastAsia="ru-RU"/>
              </w:rPr>
              <w:t>20</w:t>
            </w:r>
          </w:p>
        </w:tc>
      </w:tr>
      <w:tr w:rsidR="00BC4B66" w:rsidTr="003006F8">
        <w:tc>
          <w:tcPr>
            <w:tcW w:w="7542" w:type="dxa"/>
          </w:tcPr>
          <w:p w:rsidR="00BC4B66" w:rsidRPr="009C154C" w:rsidRDefault="00BC4B66" w:rsidP="006514A6">
            <w:pPr>
              <w:ind w:left="0"/>
              <w:jc w:val="left"/>
              <w:rPr>
                <w:rFonts w:ascii="Times New Roman" w:eastAsia="Times New Roman" w:hAnsi="Times New Roman" w:cs="Times New Roman"/>
                <w:sz w:val="28"/>
                <w:szCs w:val="28"/>
                <w:lang w:eastAsia="ru-RU"/>
              </w:rPr>
            </w:pPr>
            <w:r w:rsidRPr="009C154C">
              <w:rPr>
                <w:rFonts w:ascii="Times New Roman" w:eastAsia="Times New Roman" w:hAnsi="Times New Roman" w:cs="Times New Roman"/>
                <w:sz w:val="28"/>
                <w:szCs w:val="28"/>
                <w:lang w:eastAsia="ru-RU"/>
              </w:rPr>
              <w:t>Непосредственная образовательная деятельность</w:t>
            </w:r>
          </w:p>
        </w:tc>
        <w:tc>
          <w:tcPr>
            <w:tcW w:w="2516" w:type="dxa"/>
          </w:tcPr>
          <w:p w:rsidR="00BC4B66" w:rsidRDefault="00BC4B66" w:rsidP="006514A6">
            <w:pPr>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9:2</w:t>
            </w:r>
            <w:r w:rsidRPr="009C154C">
              <w:rPr>
                <w:rFonts w:ascii="Times New Roman" w:eastAsia="Times New Roman" w:hAnsi="Times New Roman" w:cs="Times New Roman"/>
                <w:sz w:val="28"/>
                <w:szCs w:val="28"/>
                <w:lang w:eastAsia="ru-RU"/>
              </w:rPr>
              <w:t xml:space="preserve">0 – </w:t>
            </w:r>
            <w:r w:rsidR="00102D89">
              <w:rPr>
                <w:rFonts w:ascii="Times New Roman" w:eastAsia="Times New Roman" w:hAnsi="Times New Roman" w:cs="Times New Roman"/>
                <w:sz w:val="28"/>
                <w:szCs w:val="28"/>
                <w:lang w:eastAsia="ru-RU"/>
              </w:rPr>
              <w:t>9:4</w:t>
            </w:r>
            <w:r>
              <w:rPr>
                <w:rFonts w:ascii="Times New Roman" w:eastAsia="Times New Roman" w:hAnsi="Times New Roman" w:cs="Times New Roman"/>
                <w:sz w:val="28"/>
                <w:szCs w:val="28"/>
                <w:lang w:eastAsia="ru-RU"/>
              </w:rPr>
              <w:t>0</w:t>
            </w:r>
          </w:p>
          <w:p w:rsidR="00102D89" w:rsidRPr="009C154C" w:rsidRDefault="00102D89" w:rsidP="006514A6">
            <w:pPr>
              <w:ind w:left="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9:50 – 10:10</w:t>
            </w:r>
          </w:p>
        </w:tc>
      </w:tr>
      <w:tr w:rsidR="00BC4B66" w:rsidTr="003006F8">
        <w:tc>
          <w:tcPr>
            <w:tcW w:w="7542" w:type="dxa"/>
          </w:tcPr>
          <w:p w:rsidR="00BC4B66" w:rsidRPr="009C154C" w:rsidRDefault="00CC6D6B" w:rsidP="006514A6">
            <w:pPr>
              <w:ind w:left="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Подготовка ко 2-му завтраку, </w:t>
            </w:r>
            <w:r w:rsidR="00BC4B66">
              <w:rPr>
                <w:rFonts w:ascii="Times New Roman" w:eastAsia="Times New Roman" w:hAnsi="Times New Roman" w:cs="Times New Roman"/>
                <w:sz w:val="28"/>
                <w:szCs w:val="28"/>
                <w:lang w:eastAsia="ru-RU"/>
              </w:rPr>
              <w:t>2-ой завтрак</w:t>
            </w:r>
          </w:p>
        </w:tc>
        <w:tc>
          <w:tcPr>
            <w:tcW w:w="2516" w:type="dxa"/>
          </w:tcPr>
          <w:p w:rsidR="00BC4B66" w:rsidRPr="00FE085F" w:rsidRDefault="00CC6D6B" w:rsidP="006514A6">
            <w:pPr>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10:10 – 10:2</w:t>
            </w:r>
            <w:r w:rsidR="00BC4B66" w:rsidRPr="00FE085F">
              <w:rPr>
                <w:rFonts w:ascii="Times New Roman" w:eastAsia="Times New Roman" w:hAnsi="Times New Roman" w:cs="Times New Roman"/>
                <w:sz w:val="28"/>
                <w:szCs w:val="28"/>
                <w:lang w:eastAsia="ru-RU"/>
              </w:rPr>
              <w:t>0</w:t>
            </w:r>
          </w:p>
        </w:tc>
      </w:tr>
      <w:tr w:rsidR="00BC4B66" w:rsidTr="003006F8">
        <w:tc>
          <w:tcPr>
            <w:tcW w:w="7542" w:type="dxa"/>
          </w:tcPr>
          <w:p w:rsidR="00BC4B66" w:rsidRDefault="00BC4B66" w:rsidP="006514A6">
            <w:pPr>
              <w:ind w:left="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Подготовка к прогулке, прогулка</w:t>
            </w:r>
          </w:p>
        </w:tc>
        <w:tc>
          <w:tcPr>
            <w:tcW w:w="2516" w:type="dxa"/>
          </w:tcPr>
          <w:p w:rsidR="00BC4B66" w:rsidRPr="00FE085F" w:rsidRDefault="00CC6D6B" w:rsidP="006514A6">
            <w:pPr>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w:t>
            </w:r>
            <w:r w:rsidR="00BC4B66" w:rsidRPr="00FE085F">
              <w:rPr>
                <w:rFonts w:ascii="Times New Roman" w:eastAsia="Times New Roman" w:hAnsi="Times New Roman" w:cs="Times New Roman"/>
                <w:sz w:val="28"/>
                <w:szCs w:val="28"/>
                <w:lang w:eastAsia="ru-RU"/>
              </w:rPr>
              <w:t>0 – 1</w:t>
            </w:r>
            <w:r w:rsidR="00FC2529">
              <w:rPr>
                <w:rFonts w:ascii="Times New Roman" w:eastAsia="Times New Roman" w:hAnsi="Times New Roman" w:cs="Times New Roman"/>
                <w:sz w:val="28"/>
                <w:szCs w:val="28"/>
                <w:lang w:eastAsia="ru-RU"/>
              </w:rPr>
              <w:t>2:10</w:t>
            </w:r>
          </w:p>
        </w:tc>
      </w:tr>
      <w:tr w:rsidR="00BC4B66" w:rsidTr="003006F8">
        <w:tc>
          <w:tcPr>
            <w:tcW w:w="7542" w:type="dxa"/>
          </w:tcPr>
          <w:p w:rsidR="00BC4B66" w:rsidRDefault="00BC4B66" w:rsidP="006514A6">
            <w:pPr>
              <w:ind w:left="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Возвращение с прогулки, подготовка к обеду</w:t>
            </w:r>
          </w:p>
        </w:tc>
        <w:tc>
          <w:tcPr>
            <w:tcW w:w="2516" w:type="dxa"/>
          </w:tcPr>
          <w:p w:rsidR="00BC4B66" w:rsidRPr="00FE085F" w:rsidRDefault="00FC2529" w:rsidP="006514A6">
            <w:pPr>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12:1</w:t>
            </w:r>
            <w:r w:rsidR="00BC4B66" w:rsidRPr="00FE085F">
              <w:rPr>
                <w:rFonts w:ascii="Times New Roman" w:eastAsia="Times New Roman" w:hAnsi="Times New Roman" w:cs="Times New Roman"/>
                <w:sz w:val="28"/>
                <w:szCs w:val="28"/>
                <w:lang w:eastAsia="ru-RU"/>
              </w:rPr>
              <w:t>0 –</w:t>
            </w:r>
            <w:r>
              <w:rPr>
                <w:rFonts w:ascii="Times New Roman" w:eastAsia="Times New Roman" w:hAnsi="Times New Roman" w:cs="Times New Roman"/>
                <w:sz w:val="28"/>
                <w:szCs w:val="28"/>
                <w:lang w:eastAsia="ru-RU"/>
              </w:rPr>
              <w:t xml:space="preserve"> 12</w:t>
            </w:r>
            <w:r w:rsidR="00BC4B66" w:rsidRPr="00FE085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30</w:t>
            </w:r>
          </w:p>
        </w:tc>
      </w:tr>
      <w:tr w:rsidR="00BC4B66" w:rsidTr="003006F8">
        <w:tc>
          <w:tcPr>
            <w:tcW w:w="7542" w:type="dxa"/>
          </w:tcPr>
          <w:p w:rsidR="00BC4B66" w:rsidRDefault="00BC4B66" w:rsidP="006514A6">
            <w:pPr>
              <w:ind w:left="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Обед</w:t>
            </w:r>
          </w:p>
        </w:tc>
        <w:tc>
          <w:tcPr>
            <w:tcW w:w="2516" w:type="dxa"/>
          </w:tcPr>
          <w:p w:rsidR="00BC4B66" w:rsidRPr="00FE085F" w:rsidRDefault="00FC2529" w:rsidP="006514A6">
            <w:pPr>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12:30</w:t>
            </w:r>
            <w:r w:rsidR="00BC4B66" w:rsidRPr="00FE085F">
              <w:rPr>
                <w:rFonts w:ascii="Times New Roman" w:eastAsia="Times New Roman" w:hAnsi="Times New Roman" w:cs="Times New Roman"/>
                <w:sz w:val="28"/>
                <w:szCs w:val="28"/>
                <w:lang w:eastAsia="ru-RU"/>
              </w:rPr>
              <w:t xml:space="preserve"> – 1</w:t>
            </w:r>
            <w:r>
              <w:rPr>
                <w:rFonts w:ascii="Times New Roman" w:eastAsia="Times New Roman" w:hAnsi="Times New Roman" w:cs="Times New Roman"/>
                <w:sz w:val="28"/>
                <w:szCs w:val="28"/>
                <w:lang w:eastAsia="ru-RU"/>
              </w:rPr>
              <w:t>3:00</w:t>
            </w:r>
          </w:p>
        </w:tc>
      </w:tr>
      <w:tr w:rsidR="00BC4B66" w:rsidTr="003006F8">
        <w:tc>
          <w:tcPr>
            <w:tcW w:w="7542" w:type="dxa"/>
          </w:tcPr>
          <w:p w:rsidR="00BC4B66" w:rsidRDefault="00BC4B66" w:rsidP="006514A6">
            <w:pPr>
              <w:ind w:left="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Подготовка ко сну</w:t>
            </w:r>
            <w:r w:rsidR="00FC2529">
              <w:rPr>
                <w:rFonts w:ascii="Times New Roman" w:eastAsia="Times New Roman" w:hAnsi="Times New Roman" w:cs="Times New Roman"/>
                <w:sz w:val="28"/>
                <w:szCs w:val="28"/>
                <w:lang w:eastAsia="ru-RU"/>
              </w:rPr>
              <w:t>, дневной сон</w:t>
            </w:r>
          </w:p>
        </w:tc>
        <w:tc>
          <w:tcPr>
            <w:tcW w:w="2516" w:type="dxa"/>
          </w:tcPr>
          <w:p w:rsidR="00BC4B66" w:rsidRPr="00FE085F" w:rsidRDefault="00FC2529" w:rsidP="006514A6">
            <w:pPr>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13:00</w:t>
            </w:r>
            <w:r w:rsidR="00BC4B66" w:rsidRPr="00FE085F">
              <w:rPr>
                <w:rFonts w:ascii="Times New Roman" w:eastAsia="Times New Roman" w:hAnsi="Times New Roman" w:cs="Times New Roman"/>
                <w:sz w:val="28"/>
                <w:szCs w:val="28"/>
                <w:lang w:eastAsia="ru-RU"/>
              </w:rPr>
              <w:t xml:space="preserve"> – 1</w:t>
            </w:r>
            <w:r>
              <w:rPr>
                <w:rFonts w:ascii="Times New Roman" w:eastAsia="Times New Roman" w:hAnsi="Times New Roman" w:cs="Times New Roman"/>
                <w:sz w:val="28"/>
                <w:szCs w:val="28"/>
                <w:lang w:eastAsia="ru-RU"/>
              </w:rPr>
              <w:t>5:00</w:t>
            </w:r>
          </w:p>
        </w:tc>
      </w:tr>
      <w:tr w:rsidR="00BC4B66" w:rsidTr="003006F8">
        <w:tc>
          <w:tcPr>
            <w:tcW w:w="7542" w:type="dxa"/>
          </w:tcPr>
          <w:p w:rsidR="00BC4B66" w:rsidRDefault="00BC4B66" w:rsidP="006514A6">
            <w:pPr>
              <w:ind w:left="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Подъем, подготовка к полднику</w:t>
            </w:r>
          </w:p>
        </w:tc>
        <w:tc>
          <w:tcPr>
            <w:tcW w:w="2516" w:type="dxa"/>
          </w:tcPr>
          <w:p w:rsidR="00BC4B66" w:rsidRPr="00FE085F" w:rsidRDefault="00BC4B66" w:rsidP="006514A6">
            <w:pPr>
              <w:ind w:left="0"/>
              <w:jc w:val="center"/>
              <w:rPr>
                <w:rFonts w:ascii="Times New Roman" w:eastAsia="Times New Roman" w:hAnsi="Times New Roman" w:cs="Times New Roman"/>
                <w:sz w:val="28"/>
                <w:szCs w:val="28"/>
                <w:lang w:eastAsia="ru-RU"/>
              </w:rPr>
            </w:pPr>
            <w:r w:rsidRPr="00FE085F">
              <w:rPr>
                <w:rFonts w:ascii="Times New Roman" w:eastAsia="Times New Roman" w:hAnsi="Times New Roman" w:cs="Times New Roman"/>
                <w:sz w:val="28"/>
                <w:szCs w:val="28"/>
                <w:lang w:eastAsia="ru-RU"/>
              </w:rPr>
              <w:t>15:00 – 15:</w:t>
            </w:r>
            <w:r w:rsidR="00FC2529">
              <w:rPr>
                <w:rFonts w:ascii="Times New Roman" w:eastAsia="Times New Roman" w:hAnsi="Times New Roman" w:cs="Times New Roman"/>
                <w:sz w:val="28"/>
                <w:szCs w:val="28"/>
                <w:lang w:eastAsia="ru-RU"/>
              </w:rPr>
              <w:t>25</w:t>
            </w:r>
          </w:p>
        </w:tc>
      </w:tr>
      <w:tr w:rsidR="00BC4B66" w:rsidTr="003006F8">
        <w:tc>
          <w:tcPr>
            <w:tcW w:w="7542" w:type="dxa"/>
          </w:tcPr>
          <w:p w:rsidR="00BC4B66" w:rsidRDefault="00BC4B66" w:rsidP="006514A6">
            <w:pPr>
              <w:ind w:left="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Полдник</w:t>
            </w:r>
          </w:p>
        </w:tc>
        <w:tc>
          <w:tcPr>
            <w:tcW w:w="2516" w:type="dxa"/>
          </w:tcPr>
          <w:p w:rsidR="00BC4B66" w:rsidRPr="00FE085F" w:rsidRDefault="00FC2529" w:rsidP="006514A6">
            <w:pPr>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15:25</w:t>
            </w:r>
            <w:r w:rsidR="00BC4B66" w:rsidRPr="00FE085F">
              <w:rPr>
                <w:rFonts w:ascii="Times New Roman" w:eastAsia="Times New Roman" w:hAnsi="Times New Roman" w:cs="Times New Roman"/>
                <w:sz w:val="28"/>
                <w:szCs w:val="28"/>
                <w:lang w:eastAsia="ru-RU"/>
              </w:rPr>
              <w:t xml:space="preserve"> – 15:</w:t>
            </w:r>
            <w:r>
              <w:rPr>
                <w:rFonts w:ascii="Times New Roman" w:eastAsia="Times New Roman" w:hAnsi="Times New Roman" w:cs="Times New Roman"/>
                <w:sz w:val="28"/>
                <w:szCs w:val="28"/>
                <w:lang w:eastAsia="ru-RU"/>
              </w:rPr>
              <w:t>5</w:t>
            </w:r>
            <w:r w:rsidR="00BC4B66" w:rsidRPr="00FE085F">
              <w:rPr>
                <w:rFonts w:ascii="Times New Roman" w:eastAsia="Times New Roman" w:hAnsi="Times New Roman" w:cs="Times New Roman"/>
                <w:sz w:val="28"/>
                <w:szCs w:val="28"/>
                <w:lang w:eastAsia="ru-RU"/>
              </w:rPr>
              <w:t>0</w:t>
            </w:r>
          </w:p>
        </w:tc>
      </w:tr>
      <w:tr w:rsidR="00BC4B66" w:rsidTr="003006F8">
        <w:tc>
          <w:tcPr>
            <w:tcW w:w="7542" w:type="dxa"/>
          </w:tcPr>
          <w:p w:rsidR="00BC4B66" w:rsidRDefault="00BC4B66" w:rsidP="006514A6">
            <w:pPr>
              <w:ind w:left="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Самостоятельная деятельность, игры</w:t>
            </w:r>
          </w:p>
        </w:tc>
        <w:tc>
          <w:tcPr>
            <w:tcW w:w="2516" w:type="dxa"/>
          </w:tcPr>
          <w:p w:rsidR="00BC4B66" w:rsidRPr="00FE085F" w:rsidRDefault="00FC2529" w:rsidP="006514A6">
            <w:pPr>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15:5</w:t>
            </w:r>
            <w:r w:rsidR="00BC4B66" w:rsidRPr="00FE085F">
              <w:rPr>
                <w:rFonts w:ascii="Times New Roman" w:eastAsia="Times New Roman" w:hAnsi="Times New Roman" w:cs="Times New Roman"/>
                <w:sz w:val="28"/>
                <w:szCs w:val="28"/>
                <w:lang w:eastAsia="ru-RU"/>
              </w:rPr>
              <w:t>0 – 16:</w:t>
            </w:r>
            <w:r>
              <w:rPr>
                <w:rFonts w:ascii="Times New Roman" w:eastAsia="Times New Roman" w:hAnsi="Times New Roman" w:cs="Times New Roman"/>
                <w:sz w:val="28"/>
                <w:szCs w:val="28"/>
                <w:lang w:eastAsia="ru-RU"/>
              </w:rPr>
              <w:t>3</w:t>
            </w:r>
            <w:r w:rsidR="00BC4B66" w:rsidRPr="00FE085F">
              <w:rPr>
                <w:rFonts w:ascii="Times New Roman" w:eastAsia="Times New Roman" w:hAnsi="Times New Roman" w:cs="Times New Roman"/>
                <w:sz w:val="28"/>
                <w:szCs w:val="28"/>
                <w:lang w:eastAsia="ru-RU"/>
              </w:rPr>
              <w:t>0</w:t>
            </w:r>
          </w:p>
        </w:tc>
      </w:tr>
      <w:tr w:rsidR="00BC4B66" w:rsidTr="003006F8">
        <w:tc>
          <w:tcPr>
            <w:tcW w:w="7542" w:type="dxa"/>
          </w:tcPr>
          <w:p w:rsidR="00BC4B66" w:rsidRDefault="00BC4B66" w:rsidP="006514A6">
            <w:pPr>
              <w:ind w:left="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Подготовка к прогулке</w:t>
            </w:r>
          </w:p>
        </w:tc>
        <w:tc>
          <w:tcPr>
            <w:tcW w:w="2516" w:type="dxa"/>
          </w:tcPr>
          <w:p w:rsidR="00BC4B66" w:rsidRPr="00FE085F" w:rsidRDefault="00FC2529" w:rsidP="006514A6">
            <w:pPr>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16:3</w:t>
            </w:r>
            <w:r w:rsidR="00BC4B66" w:rsidRPr="00FE085F">
              <w:rPr>
                <w:rFonts w:ascii="Times New Roman" w:eastAsia="Times New Roman" w:hAnsi="Times New Roman" w:cs="Times New Roman"/>
                <w:sz w:val="28"/>
                <w:szCs w:val="28"/>
                <w:lang w:eastAsia="ru-RU"/>
              </w:rPr>
              <w:t>0 – 1</w:t>
            </w:r>
            <w:r>
              <w:rPr>
                <w:rFonts w:ascii="Times New Roman" w:eastAsia="Times New Roman" w:hAnsi="Times New Roman" w:cs="Times New Roman"/>
                <w:sz w:val="28"/>
                <w:szCs w:val="28"/>
                <w:lang w:eastAsia="ru-RU"/>
              </w:rPr>
              <w:t>6:4</w:t>
            </w:r>
            <w:r w:rsidR="00BC4B66" w:rsidRPr="00FE085F">
              <w:rPr>
                <w:rFonts w:ascii="Times New Roman" w:eastAsia="Times New Roman" w:hAnsi="Times New Roman" w:cs="Times New Roman"/>
                <w:sz w:val="28"/>
                <w:szCs w:val="28"/>
                <w:lang w:eastAsia="ru-RU"/>
              </w:rPr>
              <w:t>0</w:t>
            </w:r>
          </w:p>
        </w:tc>
      </w:tr>
      <w:tr w:rsidR="00BC4B66" w:rsidTr="003006F8">
        <w:tc>
          <w:tcPr>
            <w:tcW w:w="7542" w:type="dxa"/>
          </w:tcPr>
          <w:p w:rsidR="00BC4B66" w:rsidRDefault="00BC4B66" w:rsidP="006514A6">
            <w:pPr>
              <w:ind w:left="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Прогулка, уход детей домой</w:t>
            </w:r>
          </w:p>
        </w:tc>
        <w:tc>
          <w:tcPr>
            <w:tcW w:w="2516" w:type="dxa"/>
          </w:tcPr>
          <w:p w:rsidR="00BC4B66" w:rsidRPr="00FE085F" w:rsidRDefault="00FC2529" w:rsidP="006514A6">
            <w:pPr>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16:4</w:t>
            </w:r>
            <w:r w:rsidR="00BC4B66" w:rsidRPr="00FE085F">
              <w:rPr>
                <w:rFonts w:ascii="Times New Roman" w:eastAsia="Times New Roman" w:hAnsi="Times New Roman" w:cs="Times New Roman"/>
                <w:sz w:val="28"/>
                <w:szCs w:val="28"/>
                <w:lang w:eastAsia="ru-RU"/>
              </w:rPr>
              <w:t>0 – 17:30</w:t>
            </w:r>
          </w:p>
        </w:tc>
      </w:tr>
      <w:tr w:rsidR="00BC4B66" w:rsidTr="003006F8">
        <w:tc>
          <w:tcPr>
            <w:tcW w:w="7542" w:type="dxa"/>
          </w:tcPr>
          <w:p w:rsidR="00BC4B66" w:rsidRDefault="00BC4B66" w:rsidP="006514A6">
            <w:pPr>
              <w:ind w:left="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Дежурная группа</w:t>
            </w:r>
          </w:p>
        </w:tc>
        <w:tc>
          <w:tcPr>
            <w:tcW w:w="2516" w:type="dxa"/>
          </w:tcPr>
          <w:p w:rsidR="00BC4B66" w:rsidRPr="00FE085F" w:rsidRDefault="00BC4B66" w:rsidP="006514A6">
            <w:pPr>
              <w:ind w:left="0"/>
              <w:jc w:val="center"/>
              <w:rPr>
                <w:rFonts w:ascii="Times New Roman" w:eastAsia="Times New Roman" w:hAnsi="Times New Roman" w:cs="Times New Roman"/>
                <w:sz w:val="28"/>
                <w:szCs w:val="28"/>
                <w:lang w:eastAsia="ru-RU"/>
              </w:rPr>
            </w:pPr>
            <w:r w:rsidRPr="00FE085F">
              <w:rPr>
                <w:rFonts w:ascii="Times New Roman" w:eastAsia="Times New Roman" w:hAnsi="Times New Roman" w:cs="Times New Roman"/>
                <w:sz w:val="28"/>
                <w:szCs w:val="28"/>
                <w:lang w:eastAsia="ru-RU"/>
              </w:rPr>
              <w:t>17:30 – 19:00</w:t>
            </w:r>
          </w:p>
        </w:tc>
      </w:tr>
    </w:tbl>
    <w:p w:rsidR="00BC4B66" w:rsidRPr="000B72C3" w:rsidRDefault="00BC4B66" w:rsidP="006514A6">
      <w:pPr>
        <w:ind w:left="0"/>
        <w:jc w:val="center"/>
        <w:rPr>
          <w:rFonts w:ascii="Times New Roman" w:eastAsia="Times New Roman" w:hAnsi="Times New Roman" w:cs="Times New Roman"/>
          <w:b/>
          <w:sz w:val="36"/>
          <w:szCs w:val="36"/>
          <w:lang w:eastAsia="ru-RU"/>
        </w:rPr>
      </w:pPr>
    </w:p>
    <w:p w:rsidR="00BC4B66" w:rsidRDefault="00BC4B66" w:rsidP="006514A6">
      <w:pPr>
        <w:ind w:left="0"/>
        <w:jc w:val="center"/>
        <w:rPr>
          <w:rFonts w:ascii="Times New Roman" w:eastAsia="Times New Roman" w:hAnsi="Times New Roman" w:cs="Times New Roman"/>
          <w:sz w:val="36"/>
          <w:szCs w:val="36"/>
          <w:lang w:eastAsia="ru-RU"/>
        </w:rPr>
      </w:pPr>
    </w:p>
    <w:p w:rsidR="00FC2529" w:rsidRDefault="00FC2529" w:rsidP="006514A6">
      <w:pPr>
        <w:ind w:left="0"/>
        <w:jc w:val="center"/>
        <w:rPr>
          <w:rFonts w:ascii="Times New Roman" w:eastAsia="Times New Roman" w:hAnsi="Times New Roman" w:cs="Times New Roman"/>
          <w:sz w:val="36"/>
          <w:szCs w:val="36"/>
          <w:lang w:eastAsia="ru-RU"/>
        </w:rPr>
      </w:pPr>
    </w:p>
    <w:p w:rsidR="00FC2529" w:rsidRDefault="00FC2529" w:rsidP="006514A6">
      <w:pPr>
        <w:ind w:left="0"/>
        <w:jc w:val="center"/>
        <w:rPr>
          <w:rFonts w:ascii="Times New Roman" w:eastAsia="Times New Roman" w:hAnsi="Times New Roman" w:cs="Times New Roman"/>
          <w:sz w:val="36"/>
          <w:szCs w:val="36"/>
          <w:lang w:eastAsia="ru-RU"/>
        </w:rPr>
      </w:pPr>
    </w:p>
    <w:p w:rsidR="00FC2529" w:rsidRDefault="00FC2529" w:rsidP="006514A6">
      <w:pPr>
        <w:ind w:left="0"/>
        <w:jc w:val="center"/>
        <w:rPr>
          <w:rFonts w:ascii="Times New Roman" w:eastAsia="Times New Roman" w:hAnsi="Times New Roman" w:cs="Times New Roman"/>
          <w:sz w:val="36"/>
          <w:szCs w:val="36"/>
          <w:lang w:eastAsia="ru-RU"/>
        </w:rPr>
      </w:pPr>
    </w:p>
    <w:p w:rsidR="00FC2529" w:rsidRDefault="00FC2529" w:rsidP="006514A6">
      <w:pPr>
        <w:ind w:left="0"/>
        <w:jc w:val="center"/>
        <w:rPr>
          <w:rFonts w:ascii="Times New Roman" w:eastAsia="Times New Roman" w:hAnsi="Times New Roman" w:cs="Times New Roman"/>
          <w:sz w:val="36"/>
          <w:szCs w:val="36"/>
          <w:lang w:eastAsia="ru-RU"/>
        </w:rPr>
      </w:pPr>
    </w:p>
    <w:p w:rsidR="00FC2529" w:rsidRDefault="00FC2529" w:rsidP="006514A6">
      <w:pPr>
        <w:ind w:left="0"/>
        <w:jc w:val="center"/>
        <w:rPr>
          <w:rFonts w:ascii="Times New Roman" w:eastAsia="Times New Roman" w:hAnsi="Times New Roman" w:cs="Times New Roman"/>
          <w:sz w:val="36"/>
          <w:szCs w:val="36"/>
          <w:lang w:eastAsia="ru-RU"/>
        </w:rPr>
      </w:pPr>
    </w:p>
    <w:p w:rsidR="00FC2529" w:rsidRDefault="00FC2529" w:rsidP="006514A6">
      <w:pPr>
        <w:ind w:left="0"/>
        <w:jc w:val="center"/>
        <w:rPr>
          <w:rFonts w:ascii="Times New Roman" w:eastAsia="Times New Roman" w:hAnsi="Times New Roman" w:cs="Times New Roman"/>
          <w:sz w:val="36"/>
          <w:szCs w:val="36"/>
          <w:lang w:eastAsia="ru-RU"/>
        </w:rPr>
      </w:pPr>
    </w:p>
    <w:p w:rsidR="00FC2529" w:rsidRDefault="00FC2529" w:rsidP="006514A6">
      <w:pPr>
        <w:ind w:left="0"/>
        <w:jc w:val="center"/>
        <w:rPr>
          <w:rFonts w:ascii="Times New Roman" w:eastAsia="Times New Roman" w:hAnsi="Times New Roman" w:cs="Times New Roman"/>
          <w:sz w:val="36"/>
          <w:szCs w:val="36"/>
          <w:lang w:eastAsia="ru-RU"/>
        </w:rPr>
      </w:pPr>
    </w:p>
    <w:p w:rsidR="005158F2" w:rsidRDefault="005158F2" w:rsidP="006514A6">
      <w:pPr>
        <w:ind w:left="0"/>
        <w:jc w:val="center"/>
        <w:rPr>
          <w:rFonts w:ascii="Times New Roman" w:eastAsia="Times New Roman" w:hAnsi="Times New Roman" w:cs="Times New Roman"/>
          <w:sz w:val="36"/>
          <w:szCs w:val="36"/>
          <w:lang w:eastAsia="ru-RU"/>
        </w:rPr>
      </w:pPr>
    </w:p>
    <w:p w:rsidR="00FC2529" w:rsidRDefault="00FC2529" w:rsidP="006514A6">
      <w:pPr>
        <w:ind w:left="0"/>
        <w:jc w:val="center"/>
        <w:rPr>
          <w:rFonts w:ascii="Times New Roman" w:eastAsia="Times New Roman" w:hAnsi="Times New Roman" w:cs="Times New Roman"/>
          <w:sz w:val="36"/>
          <w:szCs w:val="36"/>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0"/>
        <w:gridCol w:w="4521"/>
      </w:tblGrid>
      <w:tr w:rsidR="00D84B23" w:rsidTr="00D84B23">
        <w:tc>
          <w:tcPr>
            <w:tcW w:w="4330" w:type="dxa"/>
          </w:tcPr>
          <w:p w:rsidR="00D84B23" w:rsidRDefault="00D84B23" w:rsidP="006514A6">
            <w:pPr>
              <w:ind w:left="0"/>
              <w:jc w:val="right"/>
              <w:rPr>
                <w:b/>
                <w:sz w:val="28"/>
                <w:szCs w:val="28"/>
              </w:rPr>
            </w:pPr>
          </w:p>
        </w:tc>
        <w:tc>
          <w:tcPr>
            <w:tcW w:w="4521" w:type="dxa"/>
          </w:tcPr>
          <w:p w:rsidR="00D84B23" w:rsidRPr="00835942" w:rsidRDefault="00D84B23" w:rsidP="006514A6">
            <w:pPr>
              <w:ind w:left="0"/>
              <w:jc w:val="left"/>
              <w:rPr>
                <w:rFonts w:ascii="Times New Roman" w:hAnsi="Times New Roman" w:cs="Times New Roman"/>
                <w:b/>
                <w:sz w:val="28"/>
                <w:szCs w:val="28"/>
              </w:rPr>
            </w:pPr>
            <w:r w:rsidRPr="00835942">
              <w:rPr>
                <w:rFonts w:ascii="Times New Roman" w:hAnsi="Times New Roman" w:cs="Times New Roman"/>
                <w:b/>
                <w:sz w:val="28"/>
                <w:szCs w:val="28"/>
              </w:rPr>
              <w:t xml:space="preserve">УТВЕРЖДАЮ:  </w:t>
            </w:r>
          </w:p>
          <w:p w:rsidR="00D84B23" w:rsidRPr="00835942" w:rsidRDefault="00D84B23" w:rsidP="006514A6">
            <w:pPr>
              <w:ind w:left="0"/>
              <w:jc w:val="left"/>
              <w:rPr>
                <w:rFonts w:ascii="Times New Roman" w:hAnsi="Times New Roman" w:cs="Times New Roman"/>
                <w:sz w:val="28"/>
                <w:szCs w:val="28"/>
              </w:rPr>
            </w:pPr>
            <w:r w:rsidRPr="00835942">
              <w:rPr>
                <w:rFonts w:ascii="Times New Roman" w:hAnsi="Times New Roman" w:cs="Times New Roman"/>
                <w:sz w:val="28"/>
                <w:szCs w:val="28"/>
              </w:rPr>
              <w:t>Заведующий МБДОУ д/с № 20</w:t>
            </w:r>
          </w:p>
          <w:p w:rsidR="00D84B23" w:rsidRDefault="00D84B23" w:rsidP="006514A6">
            <w:pPr>
              <w:ind w:left="0"/>
              <w:jc w:val="left"/>
              <w:rPr>
                <w:rFonts w:ascii="Times New Roman" w:hAnsi="Times New Roman" w:cs="Times New Roman"/>
                <w:sz w:val="28"/>
                <w:szCs w:val="28"/>
              </w:rPr>
            </w:pPr>
            <w:r w:rsidRPr="00835942">
              <w:rPr>
                <w:rFonts w:ascii="Times New Roman" w:hAnsi="Times New Roman" w:cs="Times New Roman"/>
                <w:sz w:val="28"/>
                <w:szCs w:val="28"/>
              </w:rPr>
              <w:t>«Красная шапочка»</w:t>
            </w:r>
          </w:p>
          <w:p w:rsidR="00D84B23" w:rsidRPr="00835942" w:rsidRDefault="00D84B23" w:rsidP="006514A6">
            <w:pPr>
              <w:ind w:left="0"/>
              <w:jc w:val="left"/>
              <w:rPr>
                <w:rFonts w:ascii="Times New Roman" w:hAnsi="Times New Roman" w:cs="Times New Roman"/>
                <w:sz w:val="28"/>
                <w:szCs w:val="28"/>
              </w:rPr>
            </w:pPr>
          </w:p>
          <w:p w:rsidR="00D84B23" w:rsidRPr="00835942" w:rsidRDefault="00D84B23" w:rsidP="006514A6">
            <w:pPr>
              <w:ind w:left="0"/>
              <w:jc w:val="left"/>
              <w:rPr>
                <w:rFonts w:ascii="Times New Roman" w:hAnsi="Times New Roman" w:cs="Times New Roman"/>
                <w:sz w:val="28"/>
                <w:szCs w:val="28"/>
              </w:rPr>
            </w:pPr>
            <w:r>
              <w:rPr>
                <w:rFonts w:ascii="Times New Roman" w:hAnsi="Times New Roman" w:cs="Times New Roman"/>
                <w:sz w:val="28"/>
                <w:szCs w:val="28"/>
                <w:u w:val="single"/>
              </w:rPr>
              <w:t xml:space="preserve">                                   </w:t>
            </w:r>
            <w:r>
              <w:rPr>
                <w:rFonts w:ascii="Times New Roman" w:hAnsi="Times New Roman" w:cs="Times New Roman"/>
                <w:sz w:val="28"/>
                <w:szCs w:val="28"/>
              </w:rPr>
              <w:t xml:space="preserve">К.Н. </w:t>
            </w:r>
            <w:r w:rsidRPr="00835942">
              <w:rPr>
                <w:rFonts w:ascii="Times New Roman" w:hAnsi="Times New Roman" w:cs="Times New Roman"/>
                <w:sz w:val="28"/>
                <w:szCs w:val="28"/>
              </w:rPr>
              <w:t>Буслаева</w:t>
            </w:r>
          </w:p>
          <w:p w:rsidR="00D84B23" w:rsidRDefault="00D84B23" w:rsidP="006514A6">
            <w:pPr>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Приказ №</w:t>
            </w:r>
            <w:r w:rsidRPr="00835942">
              <w:rPr>
                <w:rFonts w:ascii="Times New Roman" w:hAnsi="Times New Roman" w:cs="Times New Roman"/>
                <w:color w:val="000000" w:themeColor="text1"/>
                <w:sz w:val="28"/>
                <w:szCs w:val="28"/>
              </w:rPr>
              <w:t>____</w:t>
            </w:r>
            <w:r>
              <w:rPr>
                <w:rFonts w:ascii="Times New Roman" w:hAnsi="Times New Roman" w:cs="Times New Roman"/>
                <w:color w:val="000000" w:themeColor="text1"/>
                <w:sz w:val="28"/>
                <w:szCs w:val="28"/>
              </w:rPr>
              <w:t>_ от</w:t>
            </w:r>
            <w:proofErr w:type="gramStart"/>
            <w:r w:rsidRPr="00835942">
              <w:rPr>
                <w:rFonts w:ascii="Times New Roman" w:hAnsi="Times New Roman" w:cs="Times New Roman"/>
                <w:color w:val="000000" w:themeColor="text1"/>
                <w:sz w:val="28"/>
                <w:szCs w:val="28"/>
                <w:u w:val="single"/>
              </w:rPr>
              <w:t xml:space="preserve">                      </w:t>
            </w:r>
            <w:r>
              <w:rPr>
                <w:rFonts w:ascii="Times New Roman" w:hAnsi="Times New Roman" w:cs="Times New Roman"/>
                <w:color w:val="000000" w:themeColor="text1"/>
                <w:sz w:val="28"/>
                <w:szCs w:val="28"/>
              </w:rPr>
              <w:t>.</w:t>
            </w:r>
            <w:proofErr w:type="gramEnd"/>
          </w:p>
          <w:p w:rsidR="00D84B23" w:rsidRDefault="00D84B23" w:rsidP="006514A6">
            <w:pPr>
              <w:ind w:left="0"/>
              <w:jc w:val="right"/>
              <w:rPr>
                <w:b/>
                <w:sz w:val="28"/>
                <w:szCs w:val="28"/>
              </w:rPr>
            </w:pPr>
          </w:p>
        </w:tc>
      </w:tr>
    </w:tbl>
    <w:p w:rsidR="00342DD1" w:rsidRDefault="00342DD1" w:rsidP="006514A6">
      <w:pPr>
        <w:ind w:left="0"/>
        <w:jc w:val="right"/>
        <w:rPr>
          <w:b/>
          <w:sz w:val="28"/>
          <w:szCs w:val="28"/>
        </w:rPr>
      </w:pPr>
    </w:p>
    <w:p w:rsidR="00FC2529" w:rsidRPr="000B72C3" w:rsidRDefault="00FC2529" w:rsidP="006514A6">
      <w:pPr>
        <w:ind w:left="0"/>
        <w:rPr>
          <w:rFonts w:ascii="Times New Roman" w:eastAsia="Times New Roman" w:hAnsi="Times New Roman" w:cs="Times New Roman"/>
          <w:sz w:val="36"/>
          <w:szCs w:val="36"/>
          <w:lang w:eastAsia="ru-RU"/>
        </w:rPr>
      </w:pPr>
    </w:p>
    <w:p w:rsidR="00D84B23" w:rsidRPr="000B72C3" w:rsidRDefault="00D84B23" w:rsidP="006514A6">
      <w:pPr>
        <w:ind w:left="0"/>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Примерный р</w:t>
      </w:r>
      <w:r w:rsidRPr="000B72C3">
        <w:rPr>
          <w:rFonts w:ascii="Times New Roman" w:eastAsia="Times New Roman" w:hAnsi="Times New Roman" w:cs="Times New Roman"/>
          <w:b/>
          <w:sz w:val="36"/>
          <w:szCs w:val="36"/>
          <w:lang w:eastAsia="ru-RU"/>
        </w:rPr>
        <w:t xml:space="preserve">ежим дня </w:t>
      </w:r>
      <w:r>
        <w:rPr>
          <w:rFonts w:ascii="Times New Roman" w:eastAsia="Times New Roman" w:hAnsi="Times New Roman" w:cs="Times New Roman"/>
          <w:b/>
          <w:sz w:val="36"/>
          <w:szCs w:val="36"/>
          <w:lang w:eastAsia="ru-RU"/>
        </w:rPr>
        <w:t>подготовительной</w:t>
      </w:r>
      <w:r w:rsidRPr="000B72C3">
        <w:rPr>
          <w:rFonts w:ascii="Times New Roman" w:eastAsia="Times New Roman" w:hAnsi="Times New Roman" w:cs="Times New Roman"/>
          <w:b/>
          <w:sz w:val="36"/>
          <w:szCs w:val="36"/>
          <w:lang w:eastAsia="ru-RU"/>
        </w:rPr>
        <w:t xml:space="preserve"> группы</w:t>
      </w:r>
    </w:p>
    <w:p w:rsidR="00D84B23" w:rsidRPr="000B72C3" w:rsidRDefault="00D84B23" w:rsidP="006514A6">
      <w:pPr>
        <w:ind w:left="0"/>
        <w:jc w:val="center"/>
        <w:rPr>
          <w:rFonts w:ascii="Times New Roman" w:eastAsia="Times New Roman" w:hAnsi="Times New Roman" w:cs="Times New Roman"/>
          <w:b/>
          <w:sz w:val="36"/>
          <w:szCs w:val="36"/>
          <w:lang w:eastAsia="ru-RU"/>
        </w:rPr>
      </w:pPr>
      <w:r w:rsidRPr="000B72C3">
        <w:rPr>
          <w:rFonts w:ascii="Times New Roman" w:eastAsia="Times New Roman" w:hAnsi="Times New Roman" w:cs="Times New Roman"/>
          <w:b/>
          <w:sz w:val="36"/>
          <w:szCs w:val="36"/>
          <w:lang w:eastAsia="ru-RU"/>
        </w:rPr>
        <w:t xml:space="preserve">на </w:t>
      </w:r>
      <w:r>
        <w:rPr>
          <w:rFonts w:ascii="Times New Roman" w:eastAsia="Times New Roman" w:hAnsi="Times New Roman" w:cs="Times New Roman"/>
          <w:b/>
          <w:sz w:val="36"/>
          <w:szCs w:val="36"/>
          <w:lang w:eastAsia="ru-RU"/>
        </w:rPr>
        <w:t>учебный год (с 01.09 по 31.05)</w:t>
      </w:r>
    </w:p>
    <w:p w:rsidR="00FC2529" w:rsidRDefault="00FC2529" w:rsidP="006514A6">
      <w:pPr>
        <w:ind w:left="0"/>
        <w:jc w:val="center"/>
        <w:rPr>
          <w:rFonts w:ascii="Times New Roman" w:eastAsia="Times New Roman" w:hAnsi="Times New Roman" w:cs="Times New Roman"/>
          <w:b/>
          <w:sz w:val="36"/>
          <w:szCs w:val="36"/>
          <w:lang w:eastAsia="ru-RU"/>
        </w:rPr>
      </w:pPr>
    </w:p>
    <w:tbl>
      <w:tblPr>
        <w:tblStyle w:val="a8"/>
        <w:tblW w:w="0" w:type="auto"/>
        <w:tblInd w:w="363" w:type="dxa"/>
        <w:tblLook w:val="04A0" w:firstRow="1" w:lastRow="0" w:firstColumn="1" w:lastColumn="0" w:noHBand="0" w:noVBand="1"/>
      </w:tblPr>
      <w:tblGrid>
        <w:gridCol w:w="2307"/>
        <w:gridCol w:w="2300"/>
        <w:gridCol w:w="2291"/>
        <w:gridCol w:w="9"/>
        <w:gridCol w:w="2301"/>
      </w:tblGrid>
      <w:tr w:rsidR="00FC2529" w:rsidTr="00C63DC4">
        <w:tc>
          <w:tcPr>
            <w:tcW w:w="6898" w:type="dxa"/>
            <w:gridSpan w:val="3"/>
          </w:tcPr>
          <w:p w:rsidR="00FC2529" w:rsidRPr="009C154C" w:rsidRDefault="00FC2529" w:rsidP="006514A6">
            <w:pPr>
              <w:ind w:left="0"/>
              <w:jc w:val="left"/>
              <w:rPr>
                <w:rFonts w:ascii="Times New Roman" w:eastAsia="Times New Roman" w:hAnsi="Times New Roman" w:cs="Times New Roman"/>
                <w:sz w:val="28"/>
                <w:szCs w:val="28"/>
                <w:lang w:eastAsia="ru-RU"/>
              </w:rPr>
            </w:pPr>
            <w:r w:rsidRPr="009C154C">
              <w:rPr>
                <w:rFonts w:ascii="Times New Roman" w:eastAsia="Times New Roman" w:hAnsi="Times New Roman" w:cs="Times New Roman"/>
                <w:sz w:val="28"/>
                <w:szCs w:val="28"/>
                <w:lang w:eastAsia="ru-RU"/>
              </w:rPr>
              <w:t>Дежурная группа</w:t>
            </w:r>
          </w:p>
        </w:tc>
        <w:tc>
          <w:tcPr>
            <w:tcW w:w="2310" w:type="dxa"/>
            <w:gridSpan w:val="2"/>
          </w:tcPr>
          <w:p w:rsidR="00FC2529" w:rsidRPr="009C154C" w:rsidRDefault="00FC2529" w:rsidP="006514A6">
            <w:pPr>
              <w:ind w:left="0"/>
              <w:jc w:val="center"/>
              <w:rPr>
                <w:rFonts w:ascii="Times New Roman" w:eastAsia="Times New Roman" w:hAnsi="Times New Roman" w:cs="Times New Roman"/>
                <w:sz w:val="28"/>
                <w:szCs w:val="28"/>
                <w:lang w:eastAsia="ru-RU"/>
              </w:rPr>
            </w:pPr>
            <w:r w:rsidRPr="009C154C">
              <w:rPr>
                <w:rFonts w:ascii="Times New Roman" w:eastAsia="Times New Roman" w:hAnsi="Times New Roman" w:cs="Times New Roman"/>
                <w:sz w:val="28"/>
                <w:szCs w:val="28"/>
                <w:lang w:eastAsia="ru-RU"/>
              </w:rPr>
              <w:t>7:00 – 7:30</w:t>
            </w:r>
          </w:p>
        </w:tc>
      </w:tr>
      <w:tr w:rsidR="00FC2529" w:rsidTr="00C63DC4">
        <w:tc>
          <w:tcPr>
            <w:tcW w:w="6898" w:type="dxa"/>
            <w:gridSpan w:val="3"/>
          </w:tcPr>
          <w:p w:rsidR="00FC2529" w:rsidRPr="009C154C" w:rsidRDefault="00FC2529" w:rsidP="006514A6">
            <w:pPr>
              <w:ind w:left="0"/>
              <w:jc w:val="left"/>
              <w:rPr>
                <w:rFonts w:ascii="Times New Roman" w:eastAsia="Times New Roman" w:hAnsi="Times New Roman" w:cs="Times New Roman"/>
                <w:sz w:val="28"/>
                <w:szCs w:val="28"/>
                <w:lang w:eastAsia="ru-RU"/>
              </w:rPr>
            </w:pPr>
            <w:r w:rsidRPr="009C154C">
              <w:rPr>
                <w:rFonts w:ascii="Times New Roman" w:eastAsia="Times New Roman" w:hAnsi="Times New Roman" w:cs="Times New Roman"/>
                <w:sz w:val="28"/>
                <w:szCs w:val="28"/>
                <w:lang w:eastAsia="ru-RU"/>
              </w:rPr>
              <w:t>Прием детей, игры</w:t>
            </w:r>
            <w:r w:rsidR="00D21398">
              <w:rPr>
                <w:rFonts w:ascii="Times New Roman" w:eastAsia="Times New Roman" w:hAnsi="Times New Roman" w:cs="Times New Roman"/>
                <w:sz w:val="28"/>
                <w:szCs w:val="28"/>
                <w:lang w:eastAsia="ru-RU"/>
              </w:rPr>
              <w:t>, наблюдения, трудовые поручения</w:t>
            </w:r>
          </w:p>
        </w:tc>
        <w:tc>
          <w:tcPr>
            <w:tcW w:w="2310" w:type="dxa"/>
            <w:gridSpan w:val="2"/>
          </w:tcPr>
          <w:p w:rsidR="00FC2529" w:rsidRPr="009C154C" w:rsidRDefault="00FC2529" w:rsidP="006514A6">
            <w:pPr>
              <w:ind w:left="0"/>
              <w:jc w:val="center"/>
              <w:rPr>
                <w:rFonts w:ascii="Times New Roman" w:eastAsia="Times New Roman" w:hAnsi="Times New Roman" w:cs="Times New Roman"/>
                <w:sz w:val="28"/>
                <w:szCs w:val="28"/>
                <w:lang w:eastAsia="ru-RU"/>
              </w:rPr>
            </w:pPr>
            <w:r w:rsidRPr="009C154C">
              <w:rPr>
                <w:rFonts w:ascii="Times New Roman" w:eastAsia="Times New Roman" w:hAnsi="Times New Roman" w:cs="Times New Roman"/>
                <w:sz w:val="28"/>
                <w:szCs w:val="28"/>
                <w:lang w:eastAsia="ru-RU"/>
              </w:rPr>
              <w:t>7:30 – 8:</w:t>
            </w:r>
            <w:r w:rsidR="00D21398">
              <w:rPr>
                <w:rFonts w:ascii="Times New Roman" w:eastAsia="Times New Roman" w:hAnsi="Times New Roman" w:cs="Times New Roman"/>
                <w:sz w:val="28"/>
                <w:szCs w:val="28"/>
                <w:lang w:eastAsia="ru-RU"/>
              </w:rPr>
              <w:t>18</w:t>
            </w:r>
          </w:p>
        </w:tc>
      </w:tr>
      <w:tr w:rsidR="00FC2529" w:rsidTr="00C63DC4">
        <w:tc>
          <w:tcPr>
            <w:tcW w:w="6898" w:type="dxa"/>
            <w:gridSpan w:val="3"/>
          </w:tcPr>
          <w:p w:rsidR="00FC2529" w:rsidRPr="009C154C" w:rsidRDefault="00FC2529" w:rsidP="006514A6">
            <w:pPr>
              <w:ind w:left="0"/>
              <w:jc w:val="left"/>
              <w:rPr>
                <w:rFonts w:ascii="Times New Roman" w:eastAsia="Times New Roman" w:hAnsi="Times New Roman" w:cs="Times New Roman"/>
                <w:sz w:val="28"/>
                <w:szCs w:val="28"/>
                <w:lang w:eastAsia="ru-RU"/>
              </w:rPr>
            </w:pPr>
            <w:r w:rsidRPr="009C154C">
              <w:rPr>
                <w:rFonts w:ascii="Times New Roman" w:eastAsia="Times New Roman" w:hAnsi="Times New Roman" w:cs="Times New Roman"/>
                <w:sz w:val="28"/>
                <w:szCs w:val="28"/>
                <w:lang w:eastAsia="ru-RU"/>
              </w:rPr>
              <w:t>Утренняя гимнастика</w:t>
            </w:r>
          </w:p>
        </w:tc>
        <w:tc>
          <w:tcPr>
            <w:tcW w:w="2310" w:type="dxa"/>
            <w:gridSpan w:val="2"/>
          </w:tcPr>
          <w:p w:rsidR="00FC2529" w:rsidRPr="009C154C" w:rsidRDefault="00D21398" w:rsidP="006514A6">
            <w:pPr>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8:18</w:t>
            </w:r>
            <w:r w:rsidR="00FC2529" w:rsidRPr="009C154C">
              <w:rPr>
                <w:rFonts w:ascii="Times New Roman" w:eastAsia="Times New Roman" w:hAnsi="Times New Roman" w:cs="Times New Roman"/>
                <w:sz w:val="28"/>
                <w:szCs w:val="28"/>
                <w:lang w:eastAsia="ru-RU"/>
              </w:rPr>
              <w:t xml:space="preserve"> – 8:</w:t>
            </w:r>
            <w:r w:rsidR="00FC2529">
              <w:rPr>
                <w:rFonts w:ascii="Times New Roman" w:eastAsia="Times New Roman" w:hAnsi="Times New Roman" w:cs="Times New Roman"/>
                <w:sz w:val="28"/>
                <w:szCs w:val="28"/>
                <w:lang w:eastAsia="ru-RU"/>
              </w:rPr>
              <w:t>30</w:t>
            </w:r>
          </w:p>
        </w:tc>
      </w:tr>
      <w:tr w:rsidR="00FC2529" w:rsidTr="00C63DC4">
        <w:tc>
          <w:tcPr>
            <w:tcW w:w="6898" w:type="dxa"/>
            <w:gridSpan w:val="3"/>
          </w:tcPr>
          <w:p w:rsidR="00FC2529" w:rsidRPr="009C154C" w:rsidRDefault="00FC2529" w:rsidP="006514A6">
            <w:pPr>
              <w:ind w:left="0"/>
              <w:jc w:val="left"/>
              <w:rPr>
                <w:rFonts w:ascii="Times New Roman" w:eastAsia="Times New Roman" w:hAnsi="Times New Roman" w:cs="Times New Roman"/>
                <w:sz w:val="28"/>
                <w:szCs w:val="28"/>
                <w:lang w:eastAsia="ru-RU"/>
              </w:rPr>
            </w:pPr>
            <w:r w:rsidRPr="009C154C">
              <w:rPr>
                <w:rFonts w:ascii="Times New Roman" w:eastAsia="Times New Roman" w:hAnsi="Times New Roman" w:cs="Times New Roman"/>
                <w:sz w:val="28"/>
                <w:szCs w:val="28"/>
                <w:lang w:eastAsia="ru-RU"/>
              </w:rPr>
              <w:t>Подготовка к завтраку, завтрак</w:t>
            </w:r>
          </w:p>
        </w:tc>
        <w:tc>
          <w:tcPr>
            <w:tcW w:w="2310" w:type="dxa"/>
            <w:gridSpan w:val="2"/>
          </w:tcPr>
          <w:p w:rsidR="00FC2529" w:rsidRPr="009C154C" w:rsidRDefault="00FC2529" w:rsidP="006514A6">
            <w:pPr>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8:30</w:t>
            </w:r>
            <w:r w:rsidRPr="009C154C">
              <w:rPr>
                <w:rFonts w:ascii="Times New Roman" w:eastAsia="Times New Roman" w:hAnsi="Times New Roman" w:cs="Times New Roman"/>
                <w:sz w:val="28"/>
                <w:szCs w:val="28"/>
                <w:lang w:eastAsia="ru-RU"/>
              </w:rPr>
              <w:t xml:space="preserve"> – 8:50</w:t>
            </w:r>
          </w:p>
        </w:tc>
      </w:tr>
      <w:tr w:rsidR="00FC2529" w:rsidTr="00C63DC4">
        <w:tc>
          <w:tcPr>
            <w:tcW w:w="6898" w:type="dxa"/>
            <w:gridSpan w:val="3"/>
          </w:tcPr>
          <w:p w:rsidR="00FC2529" w:rsidRPr="009C154C" w:rsidRDefault="00FC2529" w:rsidP="006514A6">
            <w:pPr>
              <w:ind w:left="0"/>
              <w:jc w:val="left"/>
              <w:rPr>
                <w:rFonts w:ascii="Times New Roman" w:eastAsia="Times New Roman" w:hAnsi="Times New Roman" w:cs="Times New Roman"/>
                <w:sz w:val="28"/>
                <w:szCs w:val="28"/>
                <w:lang w:eastAsia="ru-RU"/>
              </w:rPr>
            </w:pPr>
            <w:r w:rsidRPr="009C154C">
              <w:rPr>
                <w:rFonts w:ascii="Times New Roman" w:eastAsia="Times New Roman" w:hAnsi="Times New Roman" w:cs="Times New Roman"/>
                <w:sz w:val="28"/>
                <w:szCs w:val="28"/>
                <w:lang w:eastAsia="ru-RU"/>
              </w:rPr>
              <w:t>Самостоятельная</w:t>
            </w:r>
            <w:r w:rsidR="00D21398">
              <w:rPr>
                <w:rFonts w:ascii="Times New Roman" w:eastAsia="Times New Roman" w:hAnsi="Times New Roman" w:cs="Times New Roman"/>
                <w:sz w:val="28"/>
                <w:szCs w:val="28"/>
                <w:lang w:eastAsia="ru-RU"/>
              </w:rPr>
              <w:t xml:space="preserve"> игровая </w:t>
            </w:r>
            <w:r w:rsidRPr="009C154C">
              <w:rPr>
                <w:rFonts w:ascii="Times New Roman" w:eastAsia="Times New Roman" w:hAnsi="Times New Roman" w:cs="Times New Roman"/>
                <w:sz w:val="28"/>
                <w:szCs w:val="28"/>
                <w:lang w:eastAsia="ru-RU"/>
              </w:rPr>
              <w:t xml:space="preserve"> деятельность</w:t>
            </w:r>
            <w:r>
              <w:rPr>
                <w:rFonts w:ascii="Times New Roman" w:eastAsia="Times New Roman" w:hAnsi="Times New Roman" w:cs="Times New Roman"/>
                <w:sz w:val="28"/>
                <w:szCs w:val="28"/>
                <w:lang w:eastAsia="ru-RU"/>
              </w:rPr>
              <w:t>, подготовка к занятиям</w:t>
            </w:r>
          </w:p>
        </w:tc>
        <w:tc>
          <w:tcPr>
            <w:tcW w:w="2310" w:type="dxa"/>
            <w:gridSpan w:val="2"/>
          </w:tcPr>
          <w:p w:rsidR="00FC2529" w:rsidRPr="009C154C" w:rsidRDefault="00FC2529" w:rsidP="006514A6">
            <w:pPr>
              <w:ind w:left="0"/>
              <w:jc w:val="center"/>
              <w:rPr>
                <w:rFonts w:ascii="Times New Roman" w:eastAsia="Times New Roman" w:hAnsi="Times New Roman" w:cs="Times New Roman"/>
                <w:sz w:val="28"/>
                <w:szCs w:val="28"/>
                <w:lang w:eastAsia="ru-RU"/>
              </w:rPr>
            </w:pPr>
            <w:r w:rsidRPr="009C154C">
              <w:rPr>
                <w:rFonts w:ascii="Times New Roman" w:eastAsia="Times New Roman" w:hAnsi="Times New Roman" w:cs="Times New Roman"/>
                <w:sz w:val="28"/>
                <w:szCs w:val="28"/>
                <w:lang w:eastAsia="ru-RU"/>
              </w:rPr>
              <w:t>8:50 – 9:</w:t>
            </w:r>
            <w:r w:rsidR="00476878">
              <w:rPr>
                <w:rFonts w:ascii="Times New Roman" w:eastAsia="Times New Roman" w:hAnsi="Times New Roman" w:cs="Times New Roman"/>
                <w:sz w:val="28"/>
                <w:szCs w:val="28"/>
                <w:lang w:eastAsia="ru-RU"/>
              </w:rPr>
              <w:t>00</w:t>
            </w:r>
          </w:p>
        </w:tc>
      </w:tr>
      <w:tr w:rsidR="00FC2529" w:rsidTr="00C63DC4">
        <w:tc>
          <w:tcPr>
            <w:tcW w:w="6898" w:type="dxa"/>
            <w:gridSpan w:val="3"/>
          </w:tcPr>
          <w:p w:rsidR="00FC2529" w:rsidRPr="009C154C" w:rsidRDefault="00D21398" w:rsidP="006514A6">
            <w:pPr>
              <w:ind w:left="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Непосредственно образовательная деятельность</w:t>
            </w:r>
          </w:p>
        </w:tc>
        <w:tc>
          <w:tcPr>
            <w:tcW w:w="2310" w:type="dxa"/>
            <w:gridSpan w:val="2"/>
          </w:tcPr>
          <w:p w:rsidR="00FC2529" w:rsidRDefault="00476878" w:rsidP="006514A6">
            <w:pPr>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9:00</w:t>
            </w:r>
            <w:r w:rsidR="00FC2529" w:rsidRPr="009C154C">
              <w:rPr>
                <w:rFonts w:ascii="Times New Roman" w:eastAsia="Times New Roman" w:hAnsi="Times New Roman" w:cs="Times New Roman"/>
                <w:sz w:val="28"/>
                <w:szCs w:val="28"/>
                <w:lang w:eastAsia="ru-RU"/>
              </w:rPr>
              <w:t xml:space="preserve"> – </w:t>
            </w:r>
            <w:r w:rsidR="00D21398">
              <w:rPr>
                <w:rFonts w:ascii="Times New Roman" w:eastAsia="Times New Roman" w:hAnsi="Times New Roman" w:cs="Times New Roman"/>
                <w:sz w:val="28"/>
                <w:szCs w:val="28"/>
                <w:lang w:eastAsia="ru-RU"/>
              </w:rPr>
              <w:t>9:3</w:t>
            </w:r>
            <w:r w:rsidR="00FC2529">
              <w:rPr>
                <w:rFonts w:ascii="Times New Roman" w:eastAsia="Times New Roman" w:hAnsi="Times New Roman" w:cs="Times New Roman"/>
                <w:sz w:val="28"/>
                <w:szCs w:val="28"/>
                <w:lang w:eastAsia="ru-RU"/>
              </w:rPr>
              <w:t>0</w:t>
            </w:r>
          </w:p>
          <w:p w:rsidR="00D21398" w:rsidRPr="009C154C" w:rsidRDefault="00D21398" w:rsidP="006514A6">
            <w:pPr>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9:40 – 10:10</w:t>
            </w:r>
          </w:p>
        </w:tc>
      </w:tr>
      <w:tr w:rsidR="00FC2529" w:rsidTr="00C63DC4">
        <w:tc>
          <w:tcPr>
            <w:tcW w:w="6898" w:type="dxa"/>
            <w:gridSpan w:val="3"/>
          </w:tcPr>
          <w:p w:rsidR="00FC2529" w:rsidRPr="009C154C" w:rsidRDefault="00D21398" w:rsidP="006514A6">
            <w:pPr>
              <w:ind w:left="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Подготовка ко 2-му завтраку, </w:t>
            </w:r>
            <w:r w:rsidR="00FC2529">
              <w:rPr>
                <w:rFonts w:ascii="Times New Roman" w:eastAsia="Times New Roman" w:hAnsi="Times New Roman" w:cs="Times New Roman"/>
                <w:sz w:val="28"/>
                <w:szCs w:val="28"/>
                <w:lang w:eastAsia="ru-RU"/>
              </w:rPr>
              <w:t>2-ой завтрак</w:t>
            </w:r>
          </w:p>
        </w:tc>
        <w:tc>
          <w:tcPr>
            <w:tcW w:w="2310" w:type="dxa"/>
            <w:gridSpan w:val="2"/>
          </w:tcPr>
          <w:p w:rsidR="00FC2529" w:rsidRPr="00FE085F" w:rsidRDefault="00476878" w:rsidP="006514A6">
            <w:pPr>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10:1</w:t>
            </w:r>
            <w:r w:rsidR="00FC2529" w:rsidRPr="00FE085F">
              <w:rPr>
                <w:rFonts w:ascii="Times New Roman" w:eastAsia="Times New Roman" w:hAnsi="Times New Roman" w:cs="Times New Roman"/>
                <w:sz w:val="28"/>
                <w:szCs w:val="28"/>
                <w:lang w:eastAsia="ru-RU"/>
              </w:rPr>
              <w:t>0 – 10:</w:t>
            </w:r>
            <w:r w:rsidR="00D21398">
              <w:rPr>
                <w:rFonts w:ascii="Times New Roman" w:eastAsia="Times New Roman" w:hAnsi="Times New Roman" w:cs="Times New Roman"/>
                <w:sz w:val="28"/>
                <w:szCs w:val="28"/>
                <w:lang w:eastAsia="ru-RU"/>
              </w:rPr>
              <w:t>3</w:t>
            </w:r>
            <w:r w:rsidR="00FC2529" w:rsidRPr="00FE085F">
              <w:rPr>
                <w:rFonts w:ascii="Times New Roman" w:eastAsia="Times New Roman" w:hAnsi="Times New Roman" w:cs="Times New Roman"/>
                <w:sz w:val="28"/>
                <w:szCs w:val="28"/>
                <w:lang w:eastAsia="ru-RU"/>
              </w:rPr>
              <w:t>0</w:t>
            </w:r>
          </w:p>
        </w:tc>
      </w:tr>
      <w:tr w:rsidR="00FC2529" w:rsidTr="00C63DC4">
        <w:tc>
          <w:tcPr>
            <w:tcW w:w="6898" w:type="dxa"/>
            <w:gridSpan w:val="3"/>
          </w:tcPr>
          <w:p w:rsidR="00FC2529" w:rsidRDefault="00FC2529" w:rsidP="006514A6">
            <w:pPr>
              <w:ind w:left="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Подготовка к прогулке, прогулка</w:t>
            </w:r>
          </w:p>
        </w:tc>
        <w:tc>
          <w:tcPr>
            <w:tcW w:w="2310" w:type="dxa"/>
            <w:gridSpan w:val="2"/>
          </w:tcPr>
          <w:p w:rsidR="00FC2529" w:rsidRPr="00FE085F" w:rsidRDefault="00D21398" w:rsidP="006514A6">
            <w:pPr>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10:3</w:t>
            </w:r>
            <w:r w:rsidR="00FC2529" w:rsidRPr="00FE085F">
              <w:rPr>
                <w:rFonts w:ascii="Times New Roman" w:eastAsia="Times New Roman" w:hAnsi="Times New Roman" w:cs="Times New Roman"/>
                <w:sz w:val="28"/>
                <w:szCs w:val="28"/>
                <w:lang w:eastAsia="ru-RU"/>
              </w:rPr>
              <w:t>0 – 1</w:t>
            </w:r>
            <w:r>
              <w:rPr>
                <w:rFonts w:ascii="Times New Roman" w:eastAsia="Times New Roman" w:hAnsi="Times New Roman" w:cs="Times New Roman"/>
                <w:sz w:val="28"/>
                <w:szCs w:val="28"/>
                <w:lang w:eastAsia="ru-RU"/>
              </w:rPr>
              <w:t>2:2</w:t>
            </w:r>
            <w:r w:rsidR="00FC2529">
              <w:rPr>
                <w:rFonts w:ascii="Times New Roman" w:eastAsia="Times New Roman" w:hAnsi="Times New Roman" w:cs="Times New Roman"/>
                <w:sz w:val="28"/>
                <w:szCs w:val="28"/>
                <w:lang w:eastAsia="ru-RU"/>
              </w:rPr>
              <w:t>0</w:t>
            </w:r>
          </w:p>
        </w:tc>
      </w:tr>
      <w:tr w:rsidR="00FC2529" w:rsidTr="00C63DC4">
        <w:tc>
          <w:tcPr>
            <w:tcW w:w="6898" w:type="dxa"/>
            <w:gridSpan w:val="3"/>
          </w:tcPr>
          <w:p w:rsidR="00FC2529" w:rsidRDefault="00FC2529" w:rsidP="006514A6">
            <w:pPr>
              <w:ind w:left="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Возвращение с прогулки, подготовка к обеду</w:t>
            </w:r>
          </w:p>
        </w:tc>
        <w:tc>
          <w:tcPr>
            <w:tcW w:w="2310" w:type="dxa"/>
            <w:gridSpan w:val="2"/>
          </w:tcPr>
          <w:p w:rsidR="00FC2529" w:rsidRPr="00FE085F" w:rsidRDefault="00D21398" w:rsidP="006514A6">
            <w:pPr>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12:2</w:t>
            </w:r>
            <w:r w:rsidR="00FC2529" w:rsidRPr="00FE085F">
              <w:rPr>
                <w:rFonts w:ascii="Times New Roman" w:eastAsia="Times New Roman" w:hAnsi="Times New Roman" w:cs="Times New Roman"/>
                <w:sz w:val="28"/>
                <w:szCs w:val="28"/>
                <w:lang w:eastAsia="ru-RU"/>
              </w:rPr>
              <w:t>0 –</w:t>
            </w:r>
            <w:r w:rsidR="00FC2529">
              <w:rPr>
                <w:rFonts w:ascii="Times New Roman" w:eastAsia="Times New Roman" w:hAnsi="Times New Roman" w:cs="Times New Roman"/>
                <w:sz w:val="28"/>
                <w:szCs w:val="28"/>
                <w:lang w:eastAsia="ru-RU"/>
              </w:rPr>
              <w:t xml:space="preserve"> 12</w:t>
            </w:r>
            <w:r w:rsidR="00FC2529" w:rsidRPr="00FE085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40</w:t>
            </w:r>
          </w:p>
        </w:tc>
      </w:tr>
      <w:tr w:rsidR="00FC2529" w:rsidTr="00C63DC4">
        <w:tc>
          <w:tcPr>
            <w:tcW w:w="6898" w:type="dxa"/>
            <w:gridSpan w:val="3"/>
          </w:tcPr>
          <w:p w:rsidR="00FC2529" w:rsidRDefault="00FC2529" w:rsidP="006514A6">
            <w:pPr>
              <w:ind w:left="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Обед</w:t>
            </w:r>
          </w:p>
        </w:tc>
        <w:tc>
          <w:tcPr>
            <w:tcW w:w="2310" w:type="dxa"/>
            <w:gridSpan w:val="2"/>
          </w:tcPr>
          <w:p w:rsidR="00FC2529" w:rsidRPr="00FE085F" w:rsidRDefault="00D21398" w:rsidP="006514A6">
            <w:pPr>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12:40</w:t>
            </w:r>
            <w:r w:rsidR="00FC2529" w:rsidRPr="00FE085F">
              <w:rPr>
                <w:rFonts w:ascii="Times New Roman" w:eastAsia="Times New Roman" w:hAnsi="Times New Roman" w:cs="Times New Roman"/>
                <w:sz w:val="28"/>
                <w:szCs w:val="28"/>
                <w:lang w:eastAsia="ru-RU"/>
              </w:rPr>
              <w:t xml:space="preserve"> – 1</w:t>
            </w:r>
            <w:r w:rsidR="00FC2529">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00</w:t>
            </w:r>
          </w:p>
        </w:tc>
      </w:tr>
      <w:tr w:rsidR="00FC2529" w:rsidTr="00C63DC4">
        <w:tc>
          <w:tcPr>
            <w:tcW w:w="6898" w:type="dxa"/>
            <w:gridSpan w:val="3"/>
          </w:tcPr>
          <w:p w:rsidR="00FC2529" w:rsidRDefault="00FC2529" w:rsidP="006514A6">
            <w:pPr>
              <w:ind w:left="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Подготовка ко сну, дневной сон</w:t>
            </w:r>
          </w:p>
        </w:tc>
        <w:tc>
          <w:tcPr>
            <w:tcW w:w="2310" w:type="dxa"/>
            <w:gridSpan w:val="2"/>
          </w:tcPr>
          <w:p w:rsidR="00FC2529" w:rsidRPr="00FE085F" w:rsidRDefault="00D21398" w:rsidP="006514A6">
            <w:pPr>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13:00</w:t>
            </w:r>
            <w:r w:rsidR="00FC2529" w:rsidRPr="00FE085F">
              <w:rPr>
                <w:rFonts w:ascii="Times New Roman" w:eastAsia="Times New Roman" w:hAnsi="Times New Roman" w:cs="Times New Roman"/>
                <w:sz w:val="28"/>
                <w:szCs w:val="28"/>
                <w:lang w:eastAsia="ru-RU"/>
              </w:rPr>
              <w:t xml:space="preserve"> – 1</w:t>
            </w:r>
            <w:r w:rsidR="00FC2529">
              <w:rPr>
                <w:rFonts w:ascii="Times New Roman" w:eastAsia="Times New Roman" w:hAnsi="Times New Roman" w:cs="Times New Roman"/>
                <w:sz w:val="28"/>
                <w:szCs w:val="28"/>
                <w:lang w:eastAsia="ru-RU"/>
              </w:rPr>
              <w:t>5:00</w:t>
            </w:r>
          </w:p>
        </w:tc>
      </w:tr>
      <w:tr w:rsidR="00FC2529" w:rsidTr="00C63DC4">
        <w:tc>
          <w:tcPr>
            <w:tcW w:w="6898" w:type="dxa"/>
            <w:gridSpan w:val="3"/>
          </w:tcPr>
          <w:p w:rsidR="00FC2529" w:rsidRDefault="00FC2529" w:rsidP="006514A6">
            <w:pPr>
              <w:ind w:left="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Подъем, </w:t>
            </w:r>
            <w:r w:rsidR="00D21398">
              <w:rPr>
                <w:rFonts w:ascii="Times New Roman" w:eastAsia="Times New Roman" w:hAnsi="Times New Roman" w:cs="Times New Roman"/>
                <w:sz w:val="28"/>
                <w:szCs w:val="28"/>
                <w:lang w:eastAsia="ru-RU"/>
              </w:rPr>
              <w:t>воздушные, водные процедуры</w:t>
            </w:r>
          </w:p>
        </w:tc>
        <w:tc>
          <w:tcPr>
            <w:tcW w:w="2310" w:type="dxa"/>
            <w:gridSpan w:val="2"/>
          </w:tcPr>
          <w:p w:rsidR="00FC2529" w:rsidRPr="00FE085F" w:rsidRDefault="00FC2529" w:rsidP="006514A6">
            <w:pPr>
              <w:ind w:left="0"/>
              <w:jc w:val="center"/>
              <w:rPr>
                <w:rFonts w:ascii="Times New Roman" w:eastAsia="Times New Roman" w:hAnsi="Times New Roman" w:cs="Times New Roman"/>
                <w:sz w:val="28"/>
                <w:szCs w:val="28"/>
                <w:lang w:eastAsia="ru-RU"/>
              </w:rPr>
            </w:pPr>
            <w:r w:rsidRPr="00FE085F">
              <w:rPr>
                <w:rFonts w:ascii="Times New Roman" w:eastAsia="Times New Roman" w:hAnsi="Times New Roman" w:cs="Times New Roman"/>
                <w:sz w:val="28"/>
                <w:szCs w:val="28"/>
                <w:lang w:eastAsia="ru-RU"/>
              </w:rPr>
              <w:t>15:00 – 15:</w:t>
            </w:r>
            <w:r w:rsidR="00D21398">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5</w:t>
            </w:r>
          </w:p>
        </w:tc>
      </w:tr>
      <w:tr w:rsidR="00FC2529" w:rsidTr="00C63DC4">
        <w:tc>
          <w:tcPr>
            <w:tcW w:w="6898" w:type="dxa"/>
            <w:gridSpan w:val="3"/>
          </w:tcPr>
          <w:p w:rsidR="00FC2529" w:rsidRDefault="00D21398" w:rsidP="006514A6">
            <w:pPr>
              <w:ind w:left="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Подготовка к полднику, п</w:t>
            </w:r>
            <w:r w:rsidR="00FC2529">
              <w:rPr>
                <w:rFonts w:ascii="Times New Roman" w:eastAsia="Times New Roman" w:hAnsi="Times New Roman" w:cs="Times New Roman"/>
                <w:sz w:val="28"/>
                <w:szCs w:val="28"/>
                <w:lang w:eastAsia="ru-RU"/>
              </w:rPr>
              <w:t>олдник</w:t>
            </w:r>
          </w:p>
        </w:tc>
        <w:tc>
          <w:tcPr>
            <w:tcW w:w="2310" w:type="dxa"/>
            <w:gridSpan w:val="2"/>
          </w:tcPr>
          <w:p w:rsidR="00FC2529" w:rsidRPr="00FE085F" w:rsidRDefault="00D21398" w:rsidP="006514A6">
            <w:pPr>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w:t>
            </w:r>
            <w:r w:rsidR="00FC2529">
              <w:rPr>
                <w:rFonts w:ascii="Times New Roman" w:eastAsia="Times New Roman" w:hAnsi="Times New Roman" w:cs="Times New Roman"/>
                <w:sz w:val="28"/>
                <w:szCs w:val="28"/>
                <w:lang w:eastAsia="ru-RU"/>
              </w:rPr>
              <w:t>5</w:t>
            </w:r>
            <w:r w:rsidR="00FC2529" w:rsidRPr="00FE085F">
              <w:rPr>
                <w:rFonts w:ascii="Times New Roman" w:eastAsia="Times New Roman" w:hAnsi="Times New Roman" w:cs="Times New Roman"/>
                <w:sz w:val="28"/>
                <w:szCs w:val="28"/>
                <w:lang w:eastAsia="ru-RU"/>
              </w:rPr>
              <w:t xml:space="preserve"> – 15:</w:t>
            </w:r>
            <w:r>
              <w:rPr>
                <w:rFonts w:ascii="Times New Roman" w:eastAsia="Times New Roman" w:hAnsi="Times New Roman" w:cs="Times New Roman"/>
                <w:sz w:val="28"/>
                <w:szCs w:val="28"/>
                <w:lang w:eastAsia="ru-RU"/>
              </w:rPr>
              <w:t>3</w:t>
            </w:r>
            <w:r w:rsidR="00FC2529" w:rsidRPr="00FE085F">
              <w:rPr>
                <w:rFonts w:ascii="Times New Roman" w:eastAsia="Times New Roman" w:hAnsi="Times New Roman" w:cs="Times New Roman"/>
                <w:sz w:val="28"/>
                <w:szCs w:val="28"/>
                <w:lang w:eastAsia="ru-RU"/>
              </w:rPr>
              <w:t>0</w:t>
            </w:r>
          </w:p>
        </w:tc>
      </w:tr>
      <w:tr w:rsidR="00D21398" w:rsidTr="00C63DC4">
        <w:tc>
          <w:tcPr>
            <w:tcW w:w="4607" w:type="dxa"/>
            <w:gridSpan w:val="2"/>
          </w:tcPr>
          <w:p w:rsidR="00D21398" w:rsidRPr="00D21398" w:rsidRDefault="00D21398" w:rsidP="006514A6">
            <w:pPr>
              <w:ind w:left="0"/>
              <w:jc w:val="center"/>
              <w:rPr>
                <w:rFonts w:ascii="Times New Roman" w:eastAsia="Times New Roman" w:hAnsi="Times New Roman" w:cs="Times New Roman"/>
                <w:b/>
                <w:sz w:val="28"/>
                <w:szCs w:val="28"/>
                <w:lang w:eastAsia="ru-RU"/>
              </w:rPr>
            </w:pPr>
            <w:r w:rsidRPr="00D21398">
              <w:rPr>
                <w:rFonts w:ascii="Times New Roman" w:eastAsia="Times New Roman" w:hAnsi="Times New Roman" w:cs="Times New Roman"/>
                <w:b/>
                <w:sz w:val="28"/>
                <w:szCs w:val="28"/>
                <w:lang w:eastAsia="ru-RU"/>
              </w:rPr>
              <w:t>Понедельник-четверг</w:t>
            </w:r>
          </w:p>
        </w:tc>
        <w:tc>
          <w:tcPr>
            <w:tcW w:w="4601" w:type="dxa"/>
            <w:gridSpan w:val="3"/>
          </w:tcPr>
          <w:p w:rsidR="00D21398" w:rsidRPr="00D21398" w:rsidRDefault="00D21398" w:rsidP="006514A6">
            <w:pPr>
              <w:ind w:left="0"/>
              <w:jc w:val="center"/>
              <w:rPr>
                <w:rFonts w:ascii="Times New Roman" w:eastAsia="Times New Roman" w:hAnsi="Times New Roman" w:cs="Times New Roman"/>
                <w:b/>
                <w:sz w:val="28"/>
                <w:szCs w:val="28"/>
                <w:lang w:eastAsia="ru-RU"/>
              </w:rPr>
            </w:pPr>
            <w:r w:rsidRPr="00D21398">
              <w:rPr>
                <w:rFonts w:ascii="Times New Roman" w:eastAsia="Times New Roman" w:hAnsi="Times New Roman" w:cs="Times New Roman"/>
                <w:b/>
                <w:sz w:val="28"/>
                <w:szCs w:val="28"/>
                <w:lang w:eastAsia="ru-RU"/>
              </w:rPr>
              <w:t>Пятница</w:t>
            </w:r>
          </w:p>
        </w:tc>
      </w:tr>
      <w:tr w:rsidR="00C63DC4" w:rsidTr="00C63DC4">
        <w:trPr>
          <w:trHeight w:val="516"/>
        </w:trPr>
        <w:tc>
          <w:tcPr>
            <w:tcW w:w="2307" w:type="dxa"/>
          </w:tcPr>
          <w:p w:rsidR="00C63DC4" w:rsidRPr="00FE085F" w:rsidRDefault="00C63DC4" w:rsidP="006514A6">
            <w:pPr>
              <w:ind w:left="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Непосредственно образовательная деятельность </w:t>
            </w:r>
          </w:p>
        </w:tc>
        <w:tc>
          <w:tcPr>
            <w:tcW w:w="2300" w:type="dxa"/>
          </w:tcPr>
          <w:p w:rsidR="00C63DC4" w:rsidRPr="00FE085F" w:rsidRDefault="00C63DC4" w:rsidP="006514A6">
            <w:pPr>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15:3</w:t>
            </w:r>
            <w:r w:rsidRPr="00FE085F">
              <w:rPr>
                <w:rFonts w:ascii="Times New Roman" w:eastAsia="Times New Roman" w:hAnsi="Times New Roman" w:cs="Times New Roman"/>
                <w:sz w:val="28"/>
                <w:szCs w:val="28"/>
                <w:lang w:eastAsia="ru-RU"/>
              </w:rPr>
              <w:t>0 – 16:</w:t>
            </w:r>
            <w:r>
              <w:rPr>
                <w:rFonts w:ascii="Times New Roman" w:eastAsia="Times New Roman" w:hAnsi="Times New Roman" w:cs="Times New Roman"/>
                <w:sz w:val="28"/>
                <w:szCs w:val="28"/>
                <w:lang w:eastAsia="ru-RU"/>
              </w:rPr>
              <w:t>0</w:t>
            </w:r>
            <w:r w:rsidRPr="00FE085F">
              <w:rPr>
                <w:rFonts w:ascii="Times New Roman" w:eastAsia="Times New Roman" w:hAnsi="Times New Roman" w:cs="Times New Roman"/>
                <w:sz w:val="28"/>
                <w:szCs w:val="28"/>
                <w:lang w:eastAsia="ru-RU"/>
              </w:rPr>
              <w:t>0</w:t>
            </w:r>
          </w:p>
        </w:tc>
        <w:tc>
          <w:tcPr>
            <w:tcW w:w="2300" w:type="dxa"/>
            <w:gridSpan w:val="2"/>
          </w:tcPr>
          <w:p w:rsidR="00C63DC4" w:rsidRPr="00FE085F" w:rsidRDefault="00C63DC4" w:rsidP="006514A6">
            <w:pPr>
              <w:ind w:left="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Чтение художественной литературы</w:t>
            </w:r>
          </w:p>
        </w:tc>
        <w:tc>
          <w:tcPr>
            <w:tcW w:w="2301" w:type="dxa"/>
          </w:tcPr>
          <w:p w:rsidR="00C63DC4" w:rsidRPr="00FE085F" w:rsidRDefault="00C63DC4" w:rsidP="006514A6">
            <w:pPr>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15:30 – 15</w:t>
            </w:r>
            <w:r w:rsidRPr="00FE085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5</w:t>
            </w:r>
            <w:r w:rsidRPr="00FE085F">
              <w:rPr>
                <w:rFonts w:ascii="Times New Roman" w:eastAsia="Times New Roman" w:hAnsi="Times New Roman" w:cs="Times New Roman"/>
                <w:sz w:val="28"/>
                <w:szCs w:val="28"/>
                <w:lang w:eastAsia="ru-RU"/>
              </w:rPr>
              <w:t>0</w:t>
            </w:r>
          </w:p>
        </w:tc>
      </w:tr>
      <w:tr w:rsidR="00C63DC4" w:rsidTr="00C63DC4">
        <w:trPr>
          <w:trHeight w:val="516"/>
        </w:trPr>
        <w:tc>
          <w:tcPr>
            <w:tcW w:w="2307" w:type="dxa"/>
          </w:tcPr>
          <w:p w:rsidR="00C63DC4" w:rsidRDefault="00C63DC4" w:rsidP="006514A6">
            <w:pPr>
              <w:ind w:left="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Самостоятельная игровая деятельность, инд. работа</w:t>
            </w:r>
          </w:p>
        </w:tc>
        <w:tc>
          <w:tcPr>
            <w:tcW w:w="2300" w:type="dxa"/>
          </w:tcPr>
          <w:p w:rsidR="00C63DC4" w:rsidRDefault="00C63DC4" w:rsidP="006514A6">
            <w:pPr>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16:0</w:t>
            </w:r>
            <w:r w:rsidRPr="00FE085F">
              <w:rPr>
                <w:rFonts w:ascii="Times New Roman" w:eastAsia="Times New Roman" w:hAnsi="Times New Roman" w:cs="Times New Roman"/>
                <w:sz w:val="28"/>
                <w:szCs w:val="28"/>
                <w:lang w:eastAsia="ru-RU"/>
              </w:rPr>
              <w:t>0 – 1</w:t>
            </w:r>
            <w:r>
              <w:rPr>
                <w:rFonts w:ascii="Times New Roman" w:eastAsia="Times New Roman" w:hAnsi="Times New Roman" w:cs="Times New Roman"/>
                <w:sz w:val="28"/>
                <w:szCs w:val="28"/>
                <w:lang w:eastAsia="ru-RU"/>
              </w:rPr>
              <w:t>6:2</w:t>
            </w:r>
            <w:r w:rsidRPr="00FE085F">
              <w:rPr>
                <w:rFonts w:ascii="Times New Roman" w:eastAsia="Times New Roman" w:hAnsi="Times New Roman" w:cs="Times New Roman"/>
                <w:sz w:val="28"/>
                <w:szCs w:val="28"/>
                <w:lang w:eastAsia="ru-RU"/>
              </w:rPr>
              <w:t>0</w:t>
            </w:r>
          </w:p>
        </w:tc>
        <w:tc>
          <w:tcPr>
            <w:tcW w:w="2300" w:type="dxa"/>
            <w:gridSpan w:val="2"/>
          </w:tcPr>
          <w:p w:rsidR="00C63DC4" w:rsidRDefault="00C63DC4" w:rsidP="006514A6">
            <w:pPr>
              <w:ind w:left="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Самостоятельная игровая деятельность, инд. работа</w:t>
            </w:r>
          </w:p>
        </w:tc>
        <w:tc>
          <w:tcPr>
            <w:tcW w:w="2301" w:type="dxa"/>
          </w:tcPr>
          <w:p w:rsidR="00C63DC4" w:rsidRDefault="00C63DC4" w:rsidP="006514A6">
            <w:pPr>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15:5</w:t>
            </w:r>
            <w:r w:rsidRPr="00FE085F">
              <w:rPr>
                <w:rFonts w:ascii="Times New Roman" w:eastAsia="Times New Roman" w:hAnsi="Times New Roman" w:cs="Times New Roman"/>
                <w:sz w:val="28"/>
                <w:szCs w:val="28"/>
                <w:lang w:eastAsia="ru-RU"/>
              </w:rPr>
              <w:t>0 – 1</w:t>
            </w:r>
            <w:r>
              <w:rPr>
                <w:rFonts w:ascii="Times New Roman" w:eastAsia="Times New Roman" w:hAnsi="Times New Roman" w:cs="Times New Roman"/>
                <w:sz w:val="28"/>
                <w:szCs w:val="28"/>
                <w:lang w:eastAsia="ru-RU"/>
              </w:rPr>
              <w:t>6:2</w:t>
            </w:r>
            <w:r w:rsidRPr="00FE085F">
              <w:rPr>
                <w:rFonts w:ascii="Times New Roman" w:eastAsia="Times New Roman" w:hAnsi="Times New Roman" w:cs="Times New Roman"/>
                <w:sz w:val="28"/>
                <w:szCs w:val="28"/>
                <w:lang w:eastAsia="ru-RU"/>
              </w:rPr>
              <w:t>0</w:t>
            </w:r>
          </w:p>
        </w:tc>
      </w:tr>
      <w:tr w:rsidR="00C63DC4" w:rsidTr="00C63DC4">
        <w:trPr>
          <w:trHeight w:val="516"/>
        </w:trPr>
        <w:tc>
          <w:tcPr>
            <w:tcW w:w="2307" w:type="dxa"/>
          </w:tcPr>
          <w:p w:rsidR="00C63DC4" w:rsidRDefault="00C63DC4" w:rsidP="006514A6">
            <w:pPr>
              <w:ind w:left="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Подготовка к прогулке</w:t>
            </w:r>
          </w:p>
        </w:tc>
        <w:tc>
          <w:tcPr>
            <w:tcW w:w="2300" w:type="dxa"/>
          </w:tcPr>
          <w:p w:rsidR="00C63DC4" w:rsidRDefault="00C63DC4" w:rsidP="006514A6">
            <w:pPr>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16:20 – 16:4</w:t>
            </w:r>
            <w:r w:rsidRPr="00FE085F">
              <w:rPr>
                <w:rFonts w:ascii="Times New Roman" w:eastAsia="Times New Roman" w:hAnsi="Times New Roman" w:cs="Times New Roman"/>
                <w:sz w:val="28"/>
                <w:szCs w:val="28"/>
                <w:lang w:eastAsia="ru-RU"/>
              </w:rPr>
              <w:t>0</w:t>
            </w:r>
          </w:p>
        </w:tc>
        <w:tc>
          <w:tcPr>
            <w:tcW w:w="2300" w:type="dxa"/>
            <w:gridSpan w:val="2"/>
          </w:tcPr>
          <w:p w:rsidR="00C63DC4" w:rsidRDefault="00C63DC4" w:rsidP="006514A6">
            <w:pPr>
              <w:ind w:left="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Подготовка к прогулке</w:t>
            </w:r>
          </w:p>
        </w:tc>
        <w:tc>
          <w:tcPr>
            <w:tcW w:w="2301" w:type="dxa"/>
          </w:tcPr>
          <w:p w:rsidR="00C63DC4" w:rsidRDefault="00C63DC4" w:rsidP="006514A6">
            <w:pPr>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16:20 – 16:4</w:t>
            </w:r>
            <w:r w:rsidRPr="00FE085F">
              <w:rPr>
                <w:rFonts w:ascii="Times New Roman" w:eastAsia="Times New Roman" w:hAnsi="Times New Roman" w:cs="Times New Roman"/>
                <w:sz w:val="28"/>
                <w:szCs w:val="28"/>
                <w:lang w:eastAsia="ru-RU"/>
              </w:rPr>
              <w:t>0</w:t>
            </w:r>
          </w:p>
        </w:tc>
      </w:tr>
      <w:tr w:rsidR="00C63DC4" w:rsidTr="00C63DC4">
        <w:trPr>
          <w:trHeight w:val="516"/>
        </w:trPr>
        <w:tc>
          <w:tcPr>
            <w:tcW w:w="2307" w:type="dxa"/>
          </w:tcPr>
          <w:p w:rsidR="00C63DC4" w:rsidRDefault="00C63DC4" w:rsidP="006514A6">
            <w:pPr>
              <w:ind w:left="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Вечерняя прогулка</w:t>
            </w:r>
          </w:p>
        </w:tc>
        <w:tc>
          <w:tcPr>
            <w:tcW w:w="2300" w:type="dxa"/>
          </w:tcPr>
          <w:p w:rsidR="00C63DC4" w:rsidRDefault="00C63DC4" w:rsidP="006514A6">
            <w:pPr>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16:40 – 17:30</w:t>
            </w:r>
          </w:p>
        </w:tc>
        <w:tc>
          <w:tcPr>
            <w:tcW w:w="2300" w:type="dxa"/>
            <w:gridSpan w:val="2"/>
          </w:tcPr>
          <w:p w:rsidR="00C63DC4" w:rsidRDefault="00C63DC4" w:rsidP="006514A6">
            <w:pPr>
              <w:ind w:left="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Вечерняя прогулка</w:t>
            </w:r>
          </w:p>
        </w:tc>
        <w:tc>
          <w:tcPr>
            <w:tcW w:w="2301" w:type="dxa"/>
          </w:tcPr>
          <w:p w:rsidR="00C63DC4" w:rsidRDefault="00C63DC4" w:rsidP="006514A6">
            <w:pPr>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16:40 – 17:30</w:t>
            </w:r>
          </w:p>
        </w:tc>
      </w:tr>
      <w:tr w:rsidR="00C63DC4" w:rsidTr="00C63DC4">
        <w:trPr>
          <w:trHeight w:val="516"/>
        </w:trPr>
        <w:tc>
          <w:tcPr>
            <w:tcW w:w="2307" w:type="dxa"/>
          </w:tcPr>
          <w:p w:rsidR="00C63DC4" w:rsidRDefault="00C63DC4" w:rsidP="006514A6">
            <w:pPr>
              <w:ind w:left="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Дежурная группа</w:t>
            </w:r>
          </w:p>
          <w:p w:rsidR="00C63DC4" w:rsidRDefault="00C63DC4" w:rsidP="006514A6">
            <w:pPr>
              <w:ind w:left="0"/>
              <w:jc w:val="left"/>
              <w:rPr>
                <w:rFonts w:ascii="Times New Roman" w:eastAsia="Times New Roman" w:hAnsi="Times New Roman" w:cs="Times New Roman"/>
                <w:sz w:val="28"/>
                <w:szCs w:val="28"/>
                <w:lang w:eastAsia="ru-RU"/>
              </w:rPr>
            </w:pPr>
          </w:p>
        </w:tc>
        <w:tc>
          <w:tcPr>
            <w:tcW w:w="2300" w:type="dxa"/>
          </w:tcPr>
          <w:p w:rsidR="00C63DC4" w:rsidRDefault="00C63DC4" w:rsidP="006514A6">
            <w:pPr>
              <w:ind w:left="0"/>
              <w:jc w:val="center"/>
              <w:rPr>
                <w:rFonts w:ascii="Times New Roman" w:eastAsia="Times New Roman" w:hAnsi="Times New Roman" w:cs="Times New Roman"/>
                <w:sz w:val="28"/>
                <w:szCs w:val="28"/>
                <w:lang w:eastAsia="ru-RU"/>
              </w:rPr>
            </w:pPr>
            <w:r w:rsidRPr="00FE085F">
              <w:rPr>
                <w:rFonts w:ascii="Times New Roman" w:eastAsia="Times New Roman" w:hAnsi="Times New Roman" w:cs="Times New Roman"/>
                <w:sz w:val="28"/>
                <w:szCs w:val="28"/>
                <w:lang w:eastAsia="ru-RU"/>
              </w:rPr>
              <w:t>17:30 – 19:00</w:t>
            </w:r>
          </w:p>
        </w:tc>
        <w:tc>
          <w:tcPr>
            <w:tcW w:w="2300" w:type="dxa"/>
            <w:gridSpan w:val="2"/>
          </w:tcPr>
          <w:p w:rsidR="00C63DC4" w:rsidRDefault="00C63DC4" w:rsidP="006514A6">
            <w:pPr>
              <w:ind w:left="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Дежурная группа</w:t>
            </w:r>
          </w:p>
          <w:p w:rsidR="00C63DC4" w:rsidRDefault="00C63DC4" w:rsidP="006514A6">
            <w:pPr>
              <w:ind w:left="0"/>
              <w:jc w:val="left"/>
              <w:rPr>
                <w:rFonts w:ascii="Times New Roman" w:eastAsia="Times New Roman" w:hAnsi="Times New Roman" w:cs="Times New Roman"/>
                <w:sz w:val="28"/>
                <w:szCs w:val="28"/>
                <w:lang w:eastAsia="ru-RU"/>
              </w:rPr>
            </w:pPr>
          </w:p>
        </w:tc>
        <w:tc>
          <w:tcPr>
            <w:tcW w:w="2301" w:type="dxa"/>
          </w:tcPr>
          <w:p w:rsidR="00C63DC4" w:rsidRDefault="00C63DC4" w:rsidP="006514A6">
            <w:pPr>
              <w:ind w:left="0"/>
              <w:jc w:val="center"/>
              <w:rPr>
                <w:rFonts w:ascii="Times New Roman" w:eastAsia="Times New Roman" w:hAnsi="Times New Roman" w:cs="Times New Roman"/>
                <w:sz w:val="28"/>
                <w:szCs w:val="28"/>
                <w:lang w:eastAsia="ru-RU"/>
              </w:rPr>
            </w:pPr>
            <w:r w:rsidRPr="00FE085F">
              <w:rPr>
                <w:rFonts w:ascii="Times New Roman" w:eastAsia="Times New Roman" w:hAnsi="Times New Roman" w:cs="Times New Roman"/>
                <w:sz w:val="28"/>
                <w:szCs w:val="28"/>
                <w:lang w:eastAsia="ru-RU"/>
              </w:rPr>
              <w:t>17:30 – 19:00</w:t>
            </w:r>
          </w:p>
        </w:tc>
      </w:tr>
    </w:tbl>
    <w:p w:rsidR="00C40C8F" w:rsidRDefault="00C40C8F" w:rsidP="006514A6">
      <w:pPr>
        <w:ind w:left="0"/>
        <w:jc w:val="center"/>
        <w:rPr>
          <w:rFonts w:ascii="Times New Roman" w:eastAsia="Times New Roman" w:hAnsi="Times New Roman" w:cs="Times New Roman"/>
          <w:sz w:val="36"/>
          <w:szCs w:val="36"/>
          <w:lang w:eastAsia="ru-RU"/>
        </w:rPr>
      </w:pPr>
    </w:p>
    <w:p w:rsidR="005158F2" w:rsidRDefault="005158F2" w:rsidP="006514A6">
      <w:pPr>
        <w:ind w:left="0"/>
        <w:jc w:val="center"/>
        <w:rPr>
          <w:rFonts w:ascii="Times New Roman" w:eastAsia="Times New Roman" w:hAnsi="Times New Roman" w:cs="Times New Roman"/>
          <w:sz w:val="36"/>
          <w:szCs w:val="36"/>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0"/>
        <w:gridCol w:w="4521"/>
      </w:tblGrid>
      <w:tr w:rsidR="00D84B23" w:rsidTr="00445551">
        <w:tc>
          <w:tcPr>
            <w:tcW w:w="4330" w:type="dxa"/>
          </w:tcPr>
          <w:p w:rsidR="00D84B23" w:rsidRDefault="00D84B23" w:rsidP="006514A6">
            <w:pPr>
              <w:ind w:left="0"/>
              <w:jc w:val="right"/>
              <w:rPr>
                <w:b/>
                <w:sz w:val="28"/>
                <w:szCs w:val="28"/>
              </w:rPr>
            </w:pPr>
          </w:p>
        </w:tc>
        <w:tc>
          <w:tcPr>
            <w:tcW w:w="4521" w:type="dxa"/>
          </w:tcPr>
          <w:p w:rsidR="00445551" w:rsidRPr="00835942" w:rsidRDefault="00445551" w:rsidP="006514A6">
            <w:pPr>
              <w:ind w:left="0"/>
              <w:jc w:val="left"/>
              <w:rPr>
                <w:rFonts w:ascii="Times New Roman" w:hAnsi="Times New Roman" w:cs="Times New Roman"/>
                <w:b/>
                <w:sz w:val="28"/>
                <w:szCs w:val="28"/>
              </w:rPr>
            </w:pPr>
            <w:r w:rsidRPr="00835942">
              <w:rPr>
                <w:rFonts w:ascii="Times New Roman" w:hAnsi="Times New Roman" w:cs="Times New Roman"/>
                <w:b/>
                <w:sz w:val="28"/>
                <w:szCs w:val="28"/>
              </w:rPr>
              <w:t xml:space="preserve">УТВЕРЖДАЮ:  </w:t>
            </w:r>
          </w:p>
          <w:p w:rsidR="00445551" w:rsidRPr="00835942" w:rsidRDefault="00445551" w:rsidP="006514A6">
            <w:pPr>
              <w:ind w:left="0"/>
              <w:jc w:val="left"/>
              <w:rPr>
                <w:rFonts w:ascii="Times New Roman" w:hAnsi="Times New Roman" w:cs="Times New Roman"/>
                <w:sz w:val="28"/>
                <w:szCs w:val="28"/>
              </w:rPr>
            </w:pPr>
            <w:r w:rsidRPr="00835942">
              <w:rPr>
                <w:rFonts w:ascii="Times New Roman" w:hAnsi="Times New Roman" w:cs="Times New Roman"/>
                <w:sz w:val="28"/>
                <w:szCs w:val="28"/>
              </w:rPr>
              <w:t>Заведующий МБДОУ д/с № 20</w:t>
            </w:r>
          </w:p>
          <w:p w:rsidR="00445551" w:rsidRDefault="00445551" w:rsidP="006514A6">
            <w:pPr>
              <w:ind w:left="0"/>
              <w:jc w:val="left"/>
              <w:rPr>
                <w:rFonts w:ascii="Times New Roman" w:hAnsi="Times New Roman" w:cs="Times New Roman"/>
                <w:sz w:val="28"/>
                <w:szCs w:val="28"/>
              </w:rPr>
            </w:pPr>
            <w:r w:rsidRPr="00835942">
              <w:rPr>
                <w:rFonts w:ascii="Times New Roman" w:hAnsi="Times New Roman" w:cs="Times New Roman"/>
                <w:sz w:val="28"/>
                <w:szCs w:val="28"/>
              </w:rPr>
              <w:t>«Красная шапочка»</w:t>
            </w:r>
          </w:p>
          <w:p w:rsidR="00445551" w:rsidRPr="00835942" w:rsidRDefault="00445551" w:rsidP="006514A6">
            <w:pPr>
              <w:ind w:left="0"/>
              <w:jc w:val="left"/>
              <w:rPr>
                <w:rFonts w:ascii="Times New Roman" w:hAnsi="Times New Roman" w:cs="Times New Roman"/>
                <w:sz w:val="28"/>
                <w:szCs w:val="28"/>
              </w:rPr>
            </w:pPr>
          </w:p>
          <w:p w:rsidR="00445551" w:rsidRPr="00835942" w:rsidRDefault="00445551" w:rsidP="006514A6">
            <w:pPr>
              <w:ind w:left="0"/>
              <w:jc w:val="left"/>
              <w:rPr>
                <w:rFonts w:ascii="Times New Roman" w:hAnsi="Times New Roman" w:cs="Times New Roman"/>
                <w:sz w:val="28"/>
                <w:szCs w:val="28"/>
              </w:rPr>
            </w:pPr>
            <w:r>
              <w:rPr>
                <w:rFonts w:ascii="Times New Roman" w:hAnsi="Times New Roman" w:cs="Times New Roman"/>
                <w:sz w:val="28"/>
                <w:szCs w:val="28"/>
                <w:u w:val="single"/>
              </w:rPr>
              <w:t xml:space="preserve">                                   </w:t>
            </w:r>
            <w:r>
              <w:rPr>
                <w:rFonts w:ascii="Times New Roman" w:hAnsi="Times New Roman" w:cs="Times New Roman"/>
                <w:sz w:val="28"/>
                <w:szCs w:val="28"/>
              </w:rPr>
              <w:t xml:space="preserve">К.Н. </w:t>
            </w:r>
            <w:r w:rsidRPr="00835942">
              <w:rPr>
                <w:rFonts w:ascii="Times New Roman" w:hAnsi="Times New Roman" w:cs="Times New Roman"/>
                <w:sz w:val="28"/>
                <w:szCs w:val="28"/>
              </w:rPr>
              <w:t>Буслаева</w:t>
            </w:r>
          </w:p>
          <w:p w:rsidR="00445551" w:rsidRDefault="00445551" w:rsidP="006514A6">
            <w:pPr>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Приказ №</w:t>
            </w:r>
            <w:r w:rsidRPr="00835942">
              <w:rPr>
                <w:rFonts w:ascii="Times New Roman" w:hAnsi="Times New Roman" w:cs="Times New Roman"/>
                <w:color w:val="000000" w:themeColor="text1"/>
                <w:sz w:val="28"/>
                <w:szCs w:val="28"/>
              </w:rPr>
              <w:t>____</w:t>
            </w:r>
            <w:r>
              <w:rPr>
                <w:rFonts w:ascii="Times New Roman" w:hAnsi="Times New Roman" w:cs="Times New Roman"/>
                <w:color w:val="000000" w:themeColor="text1"/>
                <w:sz w:val="28"/>
                <w:szCs w:val="28"/>
              </w:rPr>
              <w:t>_ от</w:t>
            </w:r>
            <w:proofErr w:type="gramStart"/>
            <w:r w:rsidRPr="00835942">
              <w:rPr>
                <w:rFonts w:ascii="Times New Roman" w:hAnsi="Times New Roman" w:cs="Times New Roman"/>
                <w:color w:val="000000" w:themeColor="text1"/>
                <w:sz w:val="28"/>
                <w:szCs w:val="28"/>
                <w:u w:val="single"/>
              </w:rPr>
              <w:t xml:space="preserve">                      </w:t>
            </w:r>
            <w:r>
              <w:rPr>
                <w:rFonts w:ascii="Times New Roman" w:hAnsi="Times New Roman" w:cs="Times New Roman"/>
                <w:color w:val="000000" w:themeColor="text1"/>
                <w:sz w:val="28"/>
                <w:szCs w:val="28"/>
              </w:rPr>
              <w:t>.</w:t>
            </w:r>
            <w:proofErr w:type="gramEnd"/>
          </w:p>
          <w:p w:rsidR="00D84B23" w:rsidRDefault="00D84B23" w:rsidP="006514A6">
            <w:pPr>
              <w:ind w:left="0"/>
              <w:jc w:val="left"/>
              <w:rPr>
                <w:b/>
                <w:sz w:val="28"/>
                <w:szCs w:val="28"/>
              </w:rPr>
            </w:pPr>
          </w:p>
        </w:tc>
      </w:tr>
    </w:tbl>
    <w:p w:rsidR="00342DD1" w:rsidRDefault="00342DD1" w:rsidP="006514A6">
      <w:pPr>
        <w:ind w:left="0"/>
        <w:jc w:val="right"/>
        <w:rPr>
          <w:b/>
          <w:sz w:val="28"/>
          <w:szCs w:val="28"/>
        </w:rPr>
      </w:pPr>
    </w:p>
    <w:p w:rsidR="00C40C8F" w:rsidRPr="00E31C16" w:rsidRDefault="00C40C8F" w:rsidP="006514A6">
      <w:pPr>
        <w:ind w:left="0"/>
        <w:jc w:val="right"/>
        <w:rPr>
          <w:b/>
          <w:color w:val="000000" w:themeColor="text1"/>
          <w:sz w:val="28"/>
          <w:szCs w:val="28"/>
        </w:rPr>
      </w:pPr>
    </w:p>
    <w:p w:rsidR="00C40C8F" w:rsidRDefault="00C40C8F" w:rsidP="006514A6">
      <w:pPr>
        <w:ind w:left="0"/>
        <w:jc w:val="center"/>
        <w:rPr>
          <w:b/>
          <w:color w:val="000000" w:themeColor="text1"/>
          <w:sz w:val="28"/>
          <w:szCs w:val="28"/>
        </w:rPr>
      </w:pPr>
    </w:p>
    <w:p w:rsidR="00C40C8F" w:rsidRPr="000B72C3" w:rsidRDefault="00C40C8F" w:rsidP="006514A6">
      <w:pPr>
        <w:ind w:left="0"/>
        <w:rPr>
          <w:rFonts w:ascii="Times New Roman" w:eastAsia="Times New Roman" w:hAnsi="Times New Roman" w:cs="Times New Roman"/>
          <w:sz w:val="36"/>
          <w:szCs w:val="36"/>
          <w:lang w:eastAsia="ru-RU"/>
        </w:rPr>
      </w:pPr>
    </w:p>
    <w:p w:rsidR="00C40C8F" w:rsidRPr="000B72C3" w:rsidRDefault="00445551" w:rsidP="006514A6">
      <w:pPr>
        <w:ind w:left="0"/>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Примерный р</w:t>
      </w:r>
      <w:r w:rsidR="00C40C8F" w:rsidRPr="000B72C3">
        <w:rPr>
          <w:rFonts w:ascii="Times New Roman" w:eastAsia="Times New Roman" w:hAnsi="Times New Roman" w:cs="Times New Roman"/>
          <w:b/>
          <w:sz w:val="36"/>
          <w:szCs w:val="36"/>
          <w:lang w:eastAsia="ru-RU"/>
        </w:rPr>
        <w:t>ежим дня группы</w:t>
      </w:r>
      <w:r w:rsidR="00C40C8F">
        <w:rPr>
          <w:rFonts w:ascii="Times New Roman" w:eastAsia="Times New Roman" w:hAnsi="Times New Roman" w:cs="Times New Roman"/>
          <w:b/>
          <w:sz w:val="36"/>
          <w:szCs w:val="36"/>
          <w:lang w:eastAsia="ru-RU"/>
        </w:rPr>
        <w:t xml:space="preserve"> кратковременного пребывания</w:t>
      </w:r>
    </w:p>
    <w:p w:rsidR="00C40C8F" w:rsidRDefault="00C40C8F" w:rsidP="006514A6">
      <w:pPr>
        <w:ind w:left="0"/>
        <w:jc w:val="center"/>
        <w:rPr>
          <w:rFonts w:ascii="Times New Roman" w:eastAsia="Times New Roman" w:hAnsi="Times New Roman" w:cs="Times New Roman"/>
          <w:b/>
          <w:sz w:val="36"/>
          <w:szCs w:val="36"/>
          <w:lang w:eastAsia="ru-RU"/>
        </w:rPr>
      </w:pPr>
    </w:p>
    <w:tbl>
      <w:tblPr>
        <w:tblStyle w:val="a8"/>
        <w:tblW w:w="0" w:type="auto"/>
        <w:tblInd w:w="363" w:type="dxa"/>
        <w:tblLook w:val="04A0" w:firstRow="1" w:lastRow="0" w:firstColumn="1" w:lastColumn="0" w:noHBand="0" w:noVBand="1"/>
      </w:tblPr>
      <w:tblGrid>
        <w:gridCol w:w="6878"/>
        <w:gridCol w:w="2330"/>
      </w:tblGrid>
      <w:tr w:rsidR="00C40C8F" w:rsidTr="003006F8">
        <w:tc>
          <w:tcPr>
            <w:tcW w:w="7542" w:type="dxa"/>
          </w:tcPr>
          <w:p w:rsidR="00C40C8F" w:rsidRPr="009C154C" w:rsidRDefault="00C40C8F" w:rsidP="006514A6">
            <w:pPr>
              <w:ind w:left="0"/>
              <w:jc w:val="left"/>
              <w:rPr>
                <w:rFonts w:ascii="Times New Roman" w:eastAsia="Times New Roman" w:hAnsi="Times New Roman" w:cs="Times New Roman"/>
                <w:sz w:val="28"/>
                <w:szCs w:val="28"/>
                <w:lang w:eastAsia="ru-RU"/>
              </w:rPr>
            </w:pPr>
            <w:r w:rsidRPr="009C154C">
              <w:rPr>
                <w:rFonts w:ascii="Times New Roman" w:eastAsia="Times New Roman" w:hAnsi="Times New Roman" w:cs="Times New Roman"/>
                <w:sz w:val="28"/>
                <w:szCs w:val="28"/>
                <w:lang w:eastAsia="ru-RU"/>
              </w:rPr>
              <w:t>Прием, осмотр детей, игры</w:t>
            </w:r>
          </w:p>
        </w:tc>
        <w:tc>
          <w:tcPr>
            <w:tcW w:w="2516" w:type="dxa"/>
          </w:tcPr>
          <w:p w:rsidR="00C40C8F" w:rsidRPr="009C154C" w:rsidRDefault="00C40C8F" w:rsidP="006514A6">
            <w:pPr>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A66335">
              <w:rPr>
                <w:rFonts w:ascii="Times New Roman" w:eastAsia="Times New Roman" w:hAnsi="Times New Roman" w:cs="Times New Roman"/>
                <w:sz w:val="28"/>
                <w:szCs w:val="28"/>
                <w:lang w:eastAsia="ru-RU"/>
              </w:rPr>
              <w:t>:3</w:t>
            </w:r>
            <w:r w:rsidRPr="009C154C">
              <w:rPr>
                <w:rFonts w:ascii="Times New Roman" w:eastAsia="Times New Roman" w:hAnsi="Times New Roman" w:cs="Times New Roman"/>
                <w:sz w:val="28"/>
                <w:szCs w:val="28"/>
                <w:lang w:eastAsia="ru-RU"/>
              </w:rPr>
              <w:t>0 –</w:t>
            </w:r>
            <w:r>
              <w:rPr>
                <w:rFonts w:ascii="Times New Roman" w:eastAsia="Times New Roman" w:hAnsi="Times New Roman" w:cs="Times New Roman"/>
                <w:sz w:val="28"/>
                <w:szCs w:val="28"/>
                <w:lang w:eastAsia="ru-RU"/>
              </w:rPr>
              <w:t xml:space="preserve"> 10</w:t>
            </w:r>
            <w:r w:rsidRPr="009C154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10</w:t>
            </w:r>
          </w:p>
        </w:tc>
      </w:tr>
      <w:tr w:rsidR="00C40C8F" w:rsidTr="003006F8">
        <w:tc>
          <w:tcPr>
            <w:tcW w:w="7542" w:type="dxa"/>
          </w:tcPr>
          <w:p w:rsidR="00C40C8F" w:rsidRDefault="00C40C8F" w:rsidP="006514A6">
            <w:pPr>
              <w:ind w:left="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Подготовка к прогулке, прогулка</w:t>
            </w:r>
          </w:p>
        </w:tc>
        <w:tc>
          <w:tcPr>
            <w:tcW w:w="2516" w:type="dxa"/>
          </w:tcPr>
          <w:p w:rsidR="00C40C8F" w:rsidRPr="00FE085F" w:rsidRDefault="00C40C8F" w:rsidP="006514A6">
            <w:pPr>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10:1</w:t>
            </w:r>
            <w:r w:rsidRPr="00FE085F">
              <w:rPr>
                <w:rFonts w:ascii="Times New Roman" w:eastAsia="Times New Roman" w:hAnsi="Times New Roman" w:cs="Times New Roman"/>
                <w:sz w:val="28"/>
                <w:szCs w:val="28"/>
                <w:lang w:eastAsia="ru-RU"/>
              </w:rPr>
              <w:t>0 – 1</w:t>
            </w:r>
            <w:r>
              <w:rPr>
                <w:rFonts w:ascii="Times New Roman" w:eastAsia="Times New Roman" w:hAnsi="Times New Roman" w:cs="Times New Roman"/>
                <w:sz w:val="28"/>
                <w:szCs w:val="28"/>
                <w:lang w:eastAsia="ru-RU"/>
              </w:rPr>
              <w:t>1:20</w:t>
            </w:r>
          </w:p>
        </w:tc>
      </w:tr>
      <w:tr w:rsidR="00C40C8F" w:rsidTr="003006F8">
        <w:tc>
          <w:tcPr>
            <w:tcW w:w="7542" w:type="dxa"/>
          </w:tcPr>
          <w:p w:rsidR="00C40C8F" w:rsidRDefault="00C40C8F" w:rsidP="006514A6">
            <w:pPr>
              <w:ind w:left="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Уход детей домой</w:t>
            </w:r>
          </w:p>
        </w:tc>
        <w:tc>
          <w:tcPr>
            <w:tcW w:w="2516" w:type="dxa"/>
          </w:tcPr>
          <w:p w:rsidR="00C40C8F" w:rsidRPr="00FE085F" w:rsidRDefault="00C40C8F" w:rsidP="006514A6">
            <w:pPr>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11:2</w:t>
            </w:r>
            <w:r w:rsidRPr="00FE085F">
              <w:rPr>
                <w:rFonts w:ascii="Times New Roman" w:eastAsia="Times New Roman" w:hAnsi="Times New Roman" w:cs="Times New Roman"/>
                <w:sz w:val="28"/>
                <w:szCs w:val="28"/>
                <w:lang w:eastAsia="ru-RU"/>
              </w:rPr>
              <w:t>0 – 1</w:t>
            </w:r>
            <w:r>
              <w:rPr>
                <w:rFonts w:ascii="Times New Roman" w:eastAsia="Times New Roman" w:hAnsi="Times New Roman" w:cs="Times New Roman"/>
                <w:sz w:val="28"/>
                <w:szCs w:val="28"/>
                <w:lang w:eastAsia="ru-RU"/>
              </w:rPr>
              <w:t>1:30</w:t>
            </w:r>
          </w:p>
        </w:tc>
      </w:tr>
    </w:tbl>
    <w:p w:rsidR="00C40C8F" w:rsidRPr="000B72C3" w:rsidRDefault="00C40C8F" w:rsidP="006514A6">
      <w:pPr>
        <w:ind w:left="0"/>
        <w:jc w:val="center"/>
        <w:rPr>
          <w:rFonts w:ascii="Times New Roman" w:eastAsia="Times New Roman" w:hAnsi="Times New Roman" w:cs="Times New Roman"/>
          <w:b/>
          <w:sz w:val="36"/>
          <w:szCs w:val="36"/>
          <w:lang w:eastAsia="ru-RU"/>
        </w:rPr>
      </w:pPr>
    </w:p>
    <w:p w:rsidR="00C40C8F" w:rsidRDefault="00C40C8F" w:rsidP="006514A6">
      <w:pPr>
        <w:ind w:left="0"/>
        <w:jc w:val="center"/>
        <w:rPr>
          <w:rFonts w:ascii="Times New Roman" w:eastAsia="Times New Roman" w:hAnsi="Times New Roman" w:cs="Times New Roman"/>
          <w:sz w:val="36"/>
          <w:szCs w:val="36"/>
          <w:lang w:eastAsia="ru-RU"/>
        </w:rPr>
      </w:pPr>
    </w:p>
    <w:p w:rsidR="00C40C8F" w:rsidRDefault="00C40C8F" w:rsidP="006514A6">
      <w:pPr>
        <w:ind w:left="0"/>
        <w:jc w:val="center"/>
        <w:rPr>
          <w:rFonts w:ascii="Times New Roman" w:eastAsia="Times New Roman" w:hAnsi="Times New Roman" w:cs="Times New Roman"/>
          <w:sz w:val="36"/>
          <w:szCs w:val="36"/>
          <w:lang w:eastAsia="ru-RU"/>
        </w:rPr>
      </w:pPr>
    </w:p>
    <w:p w:rsidR="00C40C8F" w:rsidRDefault="00C40C8F" w:rsidP="006514A6">
      <w:pPr>
        <w:ind w:left="0"/>
        <w:jc w:val="center"/>
        <w:rPr>
          <w:rFonts w:ascii="Times New Roman" w:eastAsia="Times New Roman" w:hAnsi="Times New Roman" w:cs="Times New Roman"/>
          <w:sz w:val="36"/>
          <w:szCs w:val="36"/>
          <w:lang w:eastAsia="ru-RU"/>
        </w:rPr>
      </w:pPr>
    </w:p>
    <w:p w:rsidR="000B72C3" w:rsidRDefault="000B72C3" w:rsidP="006514A6">
      <w:pPr>
        <w:ind w:left="0"/>
        <w:rPr>
          <w:rFonts w:ascii="Times New Roman" w:eastAsia="Times New Roman" w:hAnsi="Times New Roman" w:cs="Times New Roman"/>
          <w:sz w:val="28"/>
          <w:szCs w:val="28"/>
          <w:lang w:eastAsia="ru-RU"/>
        </w:rPr>
      </w:pPr>
    </w:p>
    <w:p w:rsidR="000B72C3" w:rsidRDefault="000B72C3" w:rsidP="006514A6">
      <w:pPr>
        <w:ind w:left="0"/>
        <w:jc w:val="center"/>
        <w:rPr>
          <w:rFonts w:ascii="Times New Roman" w:eastAsia="Times New Roman" w:hAnsi="Times New Roman" w:cs="Times New Roman"/>
          <w:sz w:val="28"/>
          <w:szCs w:val="28"/>
          <w:lang w:eastAsia="ru-RU"/>
        </w:rPr>
      </w:pPr>
    </w:p>
    <w:p w:rsidR="000B72C3" w:rsidRDefault="000B72C3" w:rsidP="006514A6">
      <w:pPr>
        <w:ind w:left="0"/>
        <w:jc w:val="center"/>
        <w:rPr>
          <w:rFonts w:ascii="Times New Roman" w:eastAsia="Times New Roman" w:hAnsi="Times New Roman" w:cs="Times New Roman"/>
          <w:sz w:val="28"/>
          <w:szCs w:val="28"/>
          <w:lang w:eastAsia="ru-RU"/>
        </w:rPr>
      </w:pPr>
    </w:p>
    <w:p w:rsidR="000B72C3" w:rsidRDefault="000B72C3" w:rsidP="006514A6">
      <w:pPr>
        <w:ind w:left="0"/>
        <w:jc w:val="center"/>
        <w:rPr>
          <w:rFonts w:ascii="Times New Roman" w:eastAsia="Times New Roman" w:hAnsi="Times New Roman" w:cs="Times New Roman"/>
          <w:sz w:val="28"/>
          <w:szCs w:val="28"/>
          <w:lang w:eastAsia="ru-RU"/>
        </w:rPr>
      </w:pPr>
    </w:p>
    <w:p w:rsidR="000B72C3" w:rsidRDefault="000B72C3" w:rsidP="006514A6">
      <w:pPr>
        <w:ind w:left="0"/>
        <w:jc w:val="center"/>
        <w:rPr>
          <w:rFonts w:ascii="Times New Roman" w:eastAsia="Times New Roman" w:hAnsi="Times New Roman" w:cs="Times New Roman"/>
          <w:sz w:val="28"/>
          <w:szCs w:val="28"/>
          <w:lang w:eastAsia="ru-RU"/>
        </w:rPr>
      </w:pPr>
    </w:p>
    <w:p w:rsidR="000B72C3" w:rsidRDefault="000B72C3" w:rsidP="006514A6">
      <w:pPr>
        <w:ind w:left="0"/>
        <w:jc w:val="center"/>
        <w:rPr>
          <w:rFonts w:ascii="Times New Roman" w:eastAsia="Times New Roman" w:hAnsi="Times New Roman" w:cs="Times New Roman"/>
          <w:sz w:val="28"/>
          <w:szCs w:val="28"/>
          <w:lang w:eastAsia="ru-RU"/>
        </w:rPr>
      </w:pPr>
    </w:p>
    <w:p w:rsidR="000B72C3" w:rsidRDefault="000B72C3" w:rsidP="006514A6">
      <w:pPr>
        <w:ind w:left="0"/>
        <w:jc w:val="center"/>
        <w:rPr>
          <w:rFonts w:ascii="Times New Roman" w:eastAsia="Times New Roman" w:hAnsi="Times New Roman" w:cs="Times New Roman"/>
          <w:sz w:val="28"/>
          <w:szCs w:val="28"/>
          <w:lang w:eastAsia="ru-RU"/>
        </w:rPr>
      </w:pPr>
    </w:p>
    <w:p w:rsidR="000B72C3" w:rsidRDefault="000B72C3" w:rsidP="006514A6">
      <w:pPr>
        <w:ind w:left="0"/>
        <w:jc w:val="center"/>
        <w:rPr>
          <w:rFonts w:ascii="Times New Roman" w:eastAsia="Times New Roman" w:hAnsi="Times New Roman" w:cs="Times New Roman"/>
          <w:sz w:val="28"/>
          <w:szCs w:val="28"/>
          <w:lang w:eastAsia="ru-RU"/>
        </w:rPr>
      </w:pPr>
    </w:p>
    <w:p w:rsidR="000B72C3" w:rsidRDefault="000B72C3" w:rsidP="006514A6">
      <w:pPr>
        <w:ind w:left="0"/>
        <w:jc w:val="center"/>
        <w:rPr>
          <w:rFonts w:ascii="Times New Roman" w:eastAsia="Times New Roman" w:hAnsi="Times New Roman" w:cs="Times New Roman"/>
          <w:sz w:val="28"/>
          <w:szCs w:val="28"/>
          <w:lang w:eastAsia="ru-RU"/>
        </w:rPr>
      </w:pPr>
    </w:p>
    <w:p w:rsidR="000B72C3" w:rsidRDefault="000B72C3" w:rsidP="006514A6">
      <w:pPr>
        <w:ind w:left="0"/>
        <w:jc w:val="center"/>
        <w:rPr>
          <w:rFonts w:ascii="Times New Roman" w:eastAsia="Times New Roman" w:hAnsi="Times New Roman" w:cs="Times New Roman"/>
          <w:sz w:val="28"/>
          <w:szCs w:val="28"/>
          <w:lang w:eastAsia="ru-RU"/>
        </w:rPr>
      </w:pPr>
    </w:p>
    <w:p w:rsidR="000B72C3" w:rsidRDefault="000B72C3" w:rsidP="006514A6">
      <w:pPr>
        <w:ind w:left="0"/>
        <w:jc w:val="center"/>
        <w:rPr>
          <w:rFonts w:ascii="Times New Roman" w:eastAsia="Times New Roman" w:hAnsi="Times New Roman" w:cs="Times New Roman"/>
          <w:sz w:val="28"/>
          <w:szCs w:val="28"/>
          <w:lang w:eastAsia="ru-RU"/>
        </w:rPr>
      </w:pPr>
    </w:p>
    <w:p w:rsidR="000B72C3" w:rsidRDefault="000B72C3" w:rsidP="006514A6">
      <w:pPr>
        <w:ind w:left="0"/>
        <w:jc w:val="center"/>
        <w:rPr>
          <w:rFonts w:ascii="Times New Roman" w:eastAsia="Times New Roman" w:hAnsi="Times New Roman" w:cs="Times New Roman"/>
          <w:sz w:val="28"/>
          <w:szCs w:val="28"/>
          <w:lang w:eastAsia="ru-RU"/>
        </w:rPr>
      </w:pPr>
    </w:p>
    <w:p w:rsidR="000B72C3" w:rsidRDefault="000B72C3" w:rsidP="006514A6">
      <w:pPr>
        <w:ind w:left="0"/>
        <w:jc w:val="center"/>
        <w:rPr>
          <w:rFonts w:ascii="Times New Roman" w:eastAsia="Times New Roman" w:hAnsi="Times New Roman" w:cs="Times New Roman"/>
          <w:sz w:val="28"/>
          <w:szCs w:val="28"/>
          <w:lang w:eastAsia="ru-RU"/>
        </w:rPr>
      </w:pPr>
    </w:p>
    <w:p w:rsidR="000B72C3" w:rsidRDefault="000B72C3" w:rsidP="006514A6">
      <w:pPr>
        <w:ind w:left="0"/>
        <w:jc w:val="center"/>
        <w:rPr>
          <w:rFonts w:ascii="Times New Roman" w:eastAsia="Times New Roman" w:hAnsi="Times New Roman" w:cs="Times New Roman"/>
          <w:sz w:val="28"/>
          <w:szCs w:val="28"/>
          <w:lang w:eastAsia="ru-RU"/>
        </w:rPr>
      </w:pPr>
    </w:p>
    <w:p w:rsidR="000B72C3" w:rsidRDefault="000B72C3" w:rsidP="006514A6">
      <w:pPr>
        <w:ind w:left="0"/>
        <w:jc w:val="center"/>
        <w:rPr>
          <w:rFonts w:ascii="Times New Roman" w:eastAsia="Times New Roman" w:hAnsi="Times New Roman" w:cs="Times New Roman"/>
          <w:sz w:val="28"/>
          <w:szCs w:val="28"/>
          <w:lang w:eastAsia="ru-RU"/>
        </w:rPr>
      </w:pPr>
    </w:p>
    <w:p w:rsidR="003006F8" w:rsidRDefault="003006F8" w:rsidP="006514A6">
      <w:pPr>
        <w:ind w:left="0"/>
        <w:jc w:val="center"/>
        <w:rPr>
          <w:rFonts w:ascii="Times New Roman" w:eastAsia="Times New Roman" w:hAnsi="Times New Roman" w:cs="Times New Roman"/>
          <w:sz w:val="28"/>
          <w:szCs w:val="28"/>
          <w:lang w:eastAsia="ru-RU"/>
        </w:rPr>
      </w:pPr>
    </w:p>
    <w:p w:rsidR="003006F8" w:rsidRDefault="003006F8" w:rsidP="006514A6">
      <w:pPr>
        <w:ind w:left="0"/>
        <w:jc w:val="center"/>
        <w:rPr>
          <w:rFonts w:ascii="Times New Roman" w:eastAsia="Times New Roman" w:hAnsi="Times New Roman" w:cs="Times New Roman"/>
          <w:sz w:val="28"/>
          <w:szCs w:val="28"/>
          <w:lang w:eastAsia="ru-RU"/>
        </w:rPr>
      </w:pPr>
    </w:p>
    <w:p w:rsidR="003006F8" w:rsidRDefault="003006F8" w:rsidP="006514A6">
      <w:pPr>
        <w:ind w:left="0"/>
        <w:jc w:val="center"/>
        <w:rPr>
          <w:rFonts w:ascii="Times New Roman" w:eastAsia="Times New Roman" w:hAnsi="Times New Roman" w:cs="Times New Roman"/>
          <w:sz w:val="28"/>
          <w:szCs w:val="28"/>
          <w:lang w:eastAsia="ru-RU"/>
        </w:rPr>
      </w:pPr>
    </w:p>
    <w:p w:rsidR="003006F8" w:rsidRDefault="003006F8" w:rsidP="006514A6">
      <w:pPr>
        <w:ind w:left="0"/>
        <w:jc w:val="center"/>
        <w:rPr>
          <w:rFonts w:ascii="Times New Roman" w:eastAsia="Times New Roman" w:hAnsi="Times New Roman" w:cs="Times New Roman"/>
          <w:sz w:val="28"/>
          <w:szCs w:val="28"/>
          <w:lang w:eastAsia="ru-RU"/>
        </w:rPr>
      </w:pPr>
    </w:p>
    <w:p w:rsidR="003006F8" w:rsidRDefault="003006F8" w:rsidP="006514A6">
      <w:pPr>
        <w:ind w:left="0"/>
        <w:rPr>
          <w:rFonts w:ascii="Times New Roman" w:eastAsia="Times New Roman" w:hAnsi="Times New Roman" w:cs="Times New Roman"/>
          <w:sz w:val="28"/>
          <w:szCs w:val="28"/>
          <w:lang w:eastAsia="ru-RU"/>
        </w:rPr>
      </w:pPr>
    </w:p>
    <w:p w:rsidR="00A66335" w:rsidRDefault="00A66335" w:rsidP="006514A6">
      <w:pPr>
        <w:ind w:left="0"/>
        <w:jc w:val="right"/>
        <w:rPr>
          <w:b/>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45551" w:rsidTr="00445551">
        <w:tc>
          <w:tcPr>
            <w:tcW w:w="4785" w:type="dxa"/>
          </w:tcPr>
          <w:p w:rsidR="00445551" w:rsidRDefault="00445551" w:rsidP="006514A6">
            <w:pPr>
              <w:ind w:left="0"/>
              <w:jc w:val="right"/>
              <w:rPr>
                <w:b/>
                <w:sz w:val="28"/>
                <w:szCs w:val="28"/>
              </w:rPr>
            </w:pPr>
          </w:p>
        </w:tc>
        <w:tc>
          <w:tcPr>
            <w:tcW w:w="4786" w:type="dxa"/>
          </w:tcPr>
          <w:p w:rsidR="00445551" w:rsidRPr="00835942" w:rsidRDefault="00445551" w:rsidP="006514A6">
            <w:pPr>
              <w:ind w:left="0"/>
              <w:jc w:val="left"/>
              <w:rPr>
                <w:rFonts w:ascii="Times New Roman" w:hAnsi="Times New Roman" w:cs="Times New Roman"/>
                <w:b/>
                <w:sz w:val="28"/>
                <w:szCs w:val="28"/>
              </w:rPr>
            </w:pPr>
            <w:r w:rsidRPr="00835942">
              <w:rPr>
                <w:rFonts w:ascii="Times New Roman" w:hAnsi="Times New Roman" w:cs="Times New Roman"/>
                <w:b/>
                <w:sz w:val="28"/>
                <w:szCs w:val="28"/>
              </w:rPr>
              <w:t xml:space="preserve">УТВЕРЖДАЮ:  </w:t>
            </w:r>
          </w:p>
          <w:p w:rsidR="00445551" w:rsidRPr="00835942" w:rsidRDefault="00445551" w:rsidP="006514A6">
            <w:pPr>
              <w:ind w:left="0"/>
              <w:jc w:val="left"/>
              <w:rPr>
                <w:rFonts w:ascii="Times New Roman" w:hAnsi="Times New Roman" w:cs="Times New Roman"/>
                <w:sz w:val="28"/>
                <w:szCs w:val="28"/>
              </w:rPr>
            </w:pPr>
            <w:r w:rsidRPr="00835942">
              <w:rPr>
                <w:rFonts w:ascii="Times New Roman" w:hAnsi="Times New Roman" w:cs="Times New Roman"/>
                <w:sz w:val="28"/>
                <w:szCs w:val="28"/>
              </w:rPr>
              <w:t>Заведующий МБДОУ д/с № 20</w:t>
            </w:r>
          </w:p>
          <w:p w:rsidR="00445551" w:rsidRDefault="00445551" w:rsidP="006514A6">
            <w:pPr>
              <w:ind w:left="0"/>
              <w:jc w:val="left"/>
              <w:rPr>
                <w:rFonts w:ascii="Times New Roman" w:hAnsi="Times New Roman" w:cs="Times New Roman"/>
                <w:sz w:val="28"/>
                <w:szCs w:val="28"/>
              </w:rPr>
            </w:pPr>
            <w:r w:rsidRPr="00835942">
              <w:rPr>
                <w:rFonts w:ascii="Times New Roman" w:hAnsi="Times New Roman" w:cs="Times New Roman"/>
                <w:sz w:val="28"/>
                <w:szCs w:val="28"/>
              </w:rPr>
              <w:t>«Красная шапочка»</w:t>
            </w:r>
          </w:p>
          <w:p w:rsidR="00445551" w:rsidRPr="00835942" w:rsidRDefault="00445551" w:rsidP="006514A6">
            <w:pPr>
              <w:ind w:left="0"/>
              <w:jc w:val="left"/>
              <w:rPr>
                <w:rFonts w:ascii="Times New Roman" w:hAnsi="Times New Roman" w:cs="Times New Roman"/>
                <w:sz w:val="28"/>
                <w:szCs w:val="28"/>
              </w:rPr>
            </w:pPr>
          </w:p>
          <w:p w:rsidR="00445551" w:rsidRPr="00835942" w:rsidRDefault="00445551" w:rsidP="006514A6">
            <w:pPr>
              <w:ind w:left="0"/>
              <w:jc w:val="left"/>
              <w:rPr>
                <w:rFonts w:ascii="Times New Roman" w:hAnsi="Times New Roman" w:cs="Times New Roman"/>
                <w:sz w:val="28"/>
                <w:szCs w:val="28"/>
              </w:rPr>
            </w:pPr>
            <w:r>
              <w:rPr>
                <w:rFonts w:ascii="Times New Roman" w:hAnsi="Times New Roman" w:cs="Times New Roman"/>
                <w:sz w:val="28"/>
                <w:szCs w:val="28"/>
                <w:u w:val="single"/>
              </w:rPr>
              <w:t xml:space="preserve">                                   </w:t>
            </w:r>
            <w:r>
              <w:rPr>
                <w:rFonts w:ascii="Times New Roman" w:hAnsi="Times New Roman" w:cs="Times New Roman"/>
                <w:sz w:val="28"/>
                <w:szCs w:val="28"/>
              </w:rPr>
              <w:t xml:space="preserve">К.Н. </w:t>
            </w:r>
            <w:r w:rsidRPr="00835942">
              <w:rPr>
                <w:rFonts w:ascii="Times New Roman" w:hAnsi="Times New Roman" w:cs="Times New Roman"/>
                <w:sz w:val="28"/>
                <w:szCs w:val="28"/>
              </w:rPr>
              <w:t>Буслаева</w:t>
            </w:r>
          </w:p>
          <w:p w:rsidR="00445551" w:rsidRDefault="00445551" w:rsidP="006514A6">
            <w:pPr>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Приказ №</w:t>
            </w:r>
            <w:r w:rsidRPr="00835942">
              <w:rPr>
                <w:rFonts w:ascii="Times New Roman" w:hAnsi="Times New Roman" w:cs="Times New Roman"/>
                <w:color w:val="000000" w:themeColor="text1"/>
                <w:sz w:val="28"/>
                <w:szCs w:val="28"/>
              </w:rPr>
              <w:t>____</w:t>
            </w:r>
            <w:r>
              <w:rPr>
                <w:rFonts w:ascii="Times New Roman" w:hAnsi="Times New Roman" w:cs="Times New Roman"/>
                <w:color w:val="000000" w:themeColor="text1"/>
                <w:sz w:val="28"/>
                <w:szCs w:val="28"/>
              </w:rPr>
              <w:t>_ от</w:t>
            </w:r>
            <w:proofErr w:type="gramStart"/>
            <w:r w:rsidRPr="00835942">
              <w:rPr>
                <w:rFonts w:ascii="Times New Roman" w:hAnsi="Times New Roman" w:cs="Times New Roman"/>
                <w:color w:val="000000" w:themeColor="text1"/>
                <w:sz w:val="28"/>
                <w:szCs w:val="28"/>
                <w:u w:val="single"/>
              </w:rPr>
              <w:t xml:space="preserve">                      </w:t>
            </w:r>
            <w:r>
              <w:rPr>
                <w:rFonts w:ascii="Times New Roman" w:hAnsi="Times New Roman" w:cs="Times New Roman"/>
                <w:color w:val="000000" w:themeColor="text1"/>
                <w:sz w:val="28"/>
                <w:szCs w:val="28"/>
              </w:rPr>
              <w:t>.</w:t>
            </w:r>
            <w:proofErr w:type="gramEnd"/>
          </w:p>
          <w:p w:rsidR="00445551" w:rsidRDefault="00445551" w:rsidP="006514A6">
            <w:pPr>
              <w:ind w:left="0"/>
              <w:jc w:val="left"/>
              <w:rPr>
                <w:b/>
                <w:sz w:val="28"/>
                <w:szCs w:val="28"/>
              </w:rPr>
            </w:pPr>
          </w:p>
        </w:tc>
      </w:tr>
    </w:tbl>
    <w:p w:rsidR="003006F8" w:rsidRPr="000B72C3" w:rsidRDefault="003006F8" w:rsidP="006514A6">
      <w:pPr>
        <w:ind w:left="0"/>
        <w:rPr>
          <w:rFonts w:ascii="Times New Roman" w:eastAsia="Times New Roman" w:hAnsi="Times New Roman" w:cs="Times New Roman"/>
          <w:sz w:val="36"/>
          <w:szCs w:val="36"/>
          <w:lang w:eastAsia="ru-RU"/>
        </w:rPr>
      </w:pPr>
    </w:p>
    <w:p w:rsidR="00445551" w:rsidRPr="000B72C3" w:rsidRDefault="00445551" w:rsidP="006514A6">
      <w:pPr>
        <w:ind w:left="0"/>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Примерный р</w:t>
      </w:r>
      <w:r w:rsidRPr="000B72C3">
        <w:rPr>
          <w:rFonts w:ascii="Times New Roman" w:eastAsia="Times New Roman" w:hAnsi="Times New Roman" w:cs="Times New Roman"/>
          <w:b/>
          <w:sz w:val="36"/>
          <w:szCs w:val="36"/>
          <w:lang w:eastAsia="ru-RU"/>
        </w:rPr>
        <w:t xml:space="preserve">ежим дня </w:t>
      </w:r>
      <w:r>
        <w:rPr>
          <w:rFonts w:ascii="Times New Roman" w:eastAsia="Times New Roman" w:hAnsi="Times New Roman" w:cs="Times New Roman"/>
          <w:b/>
          <w:sz w:val="36"/>
          <w:szCs w:val="36"/>
          <w:lang w:val="en-US" w:eastAsia="ru-RU"/>
        </w:rPr>
        <w:t>I</w:t>
      </w:r>
      <w:r w:rsidRPr="00445551">
        <w:rPr>
          <w:rFonts w:ascii="Times New Roman" w:eastAsia="Times New Roman" w:hAnsi="Times New Roman" w:cs="Times New Roman"/>
          <w:b/>
          <w:sz w:val="36"/>
          <w:szCs w:val="36"/>
          <w:lang w:eastAsia="ru-RU"/>
        </w:rPr>
        <w:t xml:space="preserve"> </w:t>
      </w:r>
      <w:r>
        <w:rPr>
          <w:rFonts w:ascii="Times New Roman" w:eastAsia="Times New Roman" w:hAnsi="Times New Roman" w:cs="Times New Roman"/>
          <w:b/>
          <w:sz w:val="36"/>
          <w:szCs w:val="36"/>
          <w:lang w:eastAsia="ru-RU"/>
        </w:rPr>
        <w:t>младшей</w:t>
      </w:r>
      <w:r w:rsidRPr="000B72C3">
        <w:rPr>
          <w:rFonts w:ascii="Times New Roman" w:eastAsia="Times New Roman" w:hAnsi="Times New Roman" w:cs="Times New Roman"/>
          <w:b/>
          <w:sz w:val="36"/>
          <w:szCs w:val="36"/>
          <w:lang w:eastAsia="ru-RU"/>
        </w:rPr>
        <w:t xml:space="preserve"> группы</w:t>
      </w:r>
    </w:p>
    <w:p w:rsidR="00445551" w:rsidRPr="000B72C3" w:rsidRDefault="00445551" w:rsidP="006514A6">
      <w:pPr>
        <w:ind w:left="0"/>
        <w:jc w:val="center"/>
        <w:rPr>
          <w:rFonts w:ascii="Times New Roman" w:eastAsia="Times New Roman" w:hAnsi="Times New Roman" w:cs="Times New Roman"/>
          <w:b/>
          <w:sz w:val="36"/>
          <w:szCs w:val="36"/>
          <w:lang w:eastAsia="ru-RU"/>
        </w:rPr>
      </w:pPr>
      <w:r w:rsidRPr="000B72C3">
        <w:rPr>
          <w:rFonts w:ascii="Times New Roman" w:eastAsia="Times New Roman" w:hAnsi="Times New Roman" w:cs="Times New Roman"/>
          <w:b/>
          <w:sz w:val="36"/>
          <w:szCs w:val="36"/>
          <w:lang w:eastAsia="ru-RU"/>
        </w:rPr>
        <w:t xml:space="preserve">на </w:t>
      </w:r>
      <w:r>
        <w:rPr>
          <w:rFonts w:ascii="Times New Roman" w:eastAsia="Times New Roman" w:hAnsi="Times New Roman" w:cs="Times New Roman"/>
          <w:b/>
          <w:sz w:val="36"/>
          <w:szCs w:val="36"/>
          <w:lang w:eastAsia="ru-RU"/>
        </w:rPr>
        <w:t>летний оздоровительный период (с 01.06 по 31.08)</w:t>
      </w:r>
    </w:p>
    <w:p w:rsidR="003006F8" w:rsidRDefault="003006F8" w:rsidP="006514A6">
      <w:pPr>
        <w:ind w:left="0"/>
        <w:jc w:val="center"/>
        <w:rPr>
          <w:rFonts w:ascii="Times New Roman" w:eastAsia="Times New Roman" w:hAnsi="Times New Roman" w:cs="Times New Roman"/>
          <w:b/>
          <w:sz w:val="36"/>
          <w:szCs w:val="36"/>
          <w:lang w:eastAsia="ru-RU"/>
        </w:rPr>
      </w:pPr>
    </w:p>
    <w:tbl>
      <w:tblPr>
        <w:tblStyle w:val="a8"/>
        <w:tblW w:w="0" w:type="auto"/>
        <w:tblInd w:w="363" w:type="dxa"/>
        <w:tblLook w:val="04A0" w:firstRow="1" w:lastRow="0" w:firstColumn="1" w:lastColumn="0" w:noHBand="0" w:noVBand="1"/>
      </w:tblPr>
      <w:tblGrid>
        <w:gridCol w:w="6891"/>
        <w:gridCol w:w="2317"/>
      </w:tblGrid>
      <w:tr w:rsidR="003006F8" w:rsidTr="003006F8">
        <w:tc>
          <w:tcPr>
            <w:tcW w:w="7542" w:type="dxa"/>
          </w:tcPr>
          <w:p w:rsidR="003006F8" w:rsidRPr="009C154C" w:rsidRDefault="003006F8" w:rsidP="006514A6">
            <w:pPr>
              <w:ind w:left="0"/>
              <w:jc w:val="left"/>
              <w:rPr>
                <w:rFonts w:ascii="Times New Roman" w:eastAsia="Times New Roman" w:hAnsi="Times New Roman" w:cs="Times New Roman"/>
                <w:sz w:val="28"/>
                <w:szCs w:val="28"/>
                <w:lang w:eastAsia="ru-RU"/>
              </w:rPr>
            </w:pPr>
            <w:r w:rsidRPr="009C154C">
              <w:rPr>
                <w:rFonts w:ascii="Times New Roman" w:eastAsia="Times New Roman" w:hAnsi="Times New Roman" w:cs="Times New Roman"/>
                <w:sz w:val="28"/>
                <w:szCs w:val="28"/>
                <w:lang w:eastAsia="ru-RU"/>
              </w:rPr>
              <w:t>Дежурная группа</w:t>
            </w:r>
          </w:p>
        </w:tc>
        <w:tc>
          <w:tcPr>
            <w:tcW w:w="2516" w:type="dxa"/>
          </w:tcPr>
          <w:p w:rsidR="003006F8" w:rsidRPr="009C154C" w:rsidRDefault="003006F8" w:rsidP="006514A6">
            <w:pPr>
              <w:ind w:left="0"/>
              <w:jc w:val="center"/>
              <w:rPr>
                <w:rFonts w:ascii="Times New Roman" w:eastAsia="Times New Roman" w:hAnsi="Times New Roman" w:cs="Times New Roman"/>
                <w:sz w:val="28"/>
                <w:szCs w:val="28"/>
                <w:lang w:eastAsia="ru-RU"/>
              </w:rPr>
            </w:pPr>
            <w:r w:rsidRPr="009C154C">
              <w:rPr>
                <w:rFonts w:ascii="Times New Roman" w:eastAsia="Times New Roman" w:hAnsi="Times New Roman" w:cs="Times New Roman"/>
                <w:sz w:val="28"/>
                <w:szCs w:val="28"/>
                <w:lang w:eastAsia="ru-RU"/>
              </w:rPr>
              <w:t>7:00 – 7:30</w:t>
            </w:r>
          </w:p>
        </w:tc>
      </w:tr>
      <w:tr w:rsidR="003006F8" w:rsidTr="003006F8">
        <w:tc>
          <w:tcPr>
            <w:tcW w:w="7542" w:type="dxa"/>
          </w:tcPr>
          <w:p w:rsidR="003006F8" w:rsidRPr="009C154C" w:rsidRDefault="003006F8" w:rsidP="006514A6">
            <w:pPr>
              <w:ind w:left="0"/>
              <w:jc w:val="left"/>
              <w:rPr>
                <w:rFonts w:ascii="Times New Roman" w:eastAsia="Times New Roman" w:hAnsi="Times New Roman" w:cs="Times New Roman"/>
                <w:sz w:val="28"/>
                <w:szCs w:val="28"/>
                <w:lang w:eastAsia="ru-RU"/>
              </w:rPr>
            </w:pPr>
            <w:r w:rsidRPr="009C154C">
              <w:rPr>
                <w:rFonts w:ascii="Times New Roman" w:eastAsia="Times New Roman" w:hAnsi="Times New Roman" w:cs="Times New Roman"/>
                <w:sz w:val="28"/>
                <w:szCs w:val="28"/>
                <w:lang w:eastAsia="ru-RU"/>
              </w:rPr>
              <w:t>Прием, осмотр детей, игры</w:t>
            </w:r>
          </w:p>
        </w:tc>
        <w:tc>
          <w:tcPr>
            <w:tcW w:w="2516" w:type="dxa"/>
          </w:tcPr>
          <w:p w:rsidR="003006F8" w:rsidRPr="009C154C" w:rsidRDefault="003006F8" w:rsidP="006514A6">
            <w:pPr>
              <w:ind w:left="0"/>
              <w:jc w:val="center"/>
              <w:rPr>
                <w:rFonts w:ascii="Times New Roman" w:eastAsia="Times New Roman" w:hAnsi="Times New Roman" w:cs="Times New Roman"/>
                <w:sz w:val="28"/>
                <w:szCs w:val="28"/>
                <w:lang w:eastAsia="ru-RU"/>
              </w:rPr>
            </w:pPr>
            <w:r w:rsidRPr="009C154C">
              <w:rPr>
                <w:rFonts w:ascii="Times New Roman" w:eastAsia="Times New Roman" w:hAnsi="Times New Roman" w:cs="Times New Roman"/>
                <w:sz w:val="28"/>
                <w:szCs w:val="28"/>
                <w:lang w:eastAsia="ru-RU"/>
              </w:rPr>
              <w:t>7:30 – 8:20</w:t>
            </w:r>
          </w:p>
        </w:tc>
      </w:tr>
      <w:tr w:rsidR="003006F8" w:rsidTr="003006F8">
        <w:tc>
          <w:tcPr>
            <w:tcW w:w="7542" w:type="dxa"/>
          </w:tcPr>
          <w:p w:rsidR="003006F8" w:rsidRPr="009C154C" w:rsidRDefault="003006F8" w:rsidP="006514A6">
            <w:pPr>
              <w:ind w:left="0"/>
              <w:jc w:val="left"/>
              <w:rPr>
                <w:rFonts w:ascii="Times New Roman" w:eastAsia="Times New Roman" w:hAnsi="Times New Roman" w:cs="Times New Roman"/>
                <w:sz w:val="28"/>
                <w:szCs w:val="28"/>
                <w:lang w:eastAsia="ru-RU"/>
              </w:rPr>
            </w:pPr>
            <w:r w:rsidRPr="009C154C">
              <w:rPr>
                <w:rFonts w:ascii="Times New Roman" w:eastAsia="Times New Roman" w:hAnsi="Times New Roman" w:cs="Times New Roman"/>
                <w:sz w:val="28"/>
                <w:szCs w:val="28"/>
                <w:lang w:eastAsia="ru-RU"/>
              </w:rPr>
              <w:t>Утренняя гимнастика</w:t>
            </w:r>
          </w:p>
        </w:tc>
        <w:tc>
          <w:tcPr>
            <w:tcW w:w="2516" w:type="dxa"/>
          </w:tcPr>
          <w:p w:rsidR="003006F8" w:rsidRPr="009C154C" w:rsidRDefault="003006F8" w:rsidP="006514A6">
            <w:pPr>
              <w:ind w:left="0"/>
              <w:jc w:val="center"/>
              <w:rPr>
                <w:rFonts w:ascii="Times New Roman" w:eastAsia="Times New Roman" w:hAnsi="Times New Roman" w:cs="Times New Roman"/>
                <w:sz w:val="28"/>
                <w:szCs w:val="28"/>
                <w:lang w:eastAsia="ru-RU"/>
              </w:rPr>
            </w:pPr>
            <w:r w:rsidRPr="009C154C">
              <w:rPr>
                <w:rFonts w:ascii="Times New Roman" w:eastAsia="Times New Roman" w:hAnsi="Times New Roman" w:cs="Times New Roman"/>
                <w:sz w:val="28"/>
                <w:szCs w:val="28"/>
                <w:lang w:eastAsia="ru-RU"/>
              </w:rPr>
              <w:t>8:20 – 8:25</w:t>
            </w:r>
          </w:p>
        </w:tc>
      </w:tr>
      <w:tr w:rsidR="003006F8" w:rsidTr="003006F8">
        <w:tc>
          <w:tcPr>
            <w:tcW w:w="7542" w:type="dxa"/>
          </w:tcPr>
          <w:p w:rsidR="003006F8" w:rsidRPr="009C154C" w:rsidRDefault="003006F8" w:rsidP="006514A6">
            <w:pPr>
              <w:ind w:left="0"/>
              <w:jc w:val="left"/>
              <w:rPr>
                <w:rFonts w:ascii="Times New Roman" w:eastAsia="Times New Roman" w:hAnsi="Times New Roman" w:cs="Times New Roman"/>
                <w:sz w:val="28"/>
                <w:szCs w:val="28"/>
                <w:lang w:eastAsia="ru-RU"/>
              </w:rPr>
            </w:pPr>
            <w:r w:rsidRPr="009C154C">
              <w:rPr>
                <w:rFonts w:ascii="Times New Roman" w:eastAsia="Times New Roman" w:hAnsi="Times New Roman" w:cs="Times New Roman"/>
                <w:sz w:val="28"/>
                <w:szCs w:val="28"/>
                <w:lang w:eastAsia="ru-RU"/>
              </w:rPr>
              <w:t>Подготовка к завтраку, завтрак</w:t>
            </w:r>
          </w:p>
        </w:tc>
        <w:tc>
          <w:tcPr>
            <w:tcW w:w="2516" w:type="dxa"/>
          </w:tcPr>
          <w:p w:rsidR="003006F8" w:rsidRPr="009C154C" w:rsidRDefault="003006F8" w:rsidP="006514A6">
            <w:pPr>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8:25</w:t>
            </w:r>
            <w:r w:rsidRPr="009C154C">
              <w:rPr>
                <w:rFonts w:ascii="Times New Roman" w:eastAsia="Times New Roman" w:hAnsi="Times New Roman" w:cs="Times New Roman"/>
                <w:sz w:val="28"/>
                <w:szCs w:val="28"/>
                <w:lang w:eastAsia="ru-RU"/>
              </w:rPr>
              <w:t xml:space="preserve"> – 8:50</w:t>
            </w:r>
          </w:p>
        </w:tc>
      </w:tr>
      <w:tr w:rsidR="003006F8" w:rsidTr="003006F8">
        <w:tc>
          <w:tcPr>
            <w:tcW w:w="7542" w:type="dxa"/>
          </w:tcPr>
          <w:p w:rsidR="003006F8" w:rsidRPr="009C154C" w:rsidRDefault="003006F8" w:rsidP="006514A6">
            <w:pPr>
              <w:ind w:left="0"/>
              <w:jc w:val="left"/>
              <w:rPr>
                <w:rFonts w:ascii="Times New Roman" w:eastAsia="Times New Roman" w:hAnsi="Times New Roman" w:cs="Times New Roman"/>
                <w:sz w:val="28"/>
                <w:szCs w:val="28"/>
                <w:lang w:eastAsia="ru-RU"/>
              </w:rPr>
            </w:pPr>
            <w:r w:rsidRPr="009C154C">
              <w:rPr>
                <w:rFonts w:ascii="Times New Roman" w:eastAsia="Times New Roman" w:hAnsi="Times New Roman" w:cs="Times New Roman"/>
                <w:sz w:val="28"/>
                <w:szCs w:val="28"/>
                <w:lang w:eastAsia="ru-RU"/>
              </w:rPr>
              <w:t>Самостоятельная деятельность</w:t>
            </w:r>
          </w:p>
        </w:tc>
        <w:tc>
          <w:tcPr>
            <w:tcW w:w="2516" w:type="dxa"/>
          </w:tcPr>
          <w:p w:rsidR="003006F8" w:rsidRPr="009C154C" w:rsidRDefault="003006F8" w:rsidP="006514A6">
            <w:pPr>
              <w:ind w:left="0"/>
              <w:jc w:val="center"/>
              <w:rPr>
                <w:rFonts w:ascii="Times New Roman" w:eastAsia="Times New Roman" w:hAnsi="Times New Roman" w:cs="Times New Roman"/>
                <w:sz w:val="28"/>
                <w:szCs w:val="28"/>
                <w:lang w:eastAsia="ru-RU"/>
              </w:rPr>
            </w:pPr>
            <w:r w:rsidRPr="009C154C">
              <w:rPr>
                <w:rFonts w:ascii="Times New Roman" w:eastAsia="Times New Roman" w:hAnsi="Times New Roman" w:cs="Times New Roman"/>
                <w:sz w:val="28"/>
                <w:szCs w:val="28"/>
                <w:lang w:eastAsia="ru-RU"/>
              </w:rPr>
              <w:t>8:50 – 9:00</w:t>
            </w:r>
          </w:p>
        </w:tc>
      </w:tr>
      <w:tr w:rsidR="003006F8" w:rsidTr="003006F8">
        <w:tc>
          <w:tcPr>
            <w:tcW w:w="7542" w:type="dxa"/>
          </w:tcPr>
          <w:p w:rsidR="003006F8" w:rsidRPr="009C154C" w:rsidRDefault="003006F8" w:rsidP="006514A6">
            <w:pPr>
              <w:ind w:left="0"/>
              <w:jc w:val="left"/>
              <w:rPr>
                <w:rFonts w:ascii="Times New Roman" w:eastAsia="Times New Roman" w:hAnsi="Times New Roman" w:cs="Times New Roman"/>
                <w:sz w:val="28"/>
                <w:szCs w:val="28"/>
                <w:lang w:eastAsia="ru-RU"/>
              </w:rPr>
            </w:pPr>
            <w:r w:rsidRPr="009C154C">
              <w:rPr>
                <w:rFonts w:ascii="Times New Roman" w:eastAsia="Times New Roman" w:hAnsi="Times New Roman" w:cs="Times New Roman"/>
                <w:sz w:val="28"/>
                <w:szCs w:val="28"/>
                <w:lang w:eastAsia="ru-RU"/>
              </w:rPr>
              <w:t>Непосредственная образовательная деятельность</w:t>
            </w:r>
          </w:p>
        </w:tc>
        <w:tc>
          <w:tcPr>
            <w:tcW w:w="2516" w:type="dxa"/>
          </w:tcPr>
          <w:p w:rsidR="003006F8" w:rsidRPr="009C154C" w:rsidRDefault="003006F8" w:rsidP="006514A6">
            <w:pPr>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9:00 – 9:1</w:t>
            </w:r>
            <w:r w:rsidRPr="009C154C">
              <w:rPr>
                <w:rFonts w:ascii="Times New Roman" w:eastAsia="Times New Roman" w:hAnsi="Times New Roman" w:cs="Times New Roman"/>
                <w:sz w:val="28"/>
                <w:szCs w:val="28"/>
                <w:lang w:eastAsia="ru-RU"/>
              </w:rPr>
              <w:t>0</w:t>
            </w:r>
          </w:p>
        </w:tc>
      </w:tr>
      <w:tr w:rsidR="003006F8" w:rsidTr="003006F8">
        <w:tc>
          <w:tcPr>
            <w:tcW w:w="7542" w:type="dxa"/>
          </w:tcPr>
          <w:p w:rsidR="003006F8" w:rsidRPr="009C154C" w:rsidRDefault="000066BD" w:rsidP="006514A6">
            <w:pPr>
              <w:ind w:left="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Подготовка к прогулке, прогулка</w:t>
            </w:r>
          </w:p>
        </w:tc>
        <w:tc>
          <w:tcPr>
            <w:tcW w:w="2516" w:type="dxa"/>
          </w:tcPr>
          <w:p w:rsidR="003006F8" w:rsidRPr="00FE085F" w:rsidRDefault="000066BD" w:rsidP="006514A6">
            <w:pPr>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9:10- 11:20</w:t>
            </w:r>
          </w:p>
        </w:tc>
      </w:tr>
      <w:tr w:rsidR="003006F8" w:rsidTr="003006F8">
        <w:tc>
          <w:tcPr>
            <w:tcW w:w="7542" w:type="dxa"/>
          </w:tcPr>
          <w:p w:rsidR="003006F8" w:rsidRDefault="000066BD" w:rsidP="006514A6">
            <w:pPr>
              <w:ind w:left="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2-ой завтрак</w:t>
            </w:r>
          </w:p>
        </w:tc>
        <w:tc>
          <w:tcPr>
            <w:tcW w:w="2516" w:type="dxa"/>
          </w:tcPr>
          <w:p w:rsidR="003006F8" w:rsidRPr="00FE085F" w:rsidRDefault="000066BD" w:rsidP="006514A6">
            <w:pPr>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10:00-10:10</w:t>
            </w:r>
          </w:p>
        </w:tc>
      </w:tr>
      <w:tr w:rsidR="003006F8" w:rsidTr="003006F8">
        <w:tc>
          <w:tcPr>
            <w:tcW w:w="7542" w:type="dxa"/>
          </w:tcPr>
          <w:p w:rsidR="003006F8" w:rsidRDefault="003006F8" w:rsidP="006514A6">
            <w:pPr>
              <w:ind w:left="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Возвращение с прогулки, подготовка к обеду</w:t>
            </w:r>
          </w:p>
        </w:tc>
        <w:tc>
          <w:tcPr>
            <w:tcW w:w="2516" w:type="dxa"/>
          </w:tcPr>
          <w:p w:rsidR="003006F8" w:rsidRPr="00FE085F" w:rsidRDefault="003006F8" w:rsidP="006514A6">
            <w:pPr>
              <w:ind w:left="0"/>
              <w:jc w:val="center"/>
              <w:rPr>
                <w:rFonts w:ascii="Times New Roman" w:eastAsia="Times New Roman" w:hAnsi="Times New Roman" w:cs="Times New Roman"/>
                <w:sz w:val="28"/>
                <w:szCs w:val="28"/>
                <w:lang w:eastAsia="ru-RU"/>
              </w:rPr>
            </w:pPr>
            <w:r w:rsidRPr="00FE085F">
              <w:rPr>
                <w:rFonts w:ascii="Times New Roman" w:eastAsia="Times New Roman" w:hAnsi="Times New Roman" w:cs="Times New Roman"/>
                <w:sz w:val="28"/>
                <w:szCs w:val="28"/>
                <w:lang w:eastAsia="ru-RU"/>
              </w:rPr>
              <w:t>11:20 – 11:45</w:t>
            </w:r>
          </w:p>
        </w:tc>
      </w:tr>
      <w:tr w:rsidR="003006F8" w:rsidTr="003006F8">
        <w:tc>
          <w:tcPr>
            <w:tcW w:w="7542" w:type="dxa"/>
          </w:tcPr>
          <w:p w:rsidR="003006F8" w:rsidRDefault="003006F8" w:rsidP="006514A6">
            <w:pPr>
              <w:ind w:left="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Обед</w:t>
            </w:r>
          </w:p>
        </w:tc>
        <w:tc>
          <w:tcPr>
            <w:tcW w:w="2516" w:type="dxa"/>
          </w:tcPr>
          <w:p w:rsidR="003006F8" w:rsidRPr="00FE085F" w:rsidRDefault="003006F8" w:rsidP="006514A6">
            <w:pPr>
              <w:ind w:left="0"/>
              <w:jc w:val="center"/>
              <w:rPr>
                <w:rFonts w:ascii="Times New Roman" w:eastAsia="Times New Roman" w:hAnsi="Times New Roman" w:cs="Times New Roman"/>
                <w:sz w:val="28"/>
                <w:szCs w:val="28"/>
                <w:lang w:eastAsia="ru-RU"/>
              </w:rPr>
            </w:pPr>
            <w:r w:rsidRPr="00FE085F">
              <w:rPr>
                <w:rFonts w:ascii="Times New Roman" w:eastAsia="Times New Roman" w:hAnsi="Times New Roman" w:cs="Times New Roman"/>
                <w:sz w:val="28"/>
                <w:szCs w:val="28"/>
                <w:lang w:eastAsia="ru-RU"/>
              </w:rPr>
              <w:t>11:45 – 12:15</w:t>
            </w:r>
          </w:p>
        </w:tc>
      </w:tr>
      <w:tr w:rsidR="003006F8" w:rsidTr="003006F8">
        <w:tc>
          <w:tcPr>
            <w:tcW w:w="7542" w:type="dxa"/>
          </w:tcPr>
          <w:p w:rsidR="003006F8" w:rsidRDefault="003006F8" w:rsidP="006514A6">
            <w:pPr>
              <w:ind w:left="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Подготовка ко сну</w:t>
            </w:r>
          </w:p>
        </w:tc>
        <w:tc>
          <w:tcPr>
            <w:tcW w:w="2516" w:type="dxa"/>
          </w:tcPr>
          <w:p w:rsidR="003006F8" w:rsidRPr="00FE085F" w:rsidRDefault="003006F8" w:rsidP="006514A6">
            <w:pPr>
              <w:ind w:left="0"/>
              <w:jc w:val="center"/>
              <w:rPr>
                <w:rFonts w:ascii="Times New Roman" w:eastAsia="Times New Roman" w:hAnsi="Times New Roman" w:cs="Times New Roman"/>
                <w:sz w:val="28"/>
                <w:szCs w:val="28"/>
                <w:lang w:eastAsia="ru-RU"/>
              </w:rPr>
            </w:pPr>
            <w:r w:rsidRPr="00FE085F">
              <w:rPr>
                <w:rFonts w:ascii="Times New Roman" w:eastAsia="Times New Roman" w:hAnsi="Times New Roman" w:cs="Times New Roman"/>
                <w:sz w:val="28"/>
                <w:szCs w:val="28"/>
                <w:lang w:eastAsia="ru-RU"/>
              </w:rPr>
              <w:t>12:15 – 12:30</w:t>
            </w:r>
          </w:p>
        </w:tc>
      </w:tr>
      <w:tr w:rsidR="003006F8" w:rsidTr="003006F8">
        <w:tc>
          <w:tcPr>
            <w:tcW w:w="7542" w:type="dxa"/>
          </w:tcPr>
          <w:p w:rsidR="003006F8" w:rsidRDefault="003006F8" w:rsidP="006514A6">
            <w:pPr>
              <w:ind w:left="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Дневной сон</w:t>
            </w:r>
          </w:p>
        </w:tc>
        <w:tc>
          <w:tcPr>
            <w:tcW w:w="2516" w:type="dxa"/>
          </w:tcPr>
          <w:p w:rsidR="003006F8" w:rsidRPr="00FE085F" w:rsidRDefault="003006F8" w:rsidP="006514A6">
            <w:pPr>
              <w:ind w:left="0"/>
              <w:jc w:val="center"/>
              <w:rPr>
                <w:rFonts w:ascii="Times New Roman" w:eastAsia="Times New Roman" w:hAnsi="Times New Roman" w:cs="Times New Roman"/>
                <w:sz w:val="28"/>
                <w:szCs w:val="28"/>
                <w:lang w:eastAsia="ru-RU"/>
              </w:rPr>
            </w:pPr>
            <w:r w:rsidRPr="00FE085F">
              <w:rPr>
                <w:rFonts w:ascii="Times New Roman" w:eastAsia="Times New Roman" w:hAnsi="Times New Roman" w:cs="Times New Roman"/>
                <w:sz w:val="28"/>
                <w:szCs w:val="28"/>
                <w:lang w:eastAsia="ru-RU"/>
              </w:rPr>
              <w:t>12:30 – 15:00</w:t>
            </w:r>
          </w:p>
        </w:tc>
      </w:tr>
      <w:tr w:rsidR="003006F8" w:rsidTr="003006F8">
        <w:tc>
          <w:tcPr>
            <w:tcW w:w="7542" w:type="dxa"/>
          </w:tcPr>
          <w:p w:rsidR="003006F8" w:rsidRDefault="003006F8" w:rsidP="006514A6">
            <w:pPr>
              <w:ind w:left="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Подъем, подготовка к полднику</w:t>
            </w:r>
          </w:p>
        </w:tc>
        <w:tc>
          <w:tcPr>
            <w:tcW w:w="2516" w:type="dxa"/>
          </w:tcPr>
          <w:p w:rsidR="003006F8" w:rsidRPr="00FE085F" w:rsidRDefault="003006F8" w:rsidP="006514A6">
            <w:pPr>
              <w:ind w:left="0"/>
              <w:jc w:val="center"/>
              <w:rPr>
                <w:rFonts w:ascii="Times New Roman" w:eastAsia="Times New Roman" w:hAnsi="Times New Roman" w:cs="Times New Roman"/>
                <w:sz w:val="28"/>
                <w:szCs w:val="28"/>
                <w:lang w:eastAsia="ru-RU"/>
              </w:rPr>
            </w:pPr>
            <w:r w:rsidRPr="00FE085F">
              <w:rPr>
                <w:rFonts w:ascii="Times New Roman" w:eastAsia="Times New Roman" w:hAnsi="Times New Roman" w:cs="Times New Roman"/>
                <w:sz w:val="28"/>
                <w:szCs w:val="28"/>
                <w:lang w:eastAsia="ru-RU"/>
              </w:rPr>
              <w:t>15:00 – 15:20</w:t>
            </w:r>
          </w:p>
        </w:tc>
      </w:tr>
      <w:tr w:rsidR="003006F8" w:rsidTr="003006F8">
        <w:tc>
          <w:tcPr>
            <w:tcW w:w="7542" w:type="dxa"/>
          </w:tcPr>
          <w:p w:rsidR="003006F8" w:rsidRDefault="003006F8" w:rsidP="006514A6">
            <w:pPr>
              <w:ind w:left="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Полдник</w:t>
            </w:r>
          </w:p>
        </w:tc>
        <w:tc>
          <w:tcPr>
            <w:tcW w:w="2516" w:type="dxa"/>
          </w:tcPr>
          <w:p w:rsidR="003006F8" w:rsidRPr="00FE085F" w:rsidRDefault="003006F8" w:rsidP="006514A6">
            <w:pPr>
              <w:ind w:left="0"/>
              <w:jc w:val="center"/>
              <w:rPr>
                <w:rFonts w:ascii="Times New Roman" w:eastAsia="Times New Roman" w:hAnsi="Times New Roman" w:cs="Times New Roman"/>
                <w:sz w:val="28"/>
                <w:szCs w:val="28"/>
                <w:lang w:eastAsia="ru-RU"/>
              </w:rPr>
            </w:pPr>
            <w:r w:rsidRPr="00FE085F">
              <w:rPr>
                <w:rFonts w:ascii="Times New Roman" w:eastAsia="Times New Roman" w:hAnsi="Times New Roman" w:cs="Times New Roman"/>
                <w:sz w:val="28"/>
                <w:szCs w:val="28"/>
                <w:lang w:eastAsia="ru-RU"/>
              </w:rPr>
              <w:t>15:20 – 15:30</w:t>
            </w:r>
          </w:p>
        </w:tc>
      </w:tr>
      <w:tr w:rsidR="003006F8" w:rsidTr="003006F8">
        <w:tc>
          <w:tcPr>
            <w:tcW w:w="7542" w:type="dxa"/>
          </w:tcPr>
          <w:p w:rsidR="003006F8" w:rsidRDefault="003006F8" w:rsidP="006514A6">
            <w:pPr>
              <w:ind w:left="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Самостоятельная деятельность, игры</w:t>
            </w:r>
          </w:p>
        </w:tc>
        <w:tc>
          <w:tcPr>
            <w:tcW w:w="2516" w:type="dxa"/>
          </w:tcPr>
          <w:p w:rsidR="003006F8" w:rsidRPr="00FE085F" w:rsidRDefault="003006F8" w:rsidP="006514A6">
            <w:pPr>
              <w:ind w:left="0"/>
              <w:jc w:val="center"/>
              <w:rPr>
                <w:rFonts w:ascii="Times New Roman" w:eastAsia="Times New Roman" w:hAnsi="Times New Roman" w:cs="Times New Roman"/>
                <w:sz w:val="28"/>
                <w:szCs w:val="28"/>
                <w:lang w:eastAsia="ru-RU"/>
              </w:rPr>
            </w:pPr>
            <w:r w:rsidRPr="00FE085F">
              <w:rPr>
                <w:rFonts w:ascii="Times New Roman" w:eastAsia="Times New Roman" w:hAnsi="Times New Roman" w:cs="Times New Roman"/>
                <w:sz w:val="28"/>
                <w:szCs w:val="28"/>
                <w:lang w:eastAsia="ru-RU"/>
              </w:rPr>
              <w:t>15:30 – 16:00</w:t>
            </w:r>
          </w:p>
        </w:tc>
      </w:tr>
      <w:tr w:rsidR="003006F8" w:rsidTr="003006F8">
        <w:tc>
          <w:tcPr>
            <w:tcW w:w="7542" w:type="dxa"/>
          </w:tcPr>
          <w:p w:rsidR="003006F8" w:rsidRDefault="003006F8" w:rsidP="006514A6">
            <w:pPr>
              <w:ind w:left="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Подготовка к прогулке</w:t>
            </w:r>
          </w:p>
        </w:tc>
        <w:tc>
          <w:tcPr>
            <w:tcW w:w="2516" w:type="dxa"/>
          </w:tcPr>
          <w:p w:rsidR="003006F8" w:rsidRPr="00FE085F" w:rsidRDefault="003006F8" w:rsidP="006514A6">
            <w:pPr>
              <w:ind w:left="0"/>
              <w:jc w:val="center"/>
              <w:rPr>
                <w:rFonts w:ascii="Times New Roman" w:eastAsia="Times New Roman" w:hAnsi="Times New Roman" w:cs="Times New Roman"/>
                <w:sz w:val="28"/>
                <w:szCs w:val="28"/>
                <w:lang w:eastAsia="ru-RU"/>
              </w:rPr>
            </w:pPr>
            <w:r w:rsidRPr="00FE085F">
              <w:rPr>
                <w:rFonts w:ascii="Times New Roman" w:eastAsia="Times New Roman" w:hAnsi="Times New Roman" w:cs="Times New Roman"/>
                <w:sz w:val="28"/>
                <w:szCs w:val="28"/>
                <w:lang w:eastAsia="ru-RU"/>
              </w:rPr>
              <w:t>16:00 – 16:20</w:t>
            </w:r>
          </w:p>
        </w:tc>
      </w:tr>
      <w:tr w:rsidR="003006F8" w:rsidTr="003006F8">
        <w:tc>
          <w:tcPr>
            <w:tcW w:w="7542" w:type="dxa"/>
          </w:tcPr>
          <w:p w:rsidR="003006F8" w:rsidRDefault="003006F8" w:rsidP="006514A6">
            <w:pPr>
              <w:ind w:left="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Прогулка, уход детей домой</w:t>
            </w:r>
          </w:p>
        </w:tc>
        <w:tc>
          <w:tcPr>
            <w:tcW w:w="2516" w:type="dxa"/>
          </w:tcPr>
          <w:p w:rsidR="003006F8" w:rsidRPr="00FE085F" w:rsidRDefault="003006F8" w:rsidP="006514A6">
            <w:pPr>
              <w:ind w:left="0"/>
              <w:jc w:val="center"/>
              <w:rPr>
                <w:rFonts w:ascii="Times New Roman" w:eastAsia="Times New Roman" w:hAnsi="Times New Roman" w:cs="Times New Roman"/>
                <w:sz w:val="28"/>
                <w:szCs w:val="28"/>
                <w:lang w:eastAsia="ru-RU"/>
              </w:rPr>
            </w:pPr>
            <w:r w:rsidRPr="00FE085F">
              <w:rPr>
                <w:rFonts w:ascii="Times New Roman" w:eastAsia="Times New Roman" w:hAnsi="Times New Roman" w:cs="Times New Roman"/>
                <w:sz w:val="28"/>
                <w:szCs w:val="28"/>
                <w:lang w:eastAsia="ru-RU"/>
              </w:rPr>
              <w:t>16:20 – 17:30</w:t>
            </w:r>
          </w:p>
        </w:tc>
      </w:tr>
      <w:tr w:rsidR="003006F8" w:rsidTr="003006F8">
        <w:tc>
          <w:tcPr>
            <w:tcW w:w="7542" w:type="dxa"/>
          </w:tcPr>
          <w:p w:rsidR="003006F8" w:rsidRDefault="003006F8" w:rsidP="006514A6">
            <w:pPr>
              <w:ind w:left="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Дежурная группа</w:t>
            </w:r>
          </w:p>
        </w:tc>
        <w:tc>
          <w:tcPr>
            <w:tcW w:w="2516" w:type="dxa"/>
          </w:tcPr>
          <w:p w:rsidR="003006F8" w:rsidRPr="00FE085F" w:rsidRDefault="003006F8" w:rsidP="006514A6">
            <w:pPr>
              <w:ind w:left="0"/>
              <w:jc w:val="center"/>
              <w:rPr>
                <w:rFonts w:ascii="Times New Roman" w:eastAsia="Times New Roman" w:hAnsi="Times New Roman" w:cs="Times New Roman"/>
                <w:sz w:val="28"/>
                <w:szCs w:val="28"/>
                <w:lang w:eastAsia="ru-RU"/>
              </w:rPr>
            </w:pPr>
            <w:r w:rsidRPr="00FE085F">
              <w:rPr>
                <w:rFonts w:ascii="Times New Roman" w:eastAsia="Times New Roman" w:hAnsi="Times New Roman" w:cs="Times New Roman"/>
                <w:sz w:val="28"/>
                <w:szCs w:val="28"/>
                <w:lang w:eastAsia="ru-RU"/>
              </w:rPr>
              <w:t>17:30 – 19:00</w:t>
            </w:r>
          </w:p>
        </w:tc>
      </w:tr>
    </w:tbl>
    <w:p w:rsidR="003006F8" w:rsidRPr="000B72C3" w:rsidRDefault="003006F8" w:rsidP="006514A6">
      <w:pPr>
        <w:ind w:left="0"/>
        <w:jc w:val="center"/>
        <w:rPr>
          <w:rFonts w:ascii="Times New Roman" w:eastAsia="Times New Roman" w:hAnsi="Times New Roman" w:cs="Times New Roman"/>
          <w:b/>
          <w:sz w:val="36"/>
          <w:szCs w:val="36"/>
          <w:lang w:eastAsia="ru-RU"/>
        </w:rPr>
      </w:pPr>
    </w:p>
    <w:p w:rsidR="003006F8" w:rsidRDefault="003006F8" w:rsidP="006514A6">
      <w:pPr>
        <w:ind w:left="0"/>
        <w:jc w:val="center"/>
        <w:rPr>
          <w:rFonts w:ascii="Times New Roman" w:eastAsia="Times New Roman" w:hAnsi="Times New Roman" w:cs="Times New Roman"/>
          <w:sz w:val="36"/>
          <w:szCs w:val="36"/>
          <w:lang w:eastAsia="ru-RU"/>
        </w:rPr>
      </w:pPr>
    </w:p>
    <w:p w:rsidR="003006F8" w:rsidRDefault="003006F8" w:rsidP="006514A6">
      <w:pPr>
        <w:ind w:left="0"/>
        <w:jc w:val="center"/>
        <w:rPr>
          <w:rFonts w:ascii="Times New Roman" w:eastAsia="Times New Roman" w:hAnsi="Times New Roman" w:cs="Times New Roman"/>
          <w:sz w:val="36"/>
          <w:szCs w:val="36"/>
          <w:lang w:eastAsia="ru-RU"/>
        </w:rPr>
      </w:pPr>
    </w:p>
    <w:p w:rsidR="003006F8" w:rsidRDefault="003006F8" w:rsidP="006514A6">
      <w:pPr>
        <w:ind w:left="0"/>
        <w:jc w:val="center"/>
        <w:rPr>
          <w:rFonts w:ascii="Times New Roman" w:eastAsia="Times New Roman" w:hAnsi="Times New Roman" w:cs="Times New Roman"/>
          <w:sz w:val="36"/>
          <w:szCs w:val="36"/>
          <w:lang w:eastAsia="ru-RU"/>
        </w:rPr>
      </w:pPr>
    </w:p>
    <w:p w:rsidR="003006F8" w:rsidRDefault="003006F8" w:rsidP="006514A6">
      <w:pPr>
        <w:ind w:left="0"/>
        <w:jc w:val="center"/>
        <w:rPr>
          <w:rFonts w:ascii="Times New Roman" w:eastAsia="Times New Roman" w:hAnsi="Times New Roman" w:cs="Times New Roman"/>
          <w:sz w:val="36"/>
          <w:szCs w:val="36"/>
          <w:lang w:eastAsia="ru-RU"/>
        </w:rPr>
      </w:pPr>
    </w:p>
    <w:p w:rsidR="003006F8" w:rsidRDefault="003006F8" w:rsidP="006514A6">
      <w:pPr>
        <w:ind w:left="0"/>
        <w:jc w:val="center"/>
        <w:rPr>
          <w:rFonts w:ascii="Times New Roman" w:eastAsia="Times New Roman" w:hAnsi="Times New Roman" w:cs="Times New Roman"/>
          <w:sz w:val="28"/>
          <w:szCs w:val="28"/>
          <w:lang w:eastAsia="ru-RU"/>
        </w:rPr>
      </w:pPr>
    </w:p>
    <w:p w:rsidR="000B72C3" w:rsidRDefault="000B72C3" w:rsidP="006514A6">
      <w:pPr>
        <w:ind w:left="0"/>
        <w:jc w:val="center"/>
        <w:rPr>
          <w:rFonts w:ascii="Times New Roman" w:eastAsia="Times New Roman" w:hAnsi="Times New Roman" w:cs="Times New Roman"/>
          <w:sz w:val="28"/>
          <w:szCs w:val="28"/>
          <w:lang w:eastAsia="ru-RU"/>
        </w:rPr>
      </w:pPr>
    </w:p>
    <w:p w:rsidR="000B72C3" w:rsidRDefault="000B72C3" w:rsidP="006514A6">
      <w:pPr>
        <w:ind w:left="0"/>
        <w:jc w:val="center"/>
        <w:rPr>
          <w:rFonts w:ascii="Times New Roman" w:eastAsia="Times New Roman" w:hAnsi="Times New Roman" w:cs="Times New Roman"/>
          <w:sz w:val="28"/>
          <w:szCs w:val="28"/>
          <w:lang w:eastAsia="ru-RU"/>
        </w:rPr>
      </w:pPr>
    </w:p>
    <w:p w:rsidR="000066BD" w:rsidRDefault="000066BD" w:rsidP="006514A6">
      <w:pPr>
        <w:ind w:left="0"/>
        <w:jc w:val="center"/>
        <w:rPr>
          <w:rFonts w:ascii="Times New Roman" w:eastAsia="Times New Roman" w:hAnsi="Times New Roman" w:cs="Times New Roman"/>
          <w:sz w:val="28"/>
          <w:szCs w:val="28"/>
          <w:lang w:eastAsia="ru-RU"/>
        </w:rPr>
      </w:pPr>
    </w:p>
    <w:p w:rsidR="000066BD" w:rsidRDefault="000066BD" w:rsidP="006514A6">
      <w:pPr>
        <w:ind w:left="0"/>
        <w:jc w:val="center"/>
        <w:rPr>
          <w:rFonts w:ascii="Times New Roman" w:eastAsia="Times New Roman" w:hAnsi="Times New Roman" w:cs="Times New Roman"/>
          <w:sz w:val="28"/>
          <w:szCs w:val="28"/>
          <w:lang w:eastAsia="ru-RU"/>
        </w:rPr>
      </w:pPr>
    </w:p>
    <w:p w:rsidR="001E1B99" w:rsidRDefault="001E1B99" w:rsidP="006514A6">
      <w:pPr>
        <w:ind w:left="0"/>
        <w:jc w:val="center"/>
        <w:rPr>
          <w:rFonts w:ascii="Times New Roman" w:eastAsia="Times New Roman" w:hAnsi="Times New Roman" w:cs="Times New Roman"/>
          <w:sz w:val="28"/>
          <w:szCs w:val="28"/>
          <w:lang w:eastAsia="ru-RU"/>
        </w:rPr>
      </w:pPr>
    </w:p>
    <w:p w:rsidR="000066BD" w:rsidRDefault="000066BD" w:rsidP="006514A6">
      <w:pPr>
        <w:ind w:left="0"/>
        <w:jc w:val="center"/>
        <w:rPr>
          <w:rFonts w:ascii="Times New Roman" w:eastAsia="Times New Roman" w:hAnsi="Times New Roman" w:cs="Times New Roman"/>
          <w:sz w:val="28"/>
          <w:szCs w:val="28"/>
          <w:lang w:eastAsia="ru-RU"/>
        </w:rPr>
      </w:pPr>
    </w:p>
    <w:tbl>
      <w:tblPr>
        <w:tblStyle w:val="a8"/>
        <w:tblW w:w="0" w:type="auto"/>
        <w:tblInd w:w="3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2"/>
        <w:gridCol w:w="4656"/>
      </w:tblGrid>
      <w:tr w:rsidR="00445551" w:rsidTr="00445551">
        <w:tc>
          <w:tcPr>
            <w:tcW w:w="4785" w:type="dxa"/>
          </w:tcPr>
          <w:p w:rsidR="00445551" w:rsidRDefault="00445551" w:rsidP="006514A6">
            <w:pPr>
              <w:ind w:left="0"/>
              <w:jc w:val="center"/>
              <w:rPr>
                <w:rFonts w:ascii="Times New Roman" w:eastAsia="Times New Roman" w:hAnsi="Times New Roman" w:cs="Times New Roman"/>
                <w:sz w:val="28"/>
                <w:szCs w:val="28"/>
                <w:lang w:eastAsia="ru-RU"/>
              </w:rPr>
            </w:pPr>
          </w:p>
        </w:tc>
        <w:tc>
          <w:tcPr>
            <w:tcW w:w="4786" w:type="dxa"/>
          </w:tcPr>
          <w:p w:rsidR="00445551" w:rsidRPr="00835942" w:rsidRDefault="00445551" w:rsidP="006514A6">
            <w:pPr>
              <w:ind w:left="0"/>
              <w:jc w:val="left"/>
              <w:rPr>
                <w:rFonts w:ascii="Times New Roman" w:hAnsi="Times New Roman" w:cs="Times New Roman"/>
                <w:b/>
                <w:sz w:val="28"/>
                <w:szCs w:val="28"/>
              </w:rPr>
            </w:pPr>
            <w:r w:rsidRPr="00835942">
              <w:rPr>
                <w:rFonts w:ascii="Times New Roman" w:hAnsi="Times New Roman" w:cs="Times New Roman"/>
                <w:b/>
                <w:sz w:val="28"/>
                <w:szCs w:val="28"/>
              </w:rPr>
              <w:t xml:space="preserve">УТВЕРЖДАЮ:  </w:t>
            </w:r>
          </w:p>
          <w:p w:rsidR="00445551" w:rsidRPr="00835942" w:rsidRDefault="00445551" w:rsidP="006514A6">
            <w:pPr>
              <w:ind w:left="0"/>
              <w:jc w:val="left"/>
              <w:rPr>
                <w:rFonts w:ascii="Times New Roman" w:hAnsi="Times New Roman" w:cs="Times New Roman"/>
                <w:sz w:val="28"/>
                <w:szCs w:val="28"/>
              </w:rPr>
            </w:pPr>
            <w:r w:rsidRPr="00835942">
              <w:rPr>
                <w:rFonts w:ascii="Times New Roman" w:hAnsi="Times New Roman" w:cs="Times New Roman"/>
                <w:sz w:val="28"/>
                <w:szCs w:val="28"/>
              </w:rPr>
              <w:t>Заведующий МБДОУ д/с № 20</w:t>
            </w:r>
          </w:p>
          <w:p w:rsidR="00445551" w:rsidRDefault="00445551" w:rsidP="006514A6">
            <w:pPr>
              <w:ind w:left="0"/>
              <w:jc w:val="left"/>
              <w:rPr>
                <w:rFonts w:ascii="Times New Roman" w:hAnsi="Times New Roman" w:cs="Times New Roman"/>
                <w:sz w:val="28"/>
                <w:szCs w:val="28"/>
              </w:rPr>
            </w:pPr>
            <w:r w:rsidRPr="00835942">
              <w:rPr>
                <w:rFonts w:ascii="Times New Roman" w:hAnsi="Times New Roman" w:cs="Times New Roman"/>
                <w:sz w:val="28"/>
                <w:szCs w:val="28"/>
              </w:rPr>
              <w:t>«Красная шапочка»</w:t>
            </w:r>
          </w:p>
          <w:p w:rsidR="00445551" w:rsidRPr="00835942" w:rsidRDefault="00445551" w:rsidP="006514A6">
            <w:pPr>
              <w:ind w:left="0"/>
              <w:jc w:val="left"/>
              <w:rPr>
                <w:rFonts w:ascii="Times New Roman" w:hAnsi="Times New Roman" w:cs="Times New Roman"/>
                <w:sz w:val="28"/>
                <w:szCs w:val="28"/>
              </w:rPr>
            </w:pPr>
          </w:p>
          <w:p w:rsidR="00445551" w:rsidRPr="00835942" w:rsidRDefault="00445551" w:rsidP="006514A6">
            <w:pPr>
              <w:ind w:left="0"/>
              <w:jc w:val="left"/>
              <w:rPr>
                <w:rFonts w:ascii="Times New Roman" w:hAnsi="Times New Roman" w:cs="Times New Roman"/>
                <w:sz w:val="28"/>
                <w:szCs w:val="28"/>
              </w:rPr>
            </w:pPr>
            <w:r>
              <w:rPr>
                <w:rFonts w:ascii="Times New Roman" w:hAnsi="Times New Roman" w:cs="Times New Roman"/>
                <w:sz w:val="28"/>
                <w:szCs w:val="28"/>
                <w:u w:val="single"/>
              </w:rPr>
              <w:t xml:space="preserve">                                   </w:t>
            </w:r>
            <w:r>
              <w:rPr>
                <w:rFonts w:ascii="Times New Roman" w:hAnsi="Times New Roman" w:cs="Times New Roman"/>
                <w:sz w:val="28"/>
                <w:szCs w:val="28"/>
              </w:rPr>
              <w:t xml:space="preserve">К.Н. </w:t>
            </w:r>
            <w:r w:rsidRPr="00835942">
              <w:rPr>
                <w:rFonts w:ascii="Times New Roman" w:hAnsi="Times New Roman" w:cs="Times New Roman"/>
                <w:sz w:val="28"/>
                <w:szCs w:val="28"/>
              </w:rPr>
              <w:t>Буслаева</w:t>
            </w:r>
          </w:p>
          <w:p w:rsidR="00445551" w:rsidRDefault="00445551" w:rsidP="006514A6">
            <w:pPr>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Приказ №</w:t>
            </w:r>
            <w:r w:rsidRPr="00835942">
              <w:rPr>
                <w:rFonts w:ascii="Times New Roman" w:hAnsi="Times New Roman" w:cs="Times New Roman"/>
                <w:color w:val="000000" w:themeColor="text1"/>
                <w:sz w:val="28"/>
                <w:szCs w:val="28"/>
              </w:rPr>
              <w:t>____</w:t>
            </w:r>
            <w:r>
              <w:rPr>
                <w:rFonts w:ascii="Times New Roman" w:hAnsi="Times New Roman" w:cs="Times New Roman"/>
                <w:color w:val="000000" w:themeColor="text1"/>
                <w:sz w:val="28"/>
                <w:szCs w:val="28"/>
              </w:rPr>
              <w:t>_ от</w:t>
            </w:r>
            <w:proofErr w:type="gramStart"/>
            <w:r w:rsidRPr="00835942">
              <w:rPr>
                <w:rFonts w:ascii="Times New Roman" w:hAnsi="Times New Roman" w:cs="Times New Roman"/>
                <w:color w:val="000000" w:themeColor="text1"/>
                <w:sz w:val="28"/>
                <w:szCs w:val="28"/>
                <w:u w:val="single"/>
              </w:rPr>
              <w:t xml:space="preserve">                      </w:t>
            </w:r>
            <w:r>
              <w:rPr>
                <w:rFonts w:ascii="Times New Roman" w:hAnsi="Times New Roman" w:cs="Times New Roman"/>
                <w:color w:val="000000" w:themeColor="text1"/>
                <w:sz w:val="28"/>
                <w:szCs w:val="28"/>
              </w:rPr>
              <w:t>.</w:t>
            </w:r>
            <w:proofErr w:type="gramEnd"/>
          </w:p>
          <w:p w:rsidR="00445551" w:rsidRDefault="00445551" w:rsidP="006514A6">
            <w:pPr>
              <w:ind w:left="0"/>
              <w:jc w:val="center"/>
              <w:rPr>
                <w:rFonts w:ascii="Times New Roman" w:eastAsia="Times New Roman" w:hAnsi="Times New Roman" w:cs="Times New Roman"/>
                <w:sz w:val="28"/>
                <w:szCs w:val="28"/>
                <w:lang w:eastAsia="ru-RU"/>
              </w:rPr>
            </w:pPr>
          </w:p>
        </w:tc>
      </w:tr>
    </w:tbl>
    <w:p w:rsidR="000066BD" w:rsidRPr="00E31C16" w:rsidRDefault="000066BD" w:rsidP="006514A6">
      <w:pPr>
        <w:ind w:left="0"/>
        <w:rPr>
          <w:b/>
          <w:color w:val="000000" w:themeColor="text1"/>
          <w:sz w:val="28"/>
          <w:szCs w:val="28"/>
        </w:rPr>
      </w:pPr>
    </w:p>
    <w:p w:rsidR="000066BD" w:rsidRDefault="000066BD" w:rsidP="006514A6">
      <w:pPr>
        <w:ind w:left="0"/>
        <w:jc w:val="center"/>
        <w:rPr>
          <w:b/>
          <w:color w:val="000000" w:themeColor="text1"/>
          <w:sz w:val="28"/>
          <w:szCs w:val="28"/>
        </w:rPr>
      </w:pPr>
    </w:p>
    <w:p w:rsidR="00445551" w:rsidRPr="000B72C3" w:rsidRDefault="00445551" w:rsidP="006514A6">
      <w:pPr>
        <w:ind w:left="0"/>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Примерный р</w:t>
      </w:r>
      <w:r w:rsidRPr="000B72C3">
        <w:rPr>
          <w:rFonts w:ascii="Times New Roman" w:eastAsia="Times New Roman" w:hAnsi="Times New Roman" w:cs="Times New Roman"/>
          <w:b/>
          <w:sz w:val="36"/>
          <w:szCs w:val="36"/>
          <w:lang w:eastAsia="ru-RU"/>
        </w:rPr>
        <w:t xml:space="preserve">ежим дня </w:t>
      </w:r>
      <w:r>
        <w:rPr>
          <w:rFonts w:ascii="Times New Roman" w:eastAsia="Times New Roman" w:hAnsi="Times New Roman" w:cs="Times New Roman"/>
          <w:b/>
          <w:sz w:val="36"/>
          <w:szCs w:val="36"/>
          <w:lang w:eastAsia="ru-RU"/>
        </w:rPr>
        <w:t>средней</w:t>
      </w:r>
      <w:r w:rsidRPr="000B72C3">
        <w:rPr>
          <w:rFonts w:ascii="Times New Roman" w:eastAsia="Times New Roman" w:hAnsi="Times New Roman" w:cs="Times New Roman"/>
          <w:b/>
          <w:sz w:val="36"/>
          <w:szCs w:val="36"/>
          <w:lang w:eastAsia="ru-RU"/>
        </w:rPr>
        <w:t xml:space="preserve"> группы</w:t>
      </w:r>
    </w:p>
    <w:p w:rsidR="00445551" w:rsidRPr="000B72C3" w:rsidRDefault="00445551" w:rsidP="006514A6">
      <w:pPr>
        <w:ind w:left="0"/>
        <w:jc w:val="center"/>
        <w:rPr>
          <w:rFonts w:ascii="Times New Roman" w:eastAsia="Times New Roman" w:hAnsi="Times New Roman" w:cs="Times New Roman"/>
          <w:b/>
          <w:sz w:val="36"/>
          <w:szCs w:val="36"/>
          <w:lang w:eastAsia="ru-RU"/>
        </w:rPr>
      </w:pPr>
      <w:r w:rsidRPr="000B72C3">
        <w:rPr>
          <w:rFonts w:ascii="Times New Roman" w:eastAsia="Times New Roman" w:hAnsi="Times New Roman" w:cs="Times New Roman"/>
          <w:b/>
          <w:sz w:val="36"/>
          <w:szCs w:val="36"/>
          <w:lang w:eastAsia="ru-RU"/>
        </w:rPr>
        <w:t xml:space="preserve">на </w:t>
      </w:r>
      <w:r>
        <w:rPr>
          <w:rFonts w:ascii="Times New Roman" w:eastAsia="Times New Roman" w:hAnsi="Times New Roman" w:cs="Times New Roman"/>
          <w:b/>
          <w:sz w:val="36"/>
          <w:szCs w:val="36"/>
          <w:lang w:eastAsia="ru-RU"/>
        </w:rPr>
        <w:t>летний оздоровительный период (с 01.06 по 31.08)</w:t>
      </w:r>
    </w:p>
    <w:p w:rsidR="000066BD" w:rsidRPr="000B72C3" w:rsidRDefault="000066BD" w:rsidP="006514A6">
      <w:pPr>
        <w:ind w:left="0"/>
        <w:rPr>
          <w:rFonts w:ascii="Times New Roman" w:eastAsia="Times New Roman" w:hAnsi="Times New Roman" w:cs="Times New Roman"/>
          <w:sz w:val="36"/>
          <w:szCs w:val="36"/>
          <w:lang w:eastAsia="ru-RU"/>
        </w:rPr>
      </w:pPr>
    </w:p>
    <w:p w:rsidR="000066BD" w:rsidRDefault="000066BD" w:rsidP="006514A6">
      <w:pPr>
        <w:ind w:left="0"/>
        <w:jc w:val="center"/>
        <w:rPr>
          <w:rFonts w:ascii="Times New Roman" w:eastAsia="Times New Roman" w:hAnsi="Times New Roman" w:cs="Times New Roman"/>
          <w:b/>
          <w:sz w:val="36"/>
          <w:szCs w:val="36"/>
          <w:lang w:eastAsia="ru-RU"/>
        </w:rPr>
      </w:pPr>
    </w:p>
    <w:tbl>
      <w:tblPr>
        <w:tblStyle w:val="a8"/>
        <w:tblW w:w="0" w:type="auto"/>
        <w:tblInd w:w="363" w:type="dxa"/>
        <w:tblLook w:val="04A0" w:firstRow="1" w:lastRow="0" w:firstColumn="1" w:lastColumn="0" w:noHBand="0" w:noVBand="1"/>
      </w:tblPr>
      <w:tblGrid>
        <w:gridCol w:w="6900"/>
        <w:gridCol w:w="2308"/>
      </w:tblGrid>
      <w:tr w:rsidR="000066BD" w:rsidTr="0012373D">
        <w:tc>
          <w:tcPr>
            <w:tcW w:w="7542" w:type="dxa"/>
          </w:tcPr>
          <w:p w:rsidR="000066BD" w:rsidRPr="009C154C" w:rsidRDefault="000066BD" w:rsidP="006514A6">
            <w:pPr>
              <w:ind w:left="0"/>
              <w:jc w:val="left"/>
              <w:rPr>
                <w:rFonts w:ascii="Times New Roman" w:eastAsia="Times New Roman" w:hAnsi="Times New Roman" w:cs="Times New Roman"/>
                <w:sz w:val="28"/>
                <w:szCs w:val="28"/>
                <w:lang w:eastAsia="ru-RU"/>
              </w:rPr>
            </w:pPr>
            <w:r w:rsidRPr="009C154C">
              <w:rPr>
                <w:rFonts w:ascii="Times New Roman" w:eastAsia="Times New Roman" w:hAnsi="Times New Roman" w:cs="Times New Roman"/>
                <w:sz w:val="28"/>
                <w:szCs w:val="28"/>
                <w:lang w:eastAsia="ru-RU"/>
              </w:rPr>
              <w:t>Дежурная группа</w:t>
            </w:r>
          </w:p>
        </w:tc>
        <w:tc>
          <w:tcPr>
            <w:tcW w:w="2516" w:type="dxa"/>
          </w:tcPr>
          <w:p w:rsidR="000066BD" w:rsidRPr="009C154C" w:rsidRDefault="000066BD" w:rsidP="006514A6">
            <w:pPr>
              <w:ind w:left="0"/>
              <w:jc w:val="center"/>
              <w:rPr>
                <w:rFonts w:ascii="Times New Roman" w:eastAsia="Times New Roman" w:hAnsi="Times New Roman" w:cs="Times New Roman"/>
                <w:sz w:val="28"/>
                <w:szCs w:val="28"/>
                <w:lang w:eastAsia="ru-RU"/>
              </w:rPr>
            </w:pPr>
            <w:r w:rsidRPr="009C154C">
              <w:rPr>
                <w:rFonts w:ascii="Times New Roman" w:eastAsia="Times New Roman" w:hAnsi="Times New Roman" w:cs="Times New Roman"/>
                <w:sz w:val="28"/>
                <w:szCs w:val="28"/>
                <w:lang w:eastAsia="ru-RU"/>
              </w:rPr>
              <w:t>7:00 – 7:30</w:t>
            </w:r>
          </w:p>
        </w:tc>
      </w:tr>
      <w:tr w:rsidR="000066BD" w:rsidTr="0012373D">
        <w:tc>
          <w:tcPr>
            <w:tcW w:w="7542" w:type="dxa"/>
          </w:tcPr>
          <w:p w:rsidR="000066BD" w:rsidRPr="009C154C" w:rsidRDefault="000066BD" w:rsidP="006514A6">
            <w:pPr>
              <w:ind w:left="0"/>
              <w:jc w:val="left"/>
              <w:rPr>
                <w:rFonts w:ascii="Times New Roman" w:eastAsia="Times New Roman" w:hAnsi="Times New Roman" w:cs="Times New Roman"/>
                <w:sz w:val="28"/>
                <w:szCs w:val="28"/>
                <w:lang w:eastAsia="ru-RU"/>
              </w:rPr>
            </w:pPr>
            <w:r w:rsidRPr="009C154C">
              <w:rPr>
                <w:rFonts w:ascii="Times New Roman" w:eastAsia="Times New Roman" w:hAnsi="Times New Roman" w:cs="Times New Roman"/>
                <w:sz w:val="28"/>
                <w:szCs w:val="28"/>
                <w:lang w:eastAsia="ru-RU"/>
              </w:rPr>
              <w:t>Прием, осмотр детей, игры</w:t>
            </w:r>
          </w:p>
        </w:tc>
        <w:tc>
          <w:tcPr>
            <w:tcW w:w="2516" w:type="dxa"/>
          </w:tcPr>
          <w:p w:rsidR="000066BD" w:rsidRPr="009C154C" w:rsidRDefault="000066BD" w:rsidP="006514A6">
            <w:pPr>
              <w:ind w:left="0"/>
              <w:jc w:val="center"/>
              <w:rPr>
                <w:rFonts w:ascii="Times New Roman" w:eastAsia="Times New Roman" w:hAnsi="Times New Roman" w:cs="Times New Roman"/>
                <w:sz w:val="28"/>
                <w:szCs w:val="28"/>
                <w:lang w:eastAsia="ru-RU"/>
              </w:rPr>
            </w:pPr>
            <w:r w:rsidRPr="009C154C">
              <w:rPr>
                <w:rFonts w:ascii="Times New Roman" w:eastAsia="Times New Roman" w:hAnsi="Times New Roman" w:cs="Times New Roman"/>
                <w:sz w:val="28"/>
                <w:szCs w:val="28"/>
                <w:lang w:eastAsia="ru-RU"/>
              </w:rPr>
              <w:t>7:30 – 8:</w:t>
            </w:r>
            <w:r>
              <w:rPr>
                <w:rFonts w:ascii="Times New Roman" w:eastAsia="Times New Roman" w:hAnsi="Times New Roman" w:cs="Times New Roman"/>
                <w:sz w:val="28"/>
                <w:szCs w:val="28"/>
                <w:lang w:eastAsia="ru-RU"/>
              </w:rPr>
              <w:t>15</w:t>
            </w:r>
          </w:p>
        </w:tc>
      </w:tr>
      <w:tr w:rsidR="000066BD" w:rsidTr="0012373D">
        <w:tc>
          <w:tcPr>
            <w:tcW w:w="7542" w:type="dxa"/>
          </w:tcPr>
          <w:p w:rsidR="000066BD" w:rsidRPr="009C154C" w:rsidRDefault="000066BD" w:rsidP="006514A6">
            <w:pPr>
              <w:ind w:left="0"/>
              <w:jc w:val="left"/>
              <w:rPr>
                <w:rFonts w:ascii="Times New Roman" w:eastAsia="Times New Roman" w:hAnsi="Times New Roman" w:cs="Times New Roman"/>
                <w:sz w:val="28"/>
                <w:szCs w:val="28"/>
                <w:lang w:eastAsia="ru-RU"/>
              </w:rPr>
            </w:pPr>
            <w:r w:rsidRPr="009C154C">
              <w:rPr>
                <w:rFonts w:ascii="Times New Roman" w:eastAsia="Times New Roman" w:hAnsi="Times New Roman" w:cs="Times New Roman"/>
                <w:sz w:val="28"/>
                <w:szCs w:val="28"/>
                <w:lang w:eastAsia="ru-RU"/>
              </w:rPr>
              <w:t>Утренняя гимнастика</w:t>
            </w:r>
          </w:p>
        </w:tc>
        <w:tc>
          <w:tcPr>
            <w:tcW w:w="2516" w:type="dxa"/>
          </w:tcPr>
          <w:p w:rsidR="000066BD" w:rsidRPr="009C154C" w:rsidRDefault="000066BD" w:rsidP="006514A6">
            <w:pPr>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8:15</w:t>
            </w:r>
            <w:r w:rsidRPr="009C154C">
              <w:rPr>
                <w:rFonts w:ascii="Times New Roman" w:eastAsia="Times New Roman" w:hAnsi="Times New Roman" w:cs="Times New Roman"/>
                <w:sz w:val="28"/>
                <w:szCs w:val="28"/>
                <w:lang w:eastAsia="ru-RU"/>
              </w:rPr>
              <w:t xml:space="preserve"> – 8:25</w:t>
            </w:r>
          </w:p>
        </w:tc>
      </w:tr>
      <w:tr w:rsidR="000066BD" w:rsidTr="0012373D">
        <w:tc>
          <w:tcPr>
            <w:tcW w:w="7542" w:type="dxa"/>
          </w:tcPr>
          <w:p w:rsidR="000066BD" w:rsidRPr="009C154C" w:rsidRDefault="000066BD" w:rsidP="006514A6">
            <w:pPr>
              <w:ind w:left="0"/>
              <w:jc w:val="left"/>
              <w:rPr>
                <w:rFonts w:ascii="Times New Roman" w:eastAsia="Times New Roman" w:hAnsi="Times New Roman" w:cs="Times New Roman"/>
                <w:sz w:val="28"/>
                <w:szCs w:val="28"/>
                <w:lang w:eastAsia="ru-RU"/>
              </w:rPr>
            </w:pPr>
            <w:r w:rsidRPr="009C154C">
              <w:rPr>
                <w:rFonts w:ascii="Times New Roman" w:eastAsia="Times New Roman" w:hAnsi="Times New Roman" w:cs="Times New Roman"/>
                <w:sz w:val="28"/>
                <w:szCs w:val="28"/>
                <w:lang w:eastAsia="ru-RU"/>
              </w:rPr>
              <w:t>Подготовка к завтраку, завтрак</w:t>
            </w:r>
          </w:p>
        </w:tc>
        <w:tc>
          <w:tcPr>
            <w:tcW w:w="2516" w:type="dxa"/>
          </w:tcPr>
          <w:p w:rsidR="000066BD" w:rsidRPr="009C154C" w:rsidRDefault="000066BD" w:rsidP="006514A6">
            <w:pPr>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8:25</w:t>
            </w:r>
            <w:r w:rsidRPr="009C154C">
              <w:rPr>
                <w:rFonts w:ascii="Times New Roman" w:eastAsia="Times New Roman" w:hAnsi="Times New Roman" w:cs="Times New Roman"/>
                <w:sz w:val="28"/>
                <w:szCs w:val="28"/>
                <w:lang w:eastAsia="ru-RU"/>
              </w:rPr>
              <w:t xml:space="preserve"> – 8:50</w:t>
            </w:r>
          </w:p>
        </w:tc>
      </w:tr>
      <w:tr w:rsidR="000066BD" w:rsidTr="0012373D">
        <w:tc>
          <w:tcPr>
            <w:tcW w:w="7542" w:type="dxa"/>
          </w:tcPr>
          <w:p w:rsidR="000066BD" w:rsidRPr="009C154C" w:rsidRDefault="000066BD" w:rsidP="006514A6">
            <w:pPr>
              <w:ind w:left="0"/>
              <w:jc w:val="left"/>
              <w:rPr>
                <w:rFonts w:ascii="Times New Roman" w:eastAsia="Times New Roman" w:hAnsi="Times New Roman" w:cs="Times New Roman"/>
                <w:sz w:val="28"/>
                <w:szCs w:val="28"/>
                <w:lang w:eastAsia="ru-RU"/>
              </w:rPr>
            </w:pPr>
            <w:r w:rsidRPr="009C154C">
              <w:rPr>
                <w:rFonts w:ascii="Times New Roman" w:eastAsia="Times New Roman" w:hAnsi="Times New Roman" w:cs="Times New Roman"/>
                <w:sz w:val="28"/>
                <w:szCs w:val="28"/>
                <w:lang w:eastAsia="ru-RU"/>
              </w:rPr>
              <w:t>Самостоятельная деятельность</w:t>
            </w:r>
            <w:r>
              <w:rPr>
                <w:rFonts w:ascii="Times New Roman" w:eastAsia="Times New Roman" w:hAnsi="Times New Roman" w:cs="Times New Roman"/>
                <w:sz w:val="28"/>
                <w:szCs w:val="28"/>
                <w:lang w:eastAsia="ru-RU"/>
              </w:rPr>
              <w:t>, игры, подготовка к занятиям</w:t>
            </w:r>
          </w:p>
        </w:tc>
        <w:tc>
          <w:tcPr>
            <w:tcW w:w="2516" w:type="dxa"/>
          </w:tcPr>
          <w:p w:rsidR="000066BD" w:rsidRPr="009C154C" w:rsidRDefault="000066BD" w:rsidP="006514A6">
            <w:pPr>
              <w:ind w:left="0"/>
              <w:jc w:val="center"/>
              <w:rPr>
                <w:rFonts w:ascii="Times New Roman" w:eastAsia="Times New Roman" w:hAnsi="Times New Roman" w:cs="Times New Roman"/>
                <w:sz w:val="28"/>
                <w:szCs w:val="28"/>
                <w:lang w:eastAsia="ru-RU"/>
              </w:rPr>
            </w:pPr>
            <w:r w:rsidRPr="009C154C">
              <w:rPr>
                <w:rFonts w:ascii="Times New Roman" w:eastAsia="Times New Roman" w:hAnsi="Times New Roman" w:cs="Times New Roman"/>
                <w:sz w:val="28"/>
                <w:szCs w:val="28"/>
                <w:lang w:eastAsia="ru-RU"/>
              </w:rPr>
              <w:t>8:50 – 9:</w:t>
            </w:r>
            <w:r>
              <w:rPr>
                <w:rFonts w:ascii="Times New Roman" w:eastAsia="Times New Roman" w:hAnsi="Times New Roman" w:cs="Times New Roman"/>
                <w:sz w:val="28"/>
                <w:szCs w:val="28"/>
                <w:lang w:eastAsia="ru-RU"/>
              </w:rPr>
              <w:t>20</w:t>
            </w:r>
          </w:p>
        </w:tc>
      </w:tr>
      <w:tr w:rsidR="000066BD" w:rsidTr="0012373D">
        <w:tc>
          <w:tcPr>
            <w:tcW w:w="7542" w:type="dxa"/>
          </w:tcPr>
          <w:p w:rsidR="000066BD" w:rsidRPr="009C154C" w:rsidRDefault="000066BD" w:rsidP="006514A6">
            <w:pPr>
              <w:ind w:left="0"/>
              <w:jc w:val="left"/>
              <w:rPr>
                <w:rFonts w:ascii="Times New Roman" w:eastAsia="Times New Roman" w:hAnsi="Times New Roman" w:cs="Times New Roman"/>
                <w:sz w:val="28"/>
                <w:szCs w:val="28"/>
                <w:lang w:eastAsia="ru-RU"/>
              </w:rPr>
            </w:pPr>
            <w:r w:rsidRPr="009C154C">
              <w:rPr>
                <w:rFonts w:ascii="Times New Roman" w:eastAsia="Times New Roman" w:hAnsi="Times New Roman" w:cs="Times New Roman"/>
                <w:sz w:val="28"/>
                <w:szCs w:val="28"/>
                <w:lang w:eastAsia="ru-RU"/>
              </w:rPr>
              <w:t>Непосредственная образовательная деятельность</w:t>
            </w:r>
          </w:p>
        </w:tc>
        <w:tc>
          <w:tcPr>
            <w:tcW w:w="2516" w:type="dxa"/>
          </w:tcPr>
          <w:p w:rsidR="000066BD" w:rsidRPr="009C154C" w:rsidRDefault="000066BD" w:rsidP="006514A6">
            <w:pPr>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9:2</w:t>
            </w:r>
            <w:r w:rsidRPr="009C154C">
              <w:rPr>
                <w:rFonts w:ascii="Times New Roman" w:eastAsia="Times New Roman" w:hAnsi="Times New Roman" w:cs="Times New Roman"/>
                <w:sz w:val="28"/>
                <w:szCs w:val="28"/>
                <w:lang w:eastAsia="ru-RU"/>
              </w:rPr>
              <w:t xml:space="preserve">0 – </w:t>
            </w:r>
            <w:r>
              <w:rPr>
                <w:rFonts w:ascii="Times New Roman" w:eastAsia="Times New Roman" w:hAnsi="Times New Roman" w:cs="Times New Roman"/>
                <w:sz w:val="28"/>
                <w:szCs w:val="28"/>
                <w:lang w:eastAsia="ru-RU"/>
              </w:rPr>
              <w:t>9:35</w:t>
            </w:r>
          </w:p>
        </w:tc>
      </w:tr>
      <w:tr w:rsidR="000066BD" w:rsidTr="0012373D">
        <w:tc>
          <w:tcPr>
            <w:tcW w:w="7542" w:type="dxa"/>
          </w:tcPr>
          <w:p w:rsidR="000066BD" w:rsidRDefault="000066BD" w:rsidP="006514A6">
            <w:pPr>
              <w:ind w:left="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Подготовка к прогулке, прогулка</w:t>
            </w:r>
          </w:p>
        </w:tc>
        <w:tc>
          <w:tcPr>
            <w:tcW w:w="2516" w:type="dxa"/>
          </w:tcPr>
          <w:p w:rsidR="000066BD" w:rsidRDefault="000066BD" w:rsidP="006514A6">
            <w:pPr>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9:35 – 12:10</w:t>
            </w:r>
          </w:p>
        </w:tc>
      </w:tr>
      <w:tr w:rsidR="000066BD" w:rsidTr="0012373D">
        <w:tc>
          <w:tcPr>
            <w:tcW w:w="7542" w:type="dxa"/>
          </w:tcPr>
          <w:p w:rsidR="000066BD" w:rsidRPr="009C154C" w:rsidRDefault="000066BD" w:rsidP="006514A6">
            <w:pPr>
              <w:ind w:left="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2-ой завтрак</w:t>
            </w:r>
          </w:p>
        </w:tc>
        <w:tc>
          <w:tcPr>
            <w:tcW w:w="2516" w:type="dxa"/>
          </w:tcPr>
          <w:p w:rsidR="000066BD" w:rsidRPr="00FE085F" w:rsidRDefault="000066BD" w:rsidP="006514A6">
            <w:pPr>
              <w:ind w:left="0"/>
              <w:jc w:val="center"/>
              <w:rPr>
                <w:rFonts w:ascii="Times New Roman" w:eastAsia="Times New Roman" w:hAnsi="Times New Roman" w:cs="Times New Roman"/>
                <w:sz w:val="28"/>
                <w:szCs w:val="28"/>
                <w:lang w:eastAsia="ru-RU"/>
              </w:rPr>
            </w:pPr>
            <w:r w:rsidRPr="00FE085F">
              <w:rPr>
                <w:rFonts w:ascii="Times New Roman" w:eastAsia="Times New Roman" w:hAnsi="Times New Roman" w:cs="Times New Roman"/>
                <w:sz w:val="28"/>
                <w:szCs w:val="28"/>
                <w:lang w:eastAsia="ru-RU"/>
              </w:rPr>
              <w:t>10:00 – 10:10</w:t>
            </w:r>
          </w:p>
        </w:tc>
      </w:tr>
      <w:tr w:rsidR="000066BD" w:rsidTr="0012373D">
        <w:tc>
          <w:tcPr>
            <w:tcW w:w="7542" w:type="dxa"/>
          </w:tcPr>
          <w:p w:rsidR="000066BD" w:rsidRDefault="000066BD" w:rsidP="006514A6">
            <w:pPr>
              <w:ind w:left="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Возвращение с прогулки, подготовка к обеду</w:t>
            </w:r>
          </w:p>
        </w:tc>
        <w:tc>
          <w:tcPr>
            <w:tcW w:w="2516" w:type="dxa"/>
          </w:tcPr>
          <w:p w:rsidR="000066BD" w:rsidRPr="00FE085F" w:rsidRDefault="000066BD" w:rsidP="006514A6">
            <w:pPr>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12:1</w:t>
            </w:r>
            <w:r w:rsidRPr="00FE085F">
              <w:rPr>
                <w:rFonts w:ascii="Times New Roman" w:eastAsia="Times New Roman" w:hAnsi="Times New Roman" w:cs="Times New Roman"/>
                <w:sz w:val="28"/>
                <w:szCs w:val="28"/>
                <w:lang w:eastAsia="ru-RU"/>
              </w:rPr>
              <w:t>0 –</w:t>
            </w:r>
            <w:r>
              <w:rPr>
                <w:rFonts w:ascii="Times New Roman" w:eastAsia="Times New Roman" w:hAnsi="Times New Roman" w:cs="Times New Roman"/>
                <w:sz w:val="28"/>
                <w:szCs w:val="28"/>
                <w:lang w:eastAsia="ru-RU"/>
              </w:rPr>
              <w:t xml:space="preserve"> 12</w:t>
            </w:r>
            <w:r w:rsidRPr="00FE085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30</w:t>
            </w:r>
          </w:p>
        </w:tc>
      </w:tr>
      <w:tr w:rsidR="000066BD" w:rsidTr="0012373D">
        <w:tc>
          <w:tcPr>
            <w:tcW w:w="7542" w:type="dxa"/>
          </w:tcPr>
          <w:p w:rsidR="000066BD" w:rsidRDefault="000066BD" w:rsidP="006514A6">
            <w:pPr>
              <w:ind w:left="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Обед</w:t>
            </w:r>
          </w:p>
        </w:tc>
        <w:tc>
          <w:tcPr>
            <w:tcW w:w="2516" w:type="dxa"/>
          </w:tcPr>
          <w:p w:rsidR="000066BD" w:rsidRPr="00FE085F" w:rsidRDefault="000066BD" w:rsidP="006514A6">
            <w:pPr>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12:30</w:t>
            </w:r>
            <w:r w:rsidRPr="00FE085F">
              <w:rPr>
                <w:rFonts w:ascii="Times New Roman" w:eastAsia="Times New Roman" w:hAnsi="Times New Roman" w:cs="Times New Roman"/>
                <w:sz w:val="28"/>
                <w:szCs w:val="28"/>
                <w:lang w:eastAsia="ru-RU"/>
              </w:rPr>
              <w:t xml:space="preserve"> – 1</w:t>
            </w:r>
            <w:r>
              <w:rPr>
                <w:rFonts w:ascii="Times New Roman" w:eastAsia="Times New Roman" w:hAnsi="Times New Roman" w:cs="Times New Roman"/>
                <w:sz w:val="28"/>
                <w:szCs w:val="28"/>
                <w:lang w:eastAsia="ru-RU"/>
              </w:rPr>
              <w:t>3:00</w:t>
            </w:r>
          </w:p>
        </w:tc>
      </w:tr>
      <w:tr w:rsidR="000066BD" w:rsidTr="0012373D">
        <w:tc>
          <w:tcPr>
            <w:tcW w:w="7542" w:type="dxa"/>
          </w:tcPr>
          <w:p w:rsidR="000066BD" w:rsidRDefault="000066BD" w:rsidP="006514A6">
            <w:pPr>
              <w:ind w:left="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Подготовка ко сну, дневной сон</w:t>
            </w:r>
          </w:p>
        </w:tc>
        <w:tc>
          <w:tcPr>
            <w:tcW w:w="2516" w:type="dxa"/>
          </w:tcPr>
          <w:p w:rsidR="000066BD" w:rsidRPr="00FE085F" w:rsidRDefault="000066BD" w:rsidP="006514A6">
            <w:pPr>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13:00</w:t>
            </w:r>
            <w:r w:rsidRPr="00FE085F">
              <w:rPr>
                <w:rFonts w:ascii="Times New Roman" w:eastAsia="Times New Roman" w:hAnsi="Times New Roman" w:cs="Times New Roman"/>
                <w:sz w:val="28"/>
                <w:szCs w:val="28"/>
                <w:lang w:eastAsia="ru-RU"/>
              </w:rPr>
              <w:t xml:space="preserve"> – 1</w:t>
            </w:r>
            <w:r>
              <w:rPr>
                <w:rFonts w:ascii="Times New Roman" w:eastAsia="Times New Roman" w:hAnsi="Times New Roman" w:cs="Times New Roman"/>
                <w:sz w:val="28"/>
                <w:szCs w:val="28"/>
                <w:lang w:eastAsia="ru-RU"/>
              </w:rPr>
              <w:t>5:00</w:t>
            </w:r>
          </w:p>
        </w:tc>
      </w:tr>
      <w:tr w:rsidR="000066BD" w:rsidTr="0012373D">
        <w:tc>
          <w:tcPr>
            <w:tcW w:w="7542" w:type="dxa"/>
          </w:tcPr>
          <w:p w:rsidR="000066BD" w:rsidRDefault="000066BD" w:rsidP="006514A6">
            <w:pPr>
              <w:ind w:left="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Подъем, подготовка к полднику</w:t>
            </w:r>
          </w:p>
        </w:tc>
        <w:tc>
          <w:tcPr>
            <w:tcW w:w="2516" w:type="dxa"/>
          </w:tcPr>
          <w:p w:rsidR="000066BD" w:rsidRPr="00FE085F" w:rsidRDefault="000066BD" w:rsidP="006514A6">
            <w:pPr>
              <w:ind w:left="0"/>
              <w:jc w:val="center"/>
              <w:rPr>
                <w:rFonts w:ascii="Times New Roman" w:eastAsia="Times New Roman" w:hAnsi="Times New Roman" w:cs="Times New Roman"/>
                <w:sz w:val="28"/>
                <w:szCs w:val="28"/>
                <w:lang w:eastAsia="ru-RU"/>
              </w:rPr>
            </w:pPr>
            <w:r w:rsidRPr="00FE085F">
              <w:rPr>
                <w:rFonts w:ascii="Times New Roman" w:eastAsia="Times New Roman" w:hAnsi="Times New Roman" w:cs="Times New Roman"/>
                <w:sz w:val="28"/>
                <w:szCs w:val="28"/>
                <w:lang w:eastAsia="ru-RU"/>
              </w:rPr>
              <w:t>15:00 – 15:</w:t>
            </w:r>
            <w:r>
              <w:rPr>
                <w:rFonts w:ascii="Times New Roman" w:eastAsia="Times New Roman" w:hAnsi="Times New Roman" w:cs="Times New Roman"/>
                <w:sz w:val="28"/>
                <w:szCs w:val="28"/>
                <w:lang w:eastAsia="ru-RU"/>
              </w:rPr>
              <w:t>25</w:t>
            </w:r>
          </w:p>
        </w:tc>
      </w:tr>
      <w:tr w:rsidR="000066BD" w:rsidTr="0012373D">
        <w:tc>
          <w:tcPr>
            <w:tcW w:w="7542" w:type="dxa"/>
          </w:tcPr>
          <w:p w:rsidR="000066BD" w:rsidRDefault="000066BD" w:rsidP="006514A6">
            <w:pPr>
              <w:ind w:left="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Полдник</w:t>
            </w:r>
          </w:p>
        </w:tc>
        <w:tc>
          <w:tcPr>
            <w:tcW w:w="2516" w:type="dxa"/>
          </w:tcPr>
          <w:p w:rsidR="000066BD" w:rsidRPr="00FE085F" w:rsidRDefault="000066BD" w:rsidP="006514A6">
            <w:pPr>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15:25</w:t>
            </w:r>
            <w:r w:rsidRPr="00FE085F">
              <w:rPr>
                <w:rFonts w:ascii="Times New Roman" w:eastAsia="Times New Roman" w:hAnsi="Times New Roman" w:cs="Times New Roman"/>
                <w:sz w:val="28"/>
                <w:szCs w:val="28"/>
                <w:lang w:eastAsia="ru-RU"/>
              </w:rPr>
              <w:t xml:space="preserve"> – 15:</w:t>
            </w:r>
            <w:r>
              <w:rPr>
                <w:rFonts w:ascii="Times New Roman" w:eastAsia="Times New Roman" w:hAnsi="Times New Roman" w:cs="Times New Roman"/>
                <w:sz w:val="28"/>
                <w:szCs w:val="28"/>
                <w:lang w:eastAsia="ru-RU"/>
              </w:rPr>
              <w:t>5</w:t>
            </w:r>
            <w:r w:rsidRPr="00FE085F">
              <w:rPr>
                <w:rFonts w:ascii="Times New Roman" w:eastAsia="Times New Roman" w:hAnsi="Times New Roman" w:cs="Times New Roman"/>
                <w:sz w:val="28"/>
                <w:szCs w:val="28"/>
                <w:lang w:eastAsia="ru-RU"/>
              </w:rPr>
              <w:t>0</w:t>
            </w:r>
          </w:p>
        </w:tc>
      </w:tr>
      <w:tr w:rsidR="000066BD" w:rsidTr="0012373D">
        <w:tc>
          <w:tcPr>
            <w:tcW w:w="7542" w:type="dxa"/>
          </w:tcPr>
          <w:p w:rsidR="000066BD" w:rsidRDefault="000066BD" w:rsidP="006514A6">
            <w:pPr>
              <w:ind w:left="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Самостоятельная деятельность, игры</w:t>
            </w:r>
          </w:p>
        </w:tc>
        <w:tc>
          <w:tcPr>
            <w:tcW w:w="2516" w:type="dxa"/>
          </w:tcPr>
          <w:p w:rsidR="000066BD" w:rsidRPr="00FE085F" w:rsidRDefault="000066BD" w:rsidP="006514A6">
            <w:pPr>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15:5</w:t>
            </w:r>
            <w:r w:rsidRPr="00FE085F">
              <w:rPr>
                <w:rFonts w:ascii="Times New Roman" w:eastAsia="Times New Roman" w:hAnsi="Times New Roman" w:cs="Times New Roman"/>
                <w:sz w:val="28"/>
                <w:szCs w:val="28"/>
                <w:lang w:eastAsia="ru-RU"/>
              </w:rPr>
              <w:t>0 – 16:</w:t>
            </w:r>
            <w:r>
              <w:rPr>
                <w:rFonts w:ascii="Times New Roman" w:eastAsia="Times New Roman" w:hAnsi="Times New Roman" w:cs="Times New Roman"/>
                <w:sz w:val="28"/>
                <w:szCs w:val="28"/>
                <w:lang w:eastAsia="ru-RU"/>
              </w:rPr>
              <w:t>3</w:t>
            </w:r>
            <w:r w:rsidRPr="00FE085F">
              <w:rPr>
                <w:rFonts w:ascii="Times New Roman" w:eastAsia="Times New Roman" w:hAnsi="Times New Roman" w:cs="Times New Roman"/>
                <w:sz w:val="28"/>
                <w:szCs w:val="28"/>
                <w:lang w:eastAsia="ru-RU"/>
              </w:rPr>
              <w:t>0</w:t>
            </w:r>
          </w:p>
        </w:tc>
      </w:tr>
      <w:tr w:rsidR="000066BD" w:rsidTr="0012373D">
        <w:tc>
          <w:tcPr>
            <w:tcW w:w="7542" w:type="dxa"/>
          </w:tcPr>
          <w:p w:rsidR="000066BD" w:rsidRDefault="000066BD" w:rsidP="006514A6">
            <w:pPr>
              <w:ind w:left="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Подготовка к прогулке</w:t>
            </w:r>
          </w:p>
        </w:tc>
        <w:tc>
          <w:tcPr>
            <w:tcW w:w="2516" w:type="dxa"/>
          </w:tcPr>
          <w:p w:rsidR="000066BD" w:rsidRPr="00FE085F" w:rsidRDefault="000066BD" w:rsidP="006514A6">
            <w:pPr>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16:3</w:t>
            </w:r>
            <w:r w:rsidRPr="00FE085F">
              <w:rPr>
                <w:rFonts w:ascii="Times New Roman" w:eastAsia="Times New Roman" w:hAnsi="Times New Roman" w:cs="Times New Roman"/>
                <w:sz w:val="28"/>
                <w:szCs w:val="28"/>
                <w:lang w:eastAsia="ru-RU"/>
              </w:rPr>
              <w:t>0 – 1</w:t>
            </w:r>
            <w:r>
              <w:rPr>
                <w:rFonts w:ascii="Times New Roman" w:eastAsia="Times New Roman" w:hAnsi="Times New Roman" w:cs="Times New Roman"/>
                <w:sz w:val="28"/>
                <w:szCs w:val="28"/>
                <w:lang w:eastAsia="ru-RU"/>
              </w:rPr>
              <w:t>6:4</w:t>
            </w:r>
            <w:r w:rsidRPr="00FE085F">
              <w:rPr>
                <w:rFonts w:ascii="Times New Roman" w:eastAsia="Times New Roman" w:hAnsi="Times New Roman" w:cs="Times New Roman"/>
                <w:sz w:val="28"/>
                <w:szCs w:val="28"/>
                <w:lang w:eastAsia="ru-RU"/>
              </w:rPr>
              <w:t>0</w:t>
            </w:r>
          </w:p>
        </w:tc>
      </w:tr>
      <w:tr w:rsidR="000066BD" w:rsidTr="0012373D">
        <w:tc>
          <w:tcPr>
            <w:tcW w:w="7542" w:type="dxa"/>
          </w:tcPr>
          <w:p w:rsidR="000066BD" w:rsidRDefault="000066BD" w:rsidP="006514A6">
            <w:pPr>
              <w:ind w:left="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Прогулка, уход детей домой</w:t>
            </w:r>
          </w:p>
        </w:tc>
        <w:tc>
          <w:tcPr>
            <w:tcW w:w="2516" w:type="dxa"/>
          </w:tcPr>
          <w:p w:rsidR="000066BD" w:rsidRPr="00FE085F" w:rsidRDefault="000066BD" w:rsidP="006514A6">
            <w:pPr>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16:4</w:t>
            </w:r>
            <w:r w:rsidRPr="00FE085F">
              <w:rPr>
                <w:rFonts w:ascii="Times New Roman" w:eastAsia="Times New Roman" w:hAnsi="Times New Roman" w:cs="Times New Roman"/>
                <w:sz w:val="28"/>
                <w:szCs w:val="28"/>
                <w:lang w:eastAsia="ru-RU"/>
              </w:rPr>
              <w:t>0 – 17:30</w:t>
            </w:r>
          </w:p>
        </w:tc>
      </w:tr>
      <w:tr w:rsidR="000066BD" w:rsidTr="0012373D">
        <w:tc>
          <w:tcPr>
            <w:tcW w:w="7542" w:type="dxa"/>
          </w:tcPr>
          <w:p w:rsidR="000066BD" w:rsidRDefault="000066BD" w:rsidP="006514A6">
            <w:pPr>
              <w:ind w:left="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Дежурная группа</w:t>
            </w:r>
          </w:p>
        </w:tc>
        <w:tc>
          <w:tcPr>
            <w:tcW w:w="2516" w:type="dxa"/>
          </w:tcPr>
          <w:p w:rsidR="000066BD" w:rsidRPr="00FE085F" w:rsidRDefault="000066BD" w:rsidP="006514A6">
            <w:pPr>
              <w:ind w:left="0"/>
              <w:jc w:val="center"/>
              <w:rPr>
                <w:rFonts w:ascii="Times New Roman" w:eastAsia="Times New Roman" w:hAnsi="Times New Roman" w:cs="Times New Roman"/>
                <w:sz w:val="28"/>
                <w:szCs w:val="28"/>
                <w:lang w:eastAsia="ru-RU"/>
              </w:rPr>
            </w:pPr>
            <w:r w:rsidRPr="00FE085F">
              <w:rPr>
                <w:rFonts w:ascii="Times New Roman" w:eastAsia="Times New Roman" w:hAnsi="Times New Roman" w:cs="Times New Roman"/>
                <w:sz w:val="28"/>
                <w:szCs w:val="28"/>
                <w:lang w:eastAsia="ru-RU"/>
              </w:rPr>
              <w:t>17:30 – 19:00</w:t>
            </w:r>
          </w:p>
        </w:tc>
      </w:tr>
    </w:tbl>
    <w:p w:rsidR="000066BD" w:rsidRPr="000B72C3" w:rsidRDefault="000066BD" w:rsidP="006514A6">
      <w:pPr>
        <w:ind w:left="0"/>
        <w:jc w:val="center"/>
        <w:rPr>
          <w:rFonts w:ascii="Times New Roman" w:eastAsia="Times New Roman" w:hAnsi="Times New Roman" w:cs="Times New Roman"/>
          <w:b/>
          <w:sz w:val="36"/>
          <w:szCs w:val="36"/>
          <w:lang w:eastAsia="ru-RU"/>
        </w:rPr>
      </w:pPr>
    </w:p>
    <w:p w:rsidR="000066BD" w:rsidRDefault="000066BD" w:rsidP="006514A6">
      <w:pPr>
        <w:ind w:left="0"/>
        <w:jc w:val="center"/>
        <w:rPr>
          <w:rFonts w:ascii="Times New Roman" w:eastAsia="Times New Roman" w:hAnsi="Times New Roman" w:cs="Times New Roman"/>
          <w:sz w:val="36"/>
          <w:szCs w:val="36"/>
          <w:lang w:eastAsia="ru-RU"/>
        </w:rPr>
      </w:pPr>
    </w:p>
    <w:p w:rsidR="000066BD" w:rsidRDefault="000066BD" w:rsidP="006514A6">
      <w:pPr>
        <w:ind w:left="0"/>
        <w:jc w:val="center"/>
        <w:rPr>
          <w:rFonts w:ascii="Times New Roman" w:eastAsia="Times New Roman" w:hAnsi="Times New Roman" w:cs="Times New Roman"/>
          <w:sz w:val="28"/>
          <w:szCs w:val="28"/>
          <w:lang w:eastAsia="ru-RU"/>
        </w:rPr>
      </w:pPr>
    </w:p>
    <w:p w:rsidR="000B72C3" w:rsidRDefault="000B72C3" w:rsidP="006514A6">
      <w:pPr>
        <w:ind w:left="0"/>
        <w:jc w:val="center"/>
        <w:rPr>
          <w:rFonts w:ascii="Times New Roman" w:eastAsia="Times New Roman" w:hAnsi="Times New Roman" w:cs="Times New Roman"/>
          <w:sz w:val="28"/>
          <w:szCs w:val="28"/>
          <w:lang w:eastAsia="ru-RU"/>
        </w:rPr>
      </w:pPr>
    </w:p>
    <w:p w:rsidR="000B72C3" w:rsidRDefault="000B72C3" w:rsidP="006514A6">
      <w:pPr>
        <w:ind w:left="0"/>
        <w:jc w:val="center"/>
        <w:rPr>
          <w:rFonts w:ascii="Times New Roman" w:eastAsia="Times New Roman" w:hAnsi="Times New Roman" w:cs="Times New Roman"/>
          <w:sz w:val="28"/>
          <w:szCs w:val="28"/>
          <w:lang w:eastAsia="ru-RU"/>
        </w:rPr>
      </w:pPr>
    </w:p>
    <w:p w:rsidR="000B72C3" w:rsidRDefault="000B72C3" w:rsidP="006514A6">
      <w:pPr>
        <w:ind w:left="0"/>
        <w:jc w:val="center"/>
        <w:rPr>
          <w:rFonts w:ascii="Times New Roman" w:eastAsia="Times New Roman" w:hAnsi="Times New Roman" w:cs="Times New Roman"/>
          <w:sz w:val="28"/>
          <w:szCs w:val="28"/>
          <w:lang w:eastAsia="ru-RU"/>
        </w:rPr>
      </w:pPr>
    </w:p>
    <w:p w:rsidR="000B72C3" w:rsidRDefault="000B72C3" w:rsidP="006514A6">
      <w:pPr>
        <w:ind w:left="0"/>
        <w:jc w:val="center"/>
        <w:rPr>
          <w:rFonts w:ascii="Times New Roman" w:eastAsia="Times New Roman" w:hAnsi="Times New Roman" w:cs="Times New Roman"/>
          <w:sz w:val="28"/>
          <w:szCs w:val="28"/>
          <w:lang w:eastAsia="ru-RU"/>
        </w:rPr>
      </w:pPr>
    </w:p>
    <w:p w:rsidR="000B72C3" w:rsidRDefault="000B72C3" w:rsidP="006514A6">
      <w:pPr>
        <w:ind w:left="0"/>
        <w:jc w:val="center"/>
        <w:rPr>
          <w:rFonts w:ascii="Times New Roman" w:eastAsia="Times New Roman" w:hAnsi="Times New Roman" w:cs="Times New Roman"/>
          <w:sz w:val="28"/>
          <w:szCs w:val="28"/>
          <w:lang w:eastAsia="ru-RU"/>
        </w:rPr>
      </w:pPr>
    </w:p>
    <w:p w:rsidR="000B72C3" w:rsidRDefault="000B72C3" w:rsidP="006514A6">
      <w:pPr>
        <w:ind w:left="0"/>
        <w:jc w:val="center"/>
        <w:rPr>
          <w:rFonts w:ascii="Times New Roman" w:eastAsia="Times New Roman" w:hAnsi="Times New Roman" w:cs="Times New Roman"/>
          <w:sz w:val="28"/>
          <w:szCs w:val="28"/>
          <w:lang w:eastAsia="ru-RU"/>
        </w:rPr>
      </w:pPr>
    </w:p>
    <w:p w:rsidR="000066BD" w:rsidRDefault="000066BD" w:rsidP="006514A6">
      <w:pPr>
        <w:ind w:left="0"/>
        <w:jc w:val="center"/>
        <w:rPr>
          <w:rFonts w:ascii="Times New Roman" w:eastAsia="Times New Roman" w:hAnsi="Times New Roman" w:cs="Times New Roman"/>
          <w:sz w:val="28"/>
          <w:szCs w:val="28"/>
          <w:lang w:eastAsia="ru-RU"/>
        </w:rPr>
      </w:pPr>
    </w:p>
    <w:p w:rsidR="001E1B99" w:rsidRDefault="001E1B99" w:rsidP="006514A6">
      <w:pPr>
        <w:ind w:left="0"/>
        <w:jc w:val="center"/>
        <w:rPr>
          <w:rFonts w:ascii="Times New Roman" w:eastAsia="Times New Roman" w:hAnsi="Times New Roman" w:cs="Times New Roman"/>
          <w:sz w:val="28"/>
          <w:szCs w:val="28"/>
          <w:lang w:eastAsia="ru-RU"/>
        </w:rPr>
      </w:pPr>
    </w:p>
    <w:tbl>
      <w:tblPr>
        <w:tblStyle w:val="a8"/>
        <w:tblW w:w="0" w:type="auto"/>
        <w:tblInd w:w="3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2"/>
        <w:gridCol w:w="4656"/>
      </w:tblGrid>
      <w:tr w:rsidR="00445551" w:rsidTr="00445551">
        <w:tc>
          <w:tcPr>
            <w:tcW w:w="4785" w:type="dxa"/>
          </w:tcPr>
          <w:p w:rsidR="00445551" w:rsidRDefault="00445551" w:rsidP="006514A6">
            <w:pPr>
              <w:ind w:left="0"/>
              <w:jc w:val="center"/>
              <w:rPr>
                <w:rFonts w:ascii="Times New Roman" w:eastAsia="Times New Roman" w:hAnsi="Times New Roman" w:cs="Times New Roman"/>
                <w:sz w:val="28"/>
                <w:szCs w:val="28"/>
                <w:lang w:eastAsia="ru-RU"/>
              </w:rPr>
            </w:pPr>
          </w:p>
        </w:tc>
        <w:tc>
          <w:tcPr>
            <w:tcW w:w="4786" w:type="dxa"/>
          </w:tcPr>
          <w:p w:rsidR="00445551" w:rsidRPr="00835942" w:rsidRDefault="00445551" w:rsidP="006514A6">
            <w:pPr>
              <w:ind w:left="0"/>
              <w:jc w:val="left"/>
              <w:rPr>
                <w:rFonts w:ascii="Times New Roman" w:hAnsi="Times New Roman" w:cs="Times New Roman"/>
                <w:b/>
                <w:sz w:val="28"/>
                <w:szCs w:val="28"/>
              </w:rPr>
            </w:pPr>
            <w:r w:rsidRPr="00835942">
              <w:rPr>
                <w:rFonts w:ascii="Times New Roman" w:hAnsi="Times New Roman" w:cs="Times New Roman"/>
                <w:b/>
                <w:sz w:val="28"/>
                <w:szCs w:val="28"/>
              </w:rPr>
              <w:t xml:space="preserve">УТВЕРЖДАЮ:  </w:t>
            </w:r>
          </w:p>
          <w:p w:rsidR="00445551" w:rsidRPr="00835942" w:rsidRDefault="00445551" w:rsidP="006514A6">
            <w:pPr>
              <w:ind w:left="0"/>
              <w:jc w:val="left"/>
              <w:rPr>
                <w:rFonts w:ascii="Times New Roman" w:hAnsi="Times New Roman" w:cs="Times New Roman"/>
                <w:sz w:val="28"/>
                <w:szCs w:val="28"/>
              </w:rPr>
            </w:pPr>
            <w:r w:rsidRPr="00835942">
              <w:rPr>
                <w:rFonts w:ascii="Times New Roman" w:hAnsi="Times New Roman" w:cs="Times New Roman"/>
                <w:sz w:val="28"/>
                <w:szCs w:val="28"/>
              </w:rPr>
              <w:t>Заведующий МБДОУ д/с № 20</w:t>
            </w:r>
          </w:p>
          <w:p w:rsidR="00445551" w:rsidRDefault="00445551" w:rsidP="006514A6">
            <w:pPr>
              <w:ind w:left="0"/>
              <w:jc w:val="left"/>
              <w:rPr>
                <w:rFonts w:ascii="Times New Roman" w:hAnsi="Times New Roman" w:cs="Times New Roman"/>
                <w:sz w:val="28"/>
                <w:szCs w:val="28"/>
              </w:rPr>
            </w:pPr>
            <w:r w:rsidRPr="00835942">
              <w:rPr>
                <w:rFonts w:ascii="Times New Roman" w:hAnsi="Times New Roman" w:cs="Times New Roman"/>
                <w:sz w:val="28"/>
                <w:szCs w:val="28"/>
              </w:rPr>
              <w:t>«Красная шапочка»</w:t>
            </w:r>
          </w:p>
          <w:p w:rsidR="00445551" w:rsidRPr="00835942" w:rsidRDefault="00445551" w:rsidP="006514A6">
            <w:pPr>
              <w:ind w:left="0"/>
              <w:jc w:val="left"/>
              <w:rPr>
                <w:rFonts w:ascii="Times New Roman" w:hAnsi="Times New Roman" w:cs="Times New Roman"/>
                <w:sz w:val="28"/>
                <w:szCs w:val="28"/>
              </w:rPr>
            </w:pPr>
          </w:p>
          <w:p w:rsidR="00445551" w:rsidRPr="00835942" w:rsidRDefault="00445551" w:rsidP="006514A6">
            <w:pPr>
              <w:ind w:left="0"/>
              <w:jc w:val="left"/>
              <w:rPr>
                <w:rFonts w:ascii="Times New Roman" w:hAnsi="Times New Roman" w:cs="Times New Roman"/>
                <w:sz w:val="28"/>
                <w:szCs w:val="28"/>
              </w:rPr>
            </w:pPr>
            <w:r>
              <w:rPr>
                <w:rFonts w:ascii="Times New Roman" w:hAnsi="Times New Roman" w:cs="Times New Roman"/>
                <w:sz w:val="28"/>
                <w:szCs w:val="28"/>
                <w:u w:val="single"/>
              </w:rPr>
              <w:t xml:space="preserve">                                   </w:t>
            </w:r>
            <w:r>
              <w:rPr>
                <w:rFonts w:ascii="Times New Roman" w:hAnsi="Times New Roman" w:cs="Times New Roman"/>
                <w:sz w:val="28"/>
                <w:szCs w:val="28"/>
              </w:rPr>
              <w:t xml:space="preserve">К.Н. </w:t>
            </w:r>
            <w:r w:rsidRPr="00835942">
              <w:rPr>
                <w:rFonts w:ascii="Times New Roman" w:hAnsi="Times New Roman" w:cs="Times New Roman"/>
                <w:sz w:val="28"/>
                <w:szCs w:val="28"/>
              </w:rPr>
              <w:t>Буслаева</w:t>
            </w:r>
          </w:p>
          <w:p w:rsidR="00445551" w:rsidRDefault="00445551" w:rsidP="006514A6">
            <w:pPr>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Приказ №</w:t>
            </w:r>
            <w:r w:rsidRPr="00835942">
              <w:rPr>
                <w:rFonts w:ascii="Times New Roman" w:hAnsi="Times New Roman" w:cs="Times New Roman"/>
                <w:color w:val="000000" w:themeColor="text1"/>
                <w:sz w:val="28"/>
                <w:szCs w:val="28"/>
              </w:rPr>
              <w:t>____</w:t>
            </w:r>
            <w:r>
              <w:rPr>
                <w:rFonts w:ascii="Times New Roman" w:hAnsi="Times New Roman" w:cs="Times New Roman"/>
                <w:color w:val="000000" w:themeColor="text1"/>
                <w:sz w:val="28"/>
                <w:szCs w:val="28"/>
              </w:rPr>
              <w:t>_ от</w:t>
            </w:r>
            <w:proofErr w:type="gramStart"/>
            <w:r w:rsidRPr="00835942">
              <w:rPr>
                <w:rFonts w:ascii="Times New Roman" w:hAnsi="Times New Roman" w:cs="Times New Roman"/>
                <w:color w:val="000000" w:themeColor="text1"/>
                <w:sz w:val="28"/>
                <w:szCs w:val="28"/>
                <w:u w:val="single"/>
              </w:rPr>
              <w:t xml:space="preserve">                      </w:t>
            </w:r>
            <w:r>
              <w:rPr>
                <w:rFonts w:ascii="Times New Roman" w:hAnsi="Times New Roman" w:cs="Times New Roman"/>
                <w:color w:val="000000" w:themeColor="text1"/>
                <w:sz w:val="28"/>
                <w:szCs w:val="28"/>
              </w:rPr>
              <w:t>.</w:t>
            </w:r>
            <w:proofErr w:type="gramEnd"/>
          </w:p>
          <w:p w:rsidR="00445551" w:rsidRDefault="00445551" w:rsidP="006514A6">
            <w:pPr>
              <w:ind w:left="0"/>
              <w:jc w:val="center"/>
              <w:rPr>
                <w:rFonts w:ascii="Times New Roman" w:eastAsia="Times New Roman" w:hAnsi="Times New Roman" w:cs="Times New Roman"/>
                <w:sz w:val="28"/>
                <w:szCs w:val="28"/>
                <w:lang w:eastAsia="ru-RU"/>
              </w:rPr>
            </w:pPr>
          </w:p>
        </w:tc>
      </w:tr>
    </w:tbl>
    <w:p w:rsidR="000066BD" w:rsidRDefault="000066BD" w:rsidP="006514A6">
      <w:pPr>
        <w:ind w:left="0"/>
        <w:jc w:val="center"/>
        <w:rPr>
          <w:rFonts w:ascii="Times New Roman" w:eastAsia="Times New Roman" w:hAnsi="Times New Roman" w:cs="Times New Roman"/>
          <w:sz w:val="28"/>
          <w:szCs w:val="28"/>
          <w:lang w:eastAsia="ru-RU"/>
        </w:rPr>
      </w:pPr>
    </w:p>
    <w:p w:rsidR="000066BD" w:rsidRDefault="000066BD" w:rsidP="006514A6">
      <w:pPr>
        <w:ind w:left="0"/>
        <w:rPr>
          <w:b/>
          <w:color w:val="000000" w:themeColor="text1"/>
          <w:sz w:val="28"/>
          <w:szCs w:val="28"/>
        </w:rPr>
      </w:pPr>
    </w:p>
    <w:p w:rsidR="00445551" w:rsidRPr="000B72C3" w:rsidRDefault="00445551" w:rsidP="006514A6">
      <w:pPr>
        <w:ind w:left="0"/>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Примерный р</w:t>
      </w:r>
      <w:r w:rsidRPr="000B72C3">
        <w:rPr>
          <w:rFonts w:ascii="Times New Roman" w:eastAsia="Times New Roman" w:hAnsi="Times New Roman" w:cs="Times New Roman"/>
          <w:b/>
          <w:sz w:val="36"/>
          <w:szCs w:val="36"/>
          <w:lang w:eastAsia="ru-RU"/>
        </w:rPr>
        <w:t xml:space="preserve">ежим дня </w:t>
      </w:r>
      <w:r>
        <w:rPr>
          <w:rFonts w:ascii="Times New Roman" w:eastAsia="Times New Roman" w:hAnsi="Times New Roman" w:cs="Times New Roman"/>
          <w:b/>
          <w:sz w:val="36"/>
          <w:szCs w:val="36"/>
          <w:lang w:eastAsia="ru-RU"/>
        </w:rPr>
        <w:t>подготовительной</w:t>
      </w:r>
      <w:r w:rsidRPr="000B72C3">
        <w:rPr>
          <w:rFonts w:ascii="Times New Roman" w:eastAsia="Times New Roman" w:hAnsi="Times New Roman" w:cs="Times New Roman"/>
          <w:b/>
          <w:sz w:val="36"/>
          <w:szCs w:val="36"/>
          <w:lang w:eastAsia="ru-RU"/>
        </w:rPr>
        <w:t xml:space="preserve"> группы</w:t>
      </w:r>
    </w:p>
    <w:p w:rsidR="00445551" w:rsidRPr="000B72C3" w:rsidRDefault="00445551" w:rsidP="006514A6">
      <w:pPr>
        <w:ind w:left="0"/>
        <w:jc w:val="center"/>
        <w:rPr>
          <w:rFonts w:ascii="Times New Roman" w:eastAsia="Times New Roman" w:hAnsi="Times New Roman" w:cs="Times New Roman"/>
          <w:b/>
          <w:sz w:val="36"/>
          <w:szCs w:val="36"/>
          <w:lang w:eastAsia="ru-RU"/>
        </w:rPr>
      </w:pPr>
      <w:r w:rsidRPr="000B72C3">
        <w:rPr>
          <w:rFonts w:ascii="Times New Roman" w:eastAsia="Times New Roman" w:hAnsi="Times New Roman" w:cs="Times New Roman"/>
          <w:b/>
          <w:sz w:val="36"/>
          <w:szCs w:val="36"/>
          <w:lang w:eastAsia="ru-RU"/>
        </w:rPr>
        <w:t xml:space="preserve">на </w:t>
      </w:r>
      <w:r>
        <w:rPr>
          <w:rFonts w:ascii="Times New Roman" w:eastAsia="Times New Roman" w:hAnsi="Times New Roman" w:cs="Times New Roman"/>
          <w:b/>
          <w:sz w:val="36"/>
          <w:szCs w:val="36"/>
          <w:lang w:eastAsia="ru-RU"/>
        </w:rPr>
        <w:t>летний оздоровительный период (с 01.06 по 31.08)</w:t>
      </w:r>
    </w:p>
    <w:p w:rsidR="000066BD" w:rsidRPr="000B72C3" w:rsidRDefault="000066BD" w:rsidP="006514A6">
      <w:pPr>
        <w:ind w:left="0"/>
        <w:rPr>
          <w:rFonts w:ascii="Times New Roman" w:eastAsia="Times New Roman" w:hAnsi="Times New Roman" w:cs="Times New Roman"/>
          <w:sz w:val="36"/>
          <w:szCs w:val="36"/>
          <w:lang w:eastAsia="ru-RU"/>
        </w:rPr>
      </w:pPr>
    </w:p>
    <w:p w:rsidR="000066BD" w:rsidRDefault="000066BD" w:rsidP="006514A6">
      <w:pPr>
        <w:ind w:left="0"/>
        <w:jc w:val="center"/>
        <w:rPr>
          <w:rFonts w:ascii="Times New Roman" w:eastAsia="Times New Roman" w:hAnsi="Times New Roman" w:cs="Times New Roman"/>
          <w:b/>
          <w:sz w:val="36"/>
          <w:szCs w:val="36"/>
          <w:lang w:eastAsia="ru-RU"/>
        </w:rPr>
      </w:pPr>
    </w:p>
    <w:tbl>
      <w:tblPr>
        <w:tblStyle w:val="a8"/>
        <w:tblW w:w="0" w:type="auto"/>
        <w:tblInd w:w="363" w:type="dxa"/>
        <w:tblLook w:val="04A0" w:firstRow="1" w:lastRow="0" w:firstColumn="1" w:lastColumn="0" w:noHBand="0" w:noVBand="1"/>
      </w:tblPr>
      <w:tblGrid>
        <w:gridCol w:w="6896"/>
        <w:gridCol w:w="2312"/>
      </w:tblGrid>
      <w:tr w:rsidR="000066BD" w:rsidTr="0012373D">
        <w:tc>
          <w:tcPr>
            <w:tcW w:w="7542" w:type="dxa"/>
          </w:tcPr>
          <w:p w:rsidR="000066BD" w:rsidRPr="009C154C" w:rsidRDefault="000066BD" w:rsidP="006514A6">
            <w:pPr>
              <w:ind w:left="0"/>
              <w:jc w:val="left"/>
              <w:rPr>
                <w:rFonts w:ascii="Times New Roman" w:eastAsia="Times New Roman" w:hAnsi="Times New Roman" w:cs="Times New Roman"/>
                <w:sz w:val="28"/>
                <w:szCs w:val="28"/>
                <w:lang w:eastAsia="ru-RU"/>
              </w:rPr>
            </w:pPr>
            <w:r w:rsidRPr="009C154C">
              <w:rPr>
                <w:rFonts w:ascii="Times New Roman" w:eastAsia="Times New Roman" w:hAnsi="Times New Roman" w:cs="Times New Roman"/>
                <w:sz w:val="28"/>
                <w:szCs w:val="28"/>
                <w:lang w:eastAsia="ru-RU"/>
              </w:rPr>
              <w:t>Дежурная группа</w:t>
            </w:r>
          </w:p>
        </w:tc>
        <w:tc>
          <w:tcPr>
            <w:tcW w:w="2516" w:type="dxa"/>
          </w:tcPr>
          <w:p w:rsidR="000066BD" w:rsidRPr="009C154C" w:rsidRDefault="000066BD" w:rsidP="006514A6">
            <w:pPr>
              <w:ind w:left="0"/>
              <w:jc w:val="center"/>
              <w:rPr>
                <w:rFonts w:ascii="Times New Roman" w:eastAsia="Times New Roman" w:hAnsi="Times New Roman" w:cs="Times New Roman"/>
                <w:sz w:val="28"/>
                <w:szCs w:val="28"/>
                <w:lang w:eastAsia="ru-RU"/>
              </w:rPr>
            </w:pPr>
            <w:r w:rsidRPr="009C154C">
              <w:rPr>
                <w:rFonts w:ascii="Times New Roman" w:eastAsia="Times New Roman" w:hAnsi="Times New Roman" w:cs="Times New Roman"/>
                <w:sz w:val="28"/>
                <w:szCs w:val="28"/>
                <w:lang w:eastAsia="ru-RU"/>
              </w:rPr>
              <w:t>7:00 – 7:30</w:t>
            </w:r>
          </w:p>
        </w:tc>
      </w:tr>
      <w:tr w:rsidR="000066BD" w:rsidTr="0012373D">
        <w:tc>
          <w:tcPr>
            <w:tcW w:w="7542" w:type="dxa"/>
          </w:tcPr>
          <w:p w:rsidR="000066BD" w:rsidRPr="009C154C" w:rsidRDefault="000066BD" w:rsidP="006514A6">
            <w:pPr>
              <w:ind w:left="0"/>
              <w:jc w:val="left"/>
              <w:rPr>
                <w:rFonts w:ascii="Times New Roman" w:eastAsia="Times New Roman" w:hAnsi="Times New Roman" w:cs="Times New Roman"/>
                <w:sz w:val="28"/>
                <w:szCs w:val="28"/>
                <w:lang w:eastAsia="ru-RU"/>
              </w:rPr>
            </w:pPr>
            <w:r w:rsidRPr="009C154C">
              <w:rPr>
                <w:rFonts w:ascii="Times New Roman" w:eastAsia="Times New Roman" w:hAnsi="Times New Roman" w:cs="Times New Roman"/>
                <w:sz w:val="28"/>
                <w:szCs w:val="28"/>
                <w:lang w:eastAsia="ru-RU"/>
              </w:rPr>
              <w:t>Прием, осмотр детей, игры</w:t>
            </w:r>
          </w:p>
        </w:tc>
        <w:tc>
          <w:tcPr>
            <w:tcW w:w="2516" w:type="dxa"/>
          </w:tcPr>
          <w:p w:rsidR="000066BD" w:rsidRPr="009C154C" w:rsidRDefault="000066BD" w:rsidP="006514A6">
            <w:pPr>
              <w:ind w:left="0"/>
              <w:jc w:val="center"/>
              <w:rPr>
                <w:rFonts w:ascii="Times New Roman" w:eastAsia="Times New Roman" w:hAnsi="Times New Roman" w:cs="Times New Roman"/>
                <w:sz w:val="28"/>
                <w:szCs w:val="28"/>
                <w:lang w:eastAsia="ru-RU"/>
              </w:rPr>
            </w:pPr>
            <w:r w:rsidRPr="009C154C">
              <w:rPr>
                <w:rFonts w:ascii="Times New Roman" w:eastAsia="Times New Roman" w:hAnsi="Times New Roman" w:cs="Times New Roman"/>
                <w:sz w:val="28"/>
                <w:szCs w:val="28"/>
                <w:lang w:eastAsia="ru-RU"/>
              </w:rPr>
              <w:t>7:30 – 8:</w:t>
            </w:r>
            <w:r>
              <w:rPr>
                <w:rFonts w:ascii="Times New Roman" w:eastAsia="Times New Roman" w:hAnsi="Times New Roman" w:cs="Times New Roman"/>
                <w:sz w:val="28"/>
                <w:szCs w:val="28"/>
                <w:lang w:eastAsia="ru-RU"/>
              </w:rPr>
              <w:t>20</w:t>
            </w:r>
          </w:p>
        </w:tc>
      </w:tr>
      <w:tr w:rsidR="000066BD" w:rsidTr="0012373D">
        <w:tc>
          <w:tcPr>
            <w:tcW w:w="7542" w:type="dxa"/>
          </w:tcPr>
          <w:p w:rsidR="000066BD" w:rsidRPr="009C154C" w:rsidRDefault="000066BD" w:rsidP="006514A6">
            <w:pPr>
              <w:ind w:left="0"/>
              <w:jc w:val="left"/>
              <w:rPr>
                <w:rFonts w:ascii="Times New Roman" w:eastAsia="Times New Roman" w:hAnsi="Times New Roman" w:cs="Times New Roman"/>
                <w:sz w:val="28"/>
                <w:szCs w:val="28"/>
                <w:lang w:eastAsia="ru-RU"/>
              </w:rPr>
            </w:pPr>
            <w:r w:rsidRPr="009C154C">
              <w:rPr>
                <w:rFonts w:ascii="Times New Roman" w:eastAsia="Times New Roman" w:hAnsi="Times New Roman" w:cs="Times New Roman"/>
                <w:sz w:val="28"/>
                <w:szCs w:val="28"/>
                <w:lang w:eastAsia="ru-RU"/>
              </w:rPr>
              <w:t>Утренняя гимнастика</w:t>
            </w:r>
          </w:p>
        </w:tc>
        <w:tc>
          <w:tcPr>
            <w:tcW w:w="2516" w:type="dxa"/>
          </w:tcPr>
          <w:p w:rsidR="000066BD" w:rsidRPr="009C154C" w:rsidRDefault="000066BD" w:rsidP="006514A6">
            <w:pPr>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8:20</w:t>
            </w:r>
            <w:r w:rsidRPr="009C154C">
              <w:rPr>
                <w:rFonts w:ascii="Times New Roman" w:eastAsia="Times New Roman" w:hAnsi="Times New Roman" w:cs="Times New Roman"/>
                <w:sz w:val="28"/>
                <w:szCs w:val="28"/>
                <w:lang w:eastAsia="ru-RU"/>
              </w:rPr>
              <w:t xml:space="preserve"> – 8:</w:t>
            </w:r>
            <w:r>
              <w:rPr>
                <w:rFonts w:ascii="Times New Roman" w:eastAsia="Times New Roman" w:hAnsi="Times New Roman" w:cs="Times New Roman"/>
                <w:sz w:val="28"/>
                <w:szCs w:val="28"/>
                <w:lang w:eastAsia="ru-RU"/>
              </w:rPr>
              <w:t>30</w:t>
            </w:r>
          </w:p>
        </w:tc>
      </w:tr>
      <w:tr w:rsidR="000066BD" w:rsidTr="0012373D">
        <w:tc>
          <w:tcPr>
            <w:tcW w:w="7542" w:type="dxa"/>
          </w:tcPr>
          <w:p w:rsidR="000066BD" w:rsidRPr="009C154C" w:rsidRDefault="000066BD" w:rsidP="006514A6">
            <w:pPr>
              <w:ind w:left="0"/>
              <w:jc w:val="left"/>
              <w:rPr>
                <w:rFonts w:ascii="Times New Roman" w:eastAsia="Times New Roman" w:hAnsi="Times New Roman" w:cs="Times New Roman"/>
                <w:sz w:val="28"/>
                <w:szCs w:val="28"/>
                <w:lang w:eastAsia="ru-RU"/>
              </w:rPr>
            </w:pPr>
            <w:r w:rsidRPr="009C154C">
              <w:rPr>
                <w:rFonts w:ascii="Times New Roman" w:eastAsia="Times New Roman" w:hAnsi="Times New Roman" w:cs="Times New Roman"/>
                <w:sz w:val="28"/>
                <w:szCs w:val="28"/>
                <w:lang w:eastAsia="ru-RU"/>
              </w:rPr>
              <w:t>Подготовка к завтраку, завтрак</w:t>
            </w:r>
          </w:p>
        </w:tc>
        <w:tc>
          <w:tcPr>
            <w:tcW w:w="2516" w:type="dxa"/>
          </w:tcPr>
          <w:p w:rsidR="000066BD" w:rsidRPr="009C154C" w:rsidRDefault="000066BD" w:rsidP="006514A6">
            <w:pPr>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8:30</w:t>
            </w:r>
            <w:r w:rsidRPr="009C154C">
              <w:rPr>
                <w:rFonts w:ascii="Times New Roman" w:eastAsia="Times New Roman" w:hAnsi="Times New Roman" w:cs="Times New Roman"/>
                <w:sz w:val="28"/>
                <w:szCs w:val="28"/>
                <w:lang w:eastAsia="ru-RU"/>
              </w:rPr>
              <w:t xml:space="preserve"> – 8:50</w:t>
            </w:r>
          </w:p>
        </w:tc>
      </w:tr>
      <w:tr w:rsidR="000066BD" w:rsidTr="0012373D">
        <w:tc>
          <w:tcPr>
            <w:tcW w:w="7542" w:type="dxa"/>
          </w:tcPr>
          <w:p w:rsidR="000066BD" w:rsidRPr="009C154C" w:rsidRDefault="000066BD" w:rsidP="006514A6">
            <w:pPr>
              <w:ind w:left="0"/>
              <w:jc w:val="left"/>
              <w:rPr>
                <w:rFonts w:ascii="Times New Roman" w:eastAsia="Times New Roman" w:hAnsi="Times New Roman" w:cs="Times New Roman"/>
                <w:sz w:val="28"/>
                <w:szCs w:val="28"/>
                <w:lang w:eastAsia="ru-RU"/>
              </w:rPr>
            </w:pPr>
            <w:r w:rsidRPr="009C154C">
              <w:rPr>
                <w:rFonts w:ascii="Times New Roman" w:eastAsia="Times New Roman" w:hAnsi="Times New Roman" w:cs="Times New Roman"/>
                <w:sz w:val="28"/>
                <w:szCs w:val="28"/>
                <w:lang w:eastAsia="ru-RU"/>
              </w:rPr>
              <w:t>Самостоятельная деятельность</w:t>
            </w:r>
            <w:r>
              <w:rPr>
                <w:rFonts w:ascii="Times New Roman" w:eastAsia="Times New Roman" w:hAnsi="Times New Roman" w:cs="Times New Roman"/>
                <w:sz w:val="28"/>
                <w:szCs w:val="28"/>
                <w:lang w:eastAsia="ru-RU"/>
              </w:rPr>
              <w:t>, игры, подготовка к занятиям</w:t>
            </w:r>
          </w:p>
        </w:tc>
        <w:tc>
          <w:tcPr>
            <w:tcW w:w="2516" w:type="dxa"/>
          </w:tcPr>
          <w:p w:rsidR="000066BD" w:rsidRPr="009C154C" w:rsidRDefault="000066BD" w:rsidP="006514A6">
            <w:pPr>
              <w:ind w:left="0"/>
              <w:jc w:val="center"/>
              <w:rPr>
                <w:rFonts w:ascii="Times New Roman" w:eastAsia="Times New Roman" w:hAnsi="Times New Roman" w:cs="Times New Roman"/>
                <w:sz w:val="28"/>
                <w:szCs w:val="28"/>
                <w:lang w:eastAsia="ru-RU"/>
              </w:rPr>
            </w:pPr>
            <w:r w:rsidRPr="009C154C">
              <w:rPr>
                <w:rFonts w:ascii="Times New Roman" w:eastAsia="Times New Roman" w:hAnsi="Times New Roman" w:cs="Times New Roman"/>
                <w:sz w:val="28"/>
                <w:szCs w:val="28"/>
                <w:lang w:eastAsia="ru-RU"/>
              </w:rPr>
              <w:t>8:50 – 9:</w:t>
            </w:r>
            <w:r>
              <w:rPr>
                <w:rFonts w:ascii="Times New Roman" w:eastAsia="Times New Roman" w:hAnsi="Times New Roman" w:cs="Times New Roman"/>
                <w:sz w:val="28"/>
                <w:szCs w:val="28"/>
                <w:lang w:eastAsia="ru-RU"/>
              </w:rPr>
              <w:t>00</w:t>
            </w:r>
          </w:p>
        </w:tc>
      </w:tr>
      <w:tr w:rsidR="000066BD" w:rsidTr="0012373D">
        <w:tc>
          <w:tcPr>
            <w:tcW w:w="7542" w:type="dxa"/>
          </w:tcPr>
          <w:p w:rsidR="000066BD" w:rsidRPr="009C154C" w:rsidRDefault="000066BD" w:rsidP="006514A6">
            <w:pPr>
              <w:ind w:left="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Занятия</w:t>
            </w:r>
          </w:p>
        </w:tc>
        <w:tc>
          <w:tcPr>
            <w:tcW w:w="2516" w:type="dxa"/>
          </w:tcPr>
          <w:p w:rsidR="000066BD" w:rsidRPr="009C154C" w:rsidRDefault="000066BD" w:rsidP="006514A6">
            <w:pPr>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9:00</w:t>
            </w:r>
            <w:r w:rsidRPr="009C154C">
              <w:rPr>
                <w:rFonts w:ascii="Times New Roman" w:eastAsia="Times New Roman" w:hAnsi="Times New Roman" w:cs="Times New Roman"/>
                <w:sz w:val="28"/>
                <w:szCs w:val="28"/>
                <w:lang w:eastAsia="ru-RU"/>
              </w:rPr>
              <w:t xml:space="preserve"> – </w:t>
            </w:r>
            <w:r w:rsidR="006B5552">
              <w:rPr>
                <w:rFonts w:ascii="Times New Roman" w:eastAsia="Times New Roman" w:hAnsi="Times New Roman" w:cs="Times New Roman"/>
                <w:sz w:val="28"/>
                <w:szCs w:val="28"/>
                <w:lang w:eastAsia="ru-RU"/>
              </w:rPr>
              <w:t>9:30</w:t>
            </w:r>
          </w:p>
        </w:tc>
      </w:tr>
      <w:tr w:rsidR="000066BD" w:rsidTr="0012373D">
        <w:tc>
          <w:tcPr>
            <w:tcW w:w="7542" w:type="dxa"/>
          </w:tcPr>
          <w:p w:rsidR="000066BD" w:rsidRPr="009C154C" w:rsidRDefault="006B5552" w:rsidP="006514A6">
            <w:pPr>
              <w:ind w:left="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Подготовка к прогулке, прогулка</w:t>
            </w:r>
          </w:p>
        </w:tc>
        <w:tc>
          <w:tcPr>
            <w:tcW w:w="2516" w:type="dxa"/>
          </w:tcPr>
          <w:p w:rsidR="000066BD" w:rsidRPr="00FE085F" w:rsidRDefault="006B5552" w:rsidP="006514A6">
            <w:pPr>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9:30 – 12:30</w:t>
            </w:r>
          </w:p>
        </w:tc>
      </w:tr>
      <w:tr w:rsidR="000066BD" w:rsidTr="0012373D">
        <w:tc>
          <w:tcPr>
            <w:tcW w:w="7542" w:type="dxa"/>
          </w:tcPr>
          <w:p w:rsidR="000066BD" w:rsidRDefault="006B5552" w:rsidP="006514A6">
            <w:pPr>
              <w:ind w:left="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2-ой завтрак</w:t>
            </w:r>
          </w:p>
        </w:tc>
        <w:tc>
          <w:tcPr>
            <w:tcW w:w="2516" w:type="dxa"/>
          </w:tcPr>
          <w:p w:rsidR="000066BD" w:rsidRPr="00FE085F" w:rsidRDefault="006B5552" w:rsidP="006514A6">
            <w:pPr>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10:1</w:t>
            </w:r>
            <w:r w:rsidRPr="00FE085F">
              <w:rPr>
                <w:rFonts w:ascii="Times New Roman" w:eastAsia="Times New Roman" w:hAnsi="Times New Roman" w:cs="Times New Roman"/>
                <w:sz w:val="28"/>
                <w:szCs w:val="28"/>
                <w:lang w:eastAsia="ru-RU"/>
              </w:rPr>
              <w:t>0 – 10:</w:t>
            </w:r>
            <w:r>
              <w:rPr>
                <w:rFonts w:ascii="Times New Roman" w:eastAsia="Times New Roman" w:hAnsi="Times New Roman" w:cs="Times New Roman"/>
                <w:sz w:val="28"/>
                <w:szCs w:val="28"/>
                <w:lang w:eastAsia="ru-RU"/>
              </w:rPr>
              <w:t>2</w:t>
            </w:r>
            <w:r w:rsidRPr="00FE085F">
              <w:rPr>
                <w:rFonts w:ascii="Times New Roman" w:eastAsia="Times New Roman" w:hAnsi="Times New Roman" w:cs="Times New Roman"/>
                <w:sz w:val="28"/>
                <w:szCs w:val="28"/>
                <w:lang w:eastAsia="ru-RU"/>
              </w:rPr>
              <w:t>0</w:t>
            </w:r>
          </w:p>
        </w:tc>
      </w:tr>
      <w:tr w:rsidR="000066BD" w:rsidTr="0012373D">
        <w:tc>
          <w:tcPr>
            <w:tcW w:w="7542" w:type="dxa"/>
          </w:tcPr>
          <w:p w:rsidR="000066BD" w:rsidRDefault="000066BD" w:rsidP="006514A6">
            <w:pPr>
              <w:ind w:left="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Возвращение с прогулки, подготовка к обеду</w:t>
            </w:r>
          </w:p>
        </w:tc>
        <w:tc>
          <w:tcPr>
            <w:tcW w:w="2516" w:type="dxa"/>
          </w:tcPr>
          <w:p w:rsidR="000066BD" w:rsidRPr="00FE085F" w:rsidRDefault="000066BD" w:rsidP="006514A6">
            <w:pPr>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12:3</w:t>
            </w:r>
            <w:r w:rsidRPr="00FE085F">
              <w:rPr>
                <w:rFonts w:ascii="Times New Roman" w:eastAsia="Times New Roman" w:hAnsi="Times New Roman" w:cs="Times New Roman"/>
                <w:sz w:val="28"/>
                <w:szCs w:val="28"/>
                <w:lang w:eastAsia="ru-RU"/>
              </w:rPr>
              <w:t>0 –</w:t>
            </w:r>
            <w:r>
              <w:rPr>
                <w:rFonts w:ascii="Times New Roman" w:eastAsia="Times New Roman" w:hAnsi="Times New Roman" w:cs="Times New Roman"/>
                <w:sz w:val="28"/>
                <w:szCs w:val="28"/>
                <w:lang w:eastAsia="ru-RU"/>
              </w:rPr>
              <w:t xml:space="preserve"> 12</w:t>
            </w:r>
            <w:r w:rsidRPr="00FE085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45</w:t>
            </w:r>
          </w:p>
        </w:tc>
      </w:tr>
      <w:tr w:rsidR="000066BD" w:rsidTr="0012373D">
        <w:tc>
          <w:tcPr>
            <w:tcW w:w="7542" w:type="dxa"/>
          </w:tcPr>
          <w:p w:rsidR="000066BD" w:rsidRDefault="000066BD" w:rsidP="006514A6">
            <w:pPr>
              <w:ind w:left="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Обед</w:t>
            </w:r>
          </w:p>
        </w:tc>
        <w:tc>
          <w:tcPr>
            <w:tcW w:w="2516" w:type="dxa"/>
          </w:tcPr>
          <w:p w:rsidR="000066BD" w:rsidRPr="00FE085F" w:rsidRDefault="000066BD" w:rsidP="006514A6">
            <w:pPr>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12:45</w:t>
            </w:r>
            <w:r w:rsidRPr="00FE085F">
              <w:rPr>
                <w:rFonts w:ascii="Times New Roman" w:eastAsia="Times New Roman" w:hAnsi="Times New Roman" w:cs="Times New Roman"/>
                <w:sz w:val="28"/>
                <w:szCs w:val="28"/>
                <w:lang w:eastAsia="ru-RU"/>
              </w:rPr>
              <w:t xml:space="preserve"> – 1</w:t>
            </w:r>
            <w:r>
              <w:rPr>
                <w:rFonts w:ascii="Times New Roman" w:eastAsia="Times New Roman" w:hAnsi="Times New Roman" w:cs="Times New Roman"/>
                <w:sz w:val="28"/>
                <w:szCs w:val="28"/>
                <w:lang w:eastAsia="ru-RU"/>
              </w:rPr>
              <w:t>3:15</w:t>
            </w:r>
          </w:p>
        </w:tc>
      </w:tr>
      <w:tr w:rsidR="000066BD" w:rsidTr="0012373D">
        <w:tc>
          <w:tcPr>
            <w:tcW w:w="7542" w:type="dxa"/>
          </w:tcPr>
          <w:p w:rsidR="000066BD" w:rsidRDefault="000066BD" w:rsidP="006514A6">
            <w:pPr>
              <w:ind w:left="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Подготовка ко сну, дневной сон</w:t>
            </w:r>
          </w:p>
        </w:tc>
        <w:tc>
          <w:tcPr>
            <w:tcW w:w="2516" w:type="dxa"/>
          </w:tcPr>
          <w:p w:rsidR="000066BD" w:rsidRPr="00FE085F" w:rsidRDefault="000066BD" w:rsidP="006514A6">
            <w:pPr>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13:15</w:t>
            </w:r>
            <w:r w:rsidRPr="00FE085F">
              <w:rPr>
                <w:rFonts w:ascii="Times New Roman" w:eastAsia="Times New Roman" w:hAnsi="Times New Roman" w:cs="Times New Roman"/>
                <w:sz w:val="28"/>
                <w:szCs w:val="28"/>
                <w:lang w:eastAsia="ru-RU"/>
              </w:rPr>
              <w:t xml:space="preserve"> – 1</w:t>
            </w:r>
            <w:r>
              <w:rPr>
                <w:rFonts w:ascii="Times New Roman" w:eastAsia="Times New Roman" w:hAnsi="Times New Roman" w:cs="Times New Roman"/>
                <w:sz w:val="28"/>
                <w:szCs w:val="28"/>
                <w:lang w:eastAsia="ru-RU"/>
              </w:rPr>
              <w:t>5:00</w:t>
            </w:r>
          </w:p>
        </w:tc>
      </w:tr>
      <w:tr w:rsidR="000066BD" w:rsidTr="0012373D">
        <w:tc>
          <w:tcPr>
            <w:tcW w:w="7542" w:type="dxa"/>
          </w:tcPr>
          <w:p w:rsidR="000066BD" w:rsidRDefault="000066BD" w:rsidP="006514A6">
            <w:pPr>
              <w:ind w:left="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Подъем, подготовка к полднику</w:t>
            </w:r>
          </w:p>
        </w:tc>
        <w:tc>
          <w:tcPr>
            <w:tcW w:w="2516" w:type="dxa"/>
          </w:tcPr>
          <w:p w:rsidR="000066BD" w:rsidRPr="00FE085F" w:rsidRDefault="000066BD" w:rsidP="006514A6">
            <w:pPr>
              <w:ind w:left="0"/>
              <w:jc w:val="center"/>
              <w:rPr>
                <w:rFonts w:ascii="Times New Roman" w:eastAsia="Times New Roman" w:hAnsi="Times New Roman" w:cs="Times New Roman"/>
                <w:sz w:val="28"/>
                <w:szCs w:val="28"/>
                <w:lang w:eastAsia="ru-RU"/>
              </w:rPr>
            </w:pPr>
            <w:r w:rsidRPr="00FE085F">
              <w:rPr>
                <w:rFonts w:ascii="Times New Roman" w:eastAsia="Times New Roman" w:hAnsi="Times New Roman" w:cs="Times New Roman"/>
                <w:sz w:val="28"/>
                <w:szCs w:val="28"/>
                <w:lang w:eastAsia="ru-RU"/>
              </w:rPr>
              <w:t>15:00 – 15:</w:t>
            </w:r>
            <w:r>
              <w:rPr>
                <w:rFonts w:ascii="Times New Roman" w:eastAsia="Times New Roman" w:hAnsi="Times New Roman" w:cs="Times New Roman"/>
                <w:sz w:val="28"/>
                <w:szCs w:val="28"/>
                <w:lang w:eastAsia="ru-RU"/>
              </w:rPr>
              <w:t>25</w:t>
            </w:r>
          </w:p>
        </w:tc>
      </w:tr>
      <w:tr w:rsidR="000066BD" w:rsidTr="0012373D">
        <w:tc>
          <w:tcPr>
            <w:tcW w:w="7542" w:type="dxa"/>
          </w:tcPr>
          <w:p w:rsidR="000066BD" w:rsidRDefault="000066BD" w:rsidP="006514A6">
            <w:pPr>
              <w:ind w:left="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Полдник</w:t>
            </w:r>
          </w:p>
        </w:tc>
        <w:tc>
          <w:tcPr>
            <w:tcW w:w="2516" w:type="dxa"/>
          </w:tcPr>
          <w:p w:rsidR="000066BD" w:rsidRPr="00FE085F" w:rsidRDefault="000066BD" w:rsidP="006514A6">
            <w:pPr>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15:25</w:t>
            </w:r>
            <w:r w:rsidRPr="00FE085F">
              <w:rPr>
                <w:rFonts w:ascii="Times New Roman" w:eastAsia="Times New Roman" w:hAnsi="Times New Roman" w:cs="Times New Roman"/>
                <w:sz w:val="28"/>
                <w:szCs w:val="28"/>
                <w:lang w:eastAsia="ru-RU"/>
              </w:rPr>
              <w:t xml:space="preserve"> – 15:</w:t>
            </w:r>
            <w:r>
              <w:rPr>
                <w:rFonts w:ascii="Times New Roman" w:eastAsia="Times New Roman" w:hAnsi="Times New Roman" w:cs="Times New Roman"/>
                <w:sz w:val="28"/>
                <w:szCs w:val="28"/>
                <w:lang w:eastAsia="ru-RU"/>
              </w:rPr>
              <w:t>4</w:t>
            </w:r>
            <w:r w:rsidRPr="00FE085F">
              <w:rPr>
                <w:rFonts w:ascii="Times New Roman" w:eastAsia="Times New Roman" w:hAnsi="Times New Roman" w:cs="Times New Roman"/>
                <w:sz w:val="28"/>
                <w:szCs w:val="28"/>
                <w:lang w:eastAsia="ru-RU"/>
              </w:rPr>
              <w:t>0</w:t>
            </w:r>
          </w:p>
        </w:tc>
      </w:tr>
      <w:tr w:rsidR="000066BD" w:rsidTr="0012373D">
        <w:tc>
          <w:tcPr>
            <w:tcW w:w="7542" w:type="dxa"/>
          </w:tcPr>
          <w:p w:rsidR="000066BD" w:rsidRDefault="000066BD" w:rsidP="006514A6">
            <w:pPr>
              <w:ind w:left="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Самостоятельная деятельность, игры</w:t>
            </w:r>
          </w:p>
        </w:tc>
        <w:tc>
          <w:tcPr>
            <w:tcW w:w="2516" w:type="dxa"/>
          </w:tcPr>
          <w:p w:rsidR="000066BD" w:rsidRPr="00FE085F" w:rsidRDefault="000066BD" w:rsidP="006514A6">
            <w:pPr>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15:4</w:t>
            </w:r>
            <w:r w:rsidRPr="00FE085F">
              <w:rPr>
                <w:rFonts w:ascii="Times New Roman" w:eastAsia="Times New Roman" w:hAnsi="Times New Roman" w:cs="Times New Roman"/>
                <w:sz w:val="28"/>
                <w:szCs w:val="28"/>
                <w:lang w:eastAsia="ru-RU"/>
              </w:rPr>
              <w:t>0 – 16:</w:t>
            </w:r>
            <w:r>
              <w:rPr>
                <w:rFonts w:ascii="Times New Roman" w:eastAsia="Times New Roman" w:hAnsi="Times New Roman" w:cs="Times New Roman"/>
                <w:sz w:val="28"/>
                <w:szCs w:val="28"/>
                <w:lang w:eastAsia="ru-RU"/>
              </w:rPr>
              <w:t>3</w:t>
            </w:r>
            <w:r w:rsidRPr="00FE085F">
              <w:rPr>
                <w:rFonts w:ascii="Times New Roman" w:eastAsia="Times New Roman" w:hAnsi="Times New Roman" w:cs="Times New Roman"/>
                <w:sz w:val="28"/>
                <w:szCs w:val="28"/>
                <w:lang w:eastAsia="ru-RU"/>
              </w:rPr>
              <w:t>0</w:t>
            </w:r>
          </w:p>
        </w:tc>
      </w:tr>
      <w:tr w:rsidR="000066BD" w:rsidTr="0012373D">
        <w:tc>
          <w:tcPr>
            <w:tcW w:w="7542" w:type="dxa"/>
          </w:tcPr>
          <w:p w:rsidR="000066BD" w:rsidRDefault="000066BD" w:rsidP="006514A6">
            <w:pPr>
              <w:ind w:left="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Подготовка к прогулке</w:t>
            </w:r>
          </w:p>
        </w:tc>
        <w:tc>
          <w:tcPr>
            <w:tcW w:w="2516" w:type="dxa"/>
          </w:tcPr>
          <w:p w:rsidR="000066BD" w:rsidRPr="00FE085F" w:rsidRDefault="000066BD" w:rsidP="006514A6">
            <w:pPr>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16:3</w:t>
            </w:r>
            <w:r w:rsidRPr="00FE085F">
              <w:rPr>
                <w:rFonts w:ascii="Times New Roman" w:eastAsia="Times New Roman" w:hAnsi="Times New Roman" w:cs="Times New Roman"/>
                <w:sz w:val="28"/>
                <w:szCs w:val="28"/>
                <w:lang w:eastAsia="ru-RU"/>
              </w:rPr>
              <w:t>0 – 1</w:t>
            </w:r>
            <w:r>
              <w:rPr>
                <w:rFonts w:ascii="Times New Roman" w:eastAsia="Times New Roman" w:hAnsi="Times New Roman" w:cs="Times New Roman"/>
                <w:sz w:val="28"/>
                <w:szCs w:val="28"/>
                <w:lang w:eastAsia="ru-RU"/>
              </w:rPr>
              <w:t>6:4</w:t>
            </w:r>
            <w:r w:rsidRPr="00FE085F">
              <w:rPr>
                <w:rFonts w:ascii="Times New Roman" w:eastAsia="Times New Roman" w:hAnsi="Times New Roman" w:cs="Times New Roman"/>
                <w:sz w:val="28"/>
                <w:szCs w:val="28"/>
                <w:lang w:eastAsia="ru-RU"/>
              </w:rPr>
              <w:t>0</w:t>
            </w:r>
          </w:p>
        </w:tc>
      </w:tr>
      <w:tr w:rsidR="000066BD" w:rsidTr="0012373D">
        <w:tc>
          <w:tcPr>
            <w:tcW w:w="7542" w:type="dxa"/>
          </w:tcPr>
          <w:p w:rsidR="000066BD" w:rsidRDefault="000066BD" w:rsidP="006514A6">
            <w:pPr>
              <w:ind w:left="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Прогулка, уход детей домой</w:t>
            </w:r>
          </w:p>
        </w:tc>
        <w:tc>
          <w:tcPr>
            <w:tcW w:w="2516" w:type="dxa"/>
          </w:tcPr>
          <w:p w:rsidR="000066BD" w:rsidRPr="00FE085F" w:rsidRDefault="000066BD" w:rsidP="006514A6">
            <w:pPr>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16:4</w:t>
            </w:r>
            <w:r w:rsidRPr="00FE085F">
              <w:rPr>
                <w:rFonts w:ascii="Times New Roman" w:eastAsia="Times New Roman" w:hAnsi="Times New Roman" w:cs="Times New Roman"/>
                <w:sz w:val="28"/>
                <w:szCs w:val="28"/>
                <w:lang w:eastAsia="ru-RU"/>
              </w:rPr>
              <w:t>0 – 17:30</w:t>
            </w:r>
          </w:p>
        </w:tc>
      </w:tr>
      <w:tr w:rsidR="000066BD" w:rsidTr="0012373D">
        <w:tc>
          <w:tcPr>
            <w:tcW w:w="7542" w:type="dxa"/>
          </w:tcPr>
          <w:p w:rsidR="000066BD" w:rsidRDefault="000066BD" w:rsidP="006514A6">
            <w:pPr>
              <w:ind w:left="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Дежурная группа</w:t>
            </w:r>
          </w:p>
        </w:tc>
        <w:tc>
          <w:tcPr>
            <w:tcW w:w="2516" w:type="dxa"/>
          </w:tcPr>
          <w:p w:rsidR="000066BD" w:rsidRPr="00FE085F" w:rsidRDefault="000066BD" w:rsidP="006514A6">
            <w:pPr>
              <w:ind w:left="0"/>
              <w:jc w:val="center"/>
              <w:rPr>
                <w:rFonts w:ascii="Times New Roman" w:eastAsia="Times New Roman" w:hAnsi="Times New Roman" w:cs="Times New Roman"/>
                <w:sz w:val="28"/>
                <w:szCs w:val="28"/>
                <w:lang w:eastAsia="ru-RU"/>
              </w:rPr>
            </w:pPr>
            <w:r w:rsidRPr="00FE085F">
              <w:rPr>
                <w:rFonts w:ascii="Times New Roman" w:eastAsia="Times New Roman" w:hAnsi="Times New Roman" w:cs="Times New Roman"/>
                <w:sz w:val="28"/>
                <w:szCs w:val="28"/>
                <w:lang w:eastAsia="ru-RU"/>
              </w:rPr>
              <w:t>17:30 – 19:00</w:t>
            </w:r>
          </w:p>
        </w:tc>
      </w:tr>
    </w:tbl>
    <w:p w:rsidR="000066BD" w:rsidRPr="000B72C3" w:rsidRDefault="000066BD" w:rsidP="006514A6">
      <w:pPr>
        <w:ind w:left="0"/>
        <w:jc w:val="center"/>
        <w:rPr>
          <w:rFonts w:ascii="Times New Roman" w:eastAsia="Times New Roman" w:hAnsi="Times New Roman" w:cs="Times New Roman"/>
          <w:b/>
          <w:sz w:val="36"/>
          <w:szCs w:val="36"/>
          <w:lang w:eastAsia="ru-RU"/>
        </w:rPr>
      </w:pPr>
    </w:p>
    <w:p w:rsidR="000066BD" w:rsidRDefault="000066BD" w:rsidP="006514A6">
      <w:pPr>
        <w:ind w:left="0"/>
        <w:jc w:val="center"/>
        <w:rPr>
          <w:rFonts w:ascii="Times New Roman" w:eastAsia="Times New Roman" w:hAnsi="Times New Roman" w:cs="Times New Roman"/>
          <w:sz w:val="36"/>
          <w:szCs w:val="36"/>
          <w:lang w:eastAsia="ru-RU"/>
        </w:rPr>
      </w:pPr>
    </w:p>
    <w:p w:rsidR="000066BD" w:rsidRDefault="000066BD" w:rsidP="006514A6">
      <w:pPr>
        <w:ind w:left="0"/>
        <w:jc w:val="center"/>
        <w:rPr>
          <w:rFonts w:ascii="Times New Roman" w:eastAsia="Times New Roman" w:hAnsi="Times New Roman" w:cs="Times New Roman"/>
          <w:sz w:val="36"/>
          <w:szCs w:val="36"/>
          <w:lang w:eastAsia="ru-RU"/>
        </w:rPr>
      </w:pPr>
    </w:p>
    <w:p w:rsidR="000066BD" w:rsidRDefault="000066BD" w:rsidP="006514A6">
      <w:pPr>
        <w:ind w:left="0"/>
        <w:jc w:val="center"/>
        <w:rPr>
          <w:rFonts w:ascii="Times New Roman" w:eastAsia="Times New Roman" w:hAnsi="Times New Roman" w:cs="Times New Roman"/>
          <w:sz w:val="36"/>
          <w:szCs w:val="36"/>
          <w:lang w:eastAsia="ru-RU"/>
        </w:rPr>
      </w:pPr>
    </w:p>
    <w:p w:rsidR="000066BD" w:rsidRDefault="000066BD" w:rsidP="006514A6">
      <w:pPr>
        <w:ind w:left="0"/>
        <w:jc w:val="center"/>
        <w:rPr>
          <w:rFonts w:ascii="Times New Roman" w:eastAsia="Times New Roman" w:hAnsi="Times New Roman" w:cs="Times New Roman"/>
          <w:sz w:val="36"/>
          <w:szCs w:val="36"/>
          <w:lang w:eastAsia="ru-RU"/>
        </w:rPr>
      </w:pPr>
    </w:p>
    <w:p w:rsidR="000066BD" w:rsidRDefault="000066BD" w:rsidP="006514A6">
      <w:pPr>
        <w:ind w:left="0"/>
        <w:jc w:val="center"/>
        <w:rPr>
          <w:rFonts w:ascii="Times New Roman" w:eastAsia="Times New Roman" w:hAnsi="Times New Roman" w:cs="Times New Roman"/>
          <w:sz w:val="28"/>
          <w:szCs w:val="28"/>
          <w:lang w:eastAsia="ru-RU"/>
        </w:rPr>
      </w:pPr>
    </w:p>
    <w:p w:rsidR="000B72C3" w:rsidRPr="000B72C3" w:rsidRDefault="000B72C3" w:rsidP="006514A6">
      <w:pPr>
        <w:ind w:left="0"/>
        <w:jc w:val="center"/>
        <w:rPr>
          <w:rFonts w:ascii="Times New Roman" w:eastAsia="Times New Roman" w:hAnsi="Times New Roman" w:cs="Times New Roman"/>
          <w:sz w:val="28"/>
          <w:szCs w:val="28"/>
          <w:lang w:eastAsia="ru-RU"/>
        </w:rPr>
      </w:pPr>
    </w:p>
    <w:p w:rsidR="00C87D91" w:rsidRDefault="00C87D91" w:rsidP="006514A6">
      <w:pPr>
        <w:ind w:left="0"/>
        <w:rPr>
          <w:rFonts w:ascii="Times New Roman" w:eastAsia="Times New Roman" w:hAnsi="Times New Roman" w:cs="Times New Roman"/>
          <w:sz w:val="28"/>
          <w:szCs w:val="28"/>
          <w:lang w:eastAsia="ru-RU"/>
        </w:rPr>
      </w:pPr>
    </w:p>
    <w:p w:rsidR="00E32C1F" w:rsidRDefault="00E32C1F" w:rsidP="006514A6">
      <w:pPr>
        <w:ind w:left="0"/>
        <w:rPr>
          <w:rFonts w:ascii="Times New Roman" w:eastAsia="Times New Roman" w:hAnsi="Times New Roman" w:cs="Times New Roman"/>
          <w:sz w:val="28"/>
          <w:szCs w:val="28"/>
          <w:lang w:eastAsia="ru-RU"/>
        </w:rPr>
      </w:pPr>
    </w:p>
    <w:p w:rsidR="001E1B99" w:rsidRDefault="001E1B99" w:rsidP="006514A6">
      <w:pPr>
        <w:ind w:left="0"/>
        <w:rPr>
          <w:rFonts w:ascii="Times New Roman" w:eastAsia="Times New Roman" w:hAnsi="Times New Roman" w:cs="Times New Roman"/>
          <w:sz w:val="28"/>
          <w:szCs w:val="28"/>
          <w:lang w:eastAsia="ru-RU"/>
        </w:rPr>
      </w:pPr>
    </w:p>
    <w:tbl>
      <w:tblPr>
        <w:tblStyle w:val="a8"/>
        <w:tblW w:w="0" w:type="auto"/>
        <w:tblInd w:w="3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2"/>
        <w:gridCol w:w="4656"/>
      </w:tblGrid>
      <w:tr w:rsidR="00E32C1F" w:rsidTr="00E32C1F">
        <w:tc>
          <w:tcPr>
            <w:tcW w:w="4785" w:type="dxa"/>
          </w:tcPr>
          <w:p w:rsidR="00E32C1F" w:rsidRDefault="00E32C1F" w:rsidP="006514A6">
            <w:pPr>
              <w:ind w:left="0"/>
              <w:rPr>
                <w:rFonts w:ascii="Times New Roman" w:eastAsia="Times New Roman" w:hAnsi="Times New Roman" w:cs="Times New Roman"/>
                <w:sz w:val="28"/>
                <w:szCs w:val="28"/>
                <w:lang w:eastAsia="ru-RU"/>
              </w:rPr>
            </w:pPr>
          </w:p>
        </w:tc>
        <w:tc>
          <w:tcPr>
            <w:tcW w:w="4786" w:type="dxa"/>
          </w:tcPr>
          <w:p w:rsidR="00E32C1F" w:rsidRPr="00835942" w:rsidRDefault="00E32C1F" w:rsidP="006514A6">
            <w:pPr>
              <w:ind w:left="0"/>
              <w:jc w:val="left"/>
              <w:rPr>
                <w:rFonts w:ascii="Times New Roman" w:hAnsi="Times New Roman" w:cs="Times New Roman"/>
                <w:b/>
                <w:sz w:val="28"/>
                <w:szCs w:val="28"/>
              </w:rPr>
            </w:pPr>
            <w:r w:rsidRPr="00835942">
              <w:rPr>
                <w:rFonts w:ascii="Times New Roman" w:hAnsi="Times New Roman" w:cs="Times New Roman"/>
                <w:b/>
                <w:sz w:val="28"/>
                <w:szCs w:val="28"/>
              </w:rPr>
              <w:t xml:space="preserve">УТВЕРЖДАЮ:  </w:t>
            </w:r>
          </w:p>
          <w:p w:rsidR="00E32C1F" w:rsidRPr="00835942" w:rsidRDefault="00E32C1F" w:rsidP="006514A6">
            <w:pPr>
              <w:ind w:left="0"/>
              <w:jc w:val="left"/>
              <w:rPr>
                <w:rFonts w:ascii="Times New Roman" w:hAnsi="Times New Roman" w:cs="Times New Roman"/>
                <w:sz w:val="28"/>
                <w:szCs w:val="28"/>
              </w:rPr>
            </w:pPr>
            <w:r w:rsidRPr="00835942">
              <w:rPr>
                <w:rFonts w:ascii="Times New Roman" w:hAnsi="Times New Roman" w:cs="Times New Roman"/>
                <w:sz w:val="28"/>
                <w:szCs w:val="28"/>
              </w:rPr>
              <w:t>Заведующий МБДОУ д/с № 20</w:t>
            </w:r>
          </w:p>
          <w:p w:rsidR="00E32C1F" w:rsidRDefault="00E32C1F" w:rsidP="006514A6">
            <w:pPr>
              <w:ind w:left="0"/>
              <w:jc w:val="left"/>
              <w:rPr>
                <w:rFonts w:ascii="Times New Roman" w:hAnsi="Times New Roman" w:cs="Times New Roman"/>
                <w:sz w:val="28"/>
                <w:szCs w:val="28"/>
              </w:rPr>
            </w:pPr>
            <w:r w:rsidRPr="00835942">
              <w:rPr>
                <w:rFonts w:ascii="Times New Roman" w:hAnsi="Times New Roman" w:cs="Times New Roman"/>
                <w:sz w:val="28"/>
                <w:szCs w:val="28"/>
              </w:rPr>
              <w:t>«Красная шапочка»</w:t>
            </w:r>
          </w:p>
          <w:p w:rsidR="00E32C1F" w:rsidRPr="00835942" w:rsidRDefault="00E32C1F" w:rsidP="006514A6">
            <w:pPr>
              <w:ind w:left="0"/>
              <w:jc w:val="left"/>
              <w:rPr>
                <w:rFonts w:ascii="Times New Roman" w:hAnsi="Times New Roman" w:cs="Times New Roman"/>
                <w:sz w:val="28"/>
                <w:szCs w:val="28"/>
              </w:rPr>
            </w:pPr>
          </w:p>
          <w:p w:rsidR="00E32C1F" w:rsidRPr="00835942" w:rsidRDefault="00E32C1F" w:rsidP="006514A6">
            <w:pPr>
              <w:ind w:left="0"/>
              <w:jc w:val="left"/>
              <w:rPr>
                <w:rFonts w:ascii="Times New Roman" w:hAnsi="Times New Roman" w:cs="Times New Roman"/>
                <w:sz w:val="28"/>
                <w:szCs w:val="28"/>
              </w:rPr>
            </w:pPr>
            <w:r>
              <w:rPr>
                <w:rFonts w:ascii="Times New Roman" w:hAnsi="Times New Roman" w:cs="Times New Roman"/>
                <w:sz w:val="28"/>
                <w:szCs w:val="28"/>
                <w:u w:val="single"/>
              </w:rPr>
              <w:t xml:space="preserve">                                   </w:t>
            </w:r>
            <w:r>
              <w:rPr>
                <w:rFonts w:ascii="Times New Roman" w:hAnsi="Times New Roman" w:cs="Times New Roman"/>
                <w:sz w:val="28"/>
                <w:szCs w:val="28"/>
              </w:rPr>
              <w:t xml:space="preserve">К.Н. </w:t>
            </w:r>
            <w:r w:rsidRPr="00835942">
              <w:rPr>
                <w:rFonts w:ascii="Times New Roman" w:hAnsi="Times New Roman" w:cs="Times New Roman"/>
                <w:sz w:val="28"/>
                <w:szCs w:val="28"/>
              </w:rPr>
              <w:t>Буслаева</w:t>
            </w:r>
          </w:p>
          <w:p w:rsidR="00E32C1F" w:rsidRDefault="00E32C1F" w:rsidP="006514A6">
            <w:pPr>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Приказ №</w:t>
            </w:r>
            <w:r w:rsidRPr="00835942">
              <w:rPr>
                <w:rFonts w:ascii="Times New Roman" w:hAnsi="Times New Roman" w:cs="Times New Roman"/>
                <w:color w:val="000000" w:themeColor="text1"/>
                <w:sz w:val="28"/>
                <w:szCs w:val="28"/>
              </w:rPr>
              <w:t>____</w:t>
            </w:r>
            <w:r>
              <w:rPr>
                <w:rFonts w:ascii="Times New Roman" w:hAnsi="Times New Roman" w:cs="Times New Roman"/>
                <w:color w:val="000000" w:themeColor="text1"/>
                <w:sz w:val="28"/>
                <w:szCs w:val="28"/>
              </w:rPr>
              <w:t>_ от</w:t>
            </w:r>
            <w:proofErr w:type="gramStart"/>
            <w:r w:rsidRPr="00835942">
              <w:rPr>
                <w:rFonts w:ascii="Times New Roman" w:hAnsi="Times New Roman" w:cs="Times New Roman"/>
                <w:color w:val="000000" w:themeColor="text1"/>
                <w:sz w:val="28"/>
                <w:szCs w:val="28"/>
                <w:u w:val="single"/>
              </w:rPr>
              <w:t xml:space="preserve">                      </w:t>
            </w:r>
            <w:r>
              <w:rPr>
                <w:rFonts w:ascii="Times New Roman" w:hAnsi="Times New Roman" w:cs="Times New Roman"/>
                <w:color w:val="000000" w:themeColor="text1"/>
                <w:sz w:val="28"/>
                <w:szCs w:val="28"/>
              </w:rPr>
              <w:t>.</w:t>
            </w:r>
            <w:proofErr w:type="gramEnd"/>
          </w:p>
          <w:p w:rsidR="00E32C1F" w:rsidRDefault="00E32C1F" w:rsidP="006514A6">
            <w:pPr>
              <w:ind w:left="0"/>
              <w:rPr>
                <w:rFonts w:ascii="Times New Roman" w:eastAsia="Times New Roman" w:hAnsi="Times New Roman" w:cs="Times New Roman"/>
                <w:sz w:val="28"/>
                <w:szCs w:val="28"/>
                <w:lang w:eastAsia="ru-RU"/>
              </w:rPr>
            </w:pPr>
          </w:p>
        </w:tc>
      </w:tr>
    </w:tbl>
    <w:p w:rsidR="00E32C1F" w:rsidRDefault="00E32C1F" w:rsidP="006514A6">
      <w:pPr>
        <w:ind w:left="0"/>
        <w:rPr>
          <w:rFonts w:ascii="Times New Roman" w:eastAsia="Times New Roman" w:hAnsi="Times New Roman" w:cs="Times New Roman"/>
          <w:sz w:val="28"/>
          <w:szCs w:val="28"/>
          <w:lang w:eastAsia="ru-RU"/>
        </w:rPr>
      </w:pPr>
    </w:p>
    <w:p w:rsidR="00E32C1F" w:rsidRDefault="00E32C1F" w:rsidP="006514A6">
      <w:pPr>
        <w:ind w:left="0"/>
        <w:jc w:val="center"/>
        <w:rPr>
          <w:rFonts w:ascii="Times New Roman" w:eastAsia="Times New Roman" w:hAnsi="Times New Roman" w:cs="Times New Roman"/>
          <w:b/>
          <w:sz w:val="36"/>
          <w:szCs w:val="28"/>
          <w:lang w:eastAsia="ru-RU"/>
        </w:rPr>
      </w:pPr>
      <w:r w:rsidRPr="00E32C1F">
        <w:rPr>
          <w:rFonts w:ascii="Times New Roman" w:eastAsia="Times New Roman" w:hAnsi="Times New Roman" w:cs="Times New Roman"/>
          <w:b/>
          <w:sz w:val="36"/>
          <w:szCs w:val="28"/>
          <w:lang w:eastAsia="ru-RU"/>
        </w:rPr>
        <w:t>Примерный адаптационный режим</w:t>
      </w:r>
    </w:p>
    <w:p w:rsidR="00E32C1F" w:rsidRDefault="00E32C1F" w:rsidP="006514A6">
      <w:pPr>
        <w:ind w:left="0"/>
        <w:jc w:val="center"/>
        <w:rPr>
          <w:rFonts w:ascii="Times New Roman" w:eastAsia="Times New Roman" w:hAnsi="Times New Roman" w:cs="Times New Roman"/>
          <w:b/>
          <w:sz w:val="36"/>
          <w:szCs w:val="28"/>
          <w:lang w:eastAsia="ru-RU"/>
        </w:rPr>
      </w:pPr>
    </w:p>
    <w:tbl>
      <w:tblPr>
        <w:tblStyle w:val="a8"/>
        <w:tblW w:w="0" w:type="auto"/>
        <w:tblInd w:w="-176" w:type="dxa"/>
        <w:tblLayout w:type="fixed"/>
        <w:tblLook w:val="04A0" w:firstRow="1" w:lastRow="0" w:firstColumn="1" w:lastColumn="0" w:noHBand="0" w:noVBand="1"/>
      </w:tblPr>
      <w:tblGrid>
        <w:gridCol w:w="921"/>
        <w:gridCol w:w="2198"/>
        <w:gridCol w:w="2977"/>
        <w:gridCol w:w="3651"/>
      </w:tblGrid>
      <w:tr w:rsidR="00E32C1F" w:rsidTr="00E32C1F">
        <w:tc>
          <w:tcPr>
            <w:tcW w:w="921" w:type="dxa"/>
          </w:tcPr>
          <w:p w:rsidR="00E32C1F" w:rsidRDefault="00E32C1F" w:rsidP="006514A6">
            <w:pPr>
              <w:ind w:left="0"/>
              <w:jc w:val="center"/>
              <w:rPr>
                <w:rFonts w:ascii="Times New Roman" w:eastAsia="Times New Roman" w:hAnsi="Times New Roman" w:cs="Times New Roman"/>
                <w:b/>
                <w:sz w:val="36"/>
                <w:szCs w:val="28"/>
                <w:lang w:eastAsia="ru-RU"/>
              </w:rPr>
            </w:pPr>
            <w:r w:rsidRPr="00E32C1F">
              <w:rPr>
                <w:rFonts w:ascii="Times New Roman" w:eastAsia="Times New Roman" w:hAnsi="Times New Roman" w:cs="Times New Roman"/>
                <w:b/>
                <w:sz w:val="28"/>
                <w:szCs w:val="28"/>
                <w:lang w:eastAsia="ru-RU"/>
              </w:rPr>
              <w:t xml:space="preserve">№ </w:t>
            </w:r>
            <w:proofErr w:type="gramStart"/>
            <w:r w:rsidRPr="00E32C1F">
              <w:rPr>
                <w:rFonts w:ascii="Times New Roman" w:eastAsia="Times New Roman" w:hAnsi="Times New Roman" w:cs="Times New Roman"/>
                <w:b/>
                <w:sz w:val="28"/>
                <w:szCs w:val="28"/>
                <w:lang w:eastAsia="ru-RU"/>
              </w:rPr>
              <w:t>п</w:t>
            </w:r>
            <w:proofErr w:type="gramEnd"/>
            <w:r w:rsidRPr="00E32C1F">
              <w:rPr>
                <w:rFonts w:ascii="Times New Roman" w:eastAsia="Times New Roman" w:hAnsi="Times New Roman" w:cs="Times New Roman"/>
                <w:b/>
                <w:sz w:val="28"/>
                <w:szCs w:val="28"/>
                <w:lang w:eastAsia="ru-RU"/>
              </w:rPr>
              <w:t>/п</w:t>
            </w:r>
          </w:p>
        </w:tc>
        <w:tc>
          <w:tcPr>
            <w:tcW w:w="2198" w:type="dxa"/>
          </w:tcPr>
          <w:p w:rsidR="00E32C1F" w:rsidRPr="00E461F3" w:rsidRDefault="00E32C1F" w:rsidP="006514A6">
            <w:pPr>
              <w:ind w:left="0"/>
              <w:rPr>
                <w:rFonts w:ascii="Times New Roman" w:eastAsia="Times New Roman" w:hAnsi="Times New Roman" w:cs="Times New Roman"/>
                <w:b/>
                <w:sz w:val="28"/>
                <w:szCs w:val="28"/>
              </w:rPr>
            </w:pPr>
            <w:r w:rsidRPr="00E461F3">
              <w:rPr>
                <w:rFonts w:ascii="Times New Roman" w:eastAsia="Times New Roman" w:hAnsi="Times New Roman" w:cs="Times New Roman"/>
                <w:b/>
                <w:sz w:val="28"/>
                <w:szCs w:val="28"/>
              </w:rPr>
              <w:t>Мероприятия и рекомендации</w:t>
            </w:r>
          </w:p>
        </w:tc>
        <w:tc>
          <w:tcPr>
            <w:tcW w:w="2977" w:type="dxa"/>
          </w:tcPr>
          <w:p w:rsidR="00E32C1F" w:rsidRPr="00E461F3" w:rsidRDefault="00E32C1F" w:rsidP="006514A6">
            <w:pPr>
              <w:ind w:left="0"/>
              <w:rPr>
                <w:rFonts w:ascii="Times New Roman" w:eastAsia="Times New Roman" w:hAnsi="Times New Roman" w:cs="Times New Roman"/>
                <w:b/>
                <w:sz w:val="28"/>
                <w:szCs w:val="28"/>
              </w:rPr>
            </w:pPr>
            <w:r w:rsidRPr="00E461F3">
              <w:rPr>
                <w:rFonts w:ascii="Times New Roman" w:eastAsia="Times New Roman" w:hAnsi="Times New Roman" w:cs="Times New Roman"/>
                <w:b/>
                <w:sz w:val="28"/>
                <w:szCs w:val="28"/>
              </w:rPr>
              <w:t>Детский сад/адаптация/</w:t>
            </w:r>
          </w:p>
        </w:tc>
        <w:tc>
          <w:tcPr>
            <w:tcW w:w="3651" w:type="dxa"/>
          </w:tcPr>
          <w:p w:rsidR="00E32C1F" w:rsidRPr="00E461F3" w:rsidRDefault="00E32C1F" w:rsidP="006514A6">
            <w:pPr>
              <w:ind w:left="0"/>
              <w:rPr>
                <w:rFonts w:ascii="Times New Roman" w:eastAsia="Times New Roman" w:hAnsi="Times New Roman" w:cs="Times New Roman"/>
                <w:b/>
                <w:sz w:val="28"/>
                <w:szCs w:val="28"/>
              </w:rPr>
            </w:pPr>
            <w:r w:rsidRPr="00E461F3">
              <w:rPr>
                <w:rFonts w:ascii="Times New Roman" w:eastAsia="Times New Roman" w:hAnsi="Times New Roman" w:cs="Times New Roman"/>
                <w:b/>
                <w:sz w:val="28"/>
                <w:szCs w:val="28"/>
              </w:rPr>
              <w:t>Родители/соблюдение режима,</w:t>
            </w:r>
            <w:r>
              <w:rPr>
                <w:rFonts w:ascii="Times New Roman" w:eastAsia="Times New Roman" w:hAnsi="Times New Roman" w:cs="Times New Roman"/>
                <w:b/>
                <w:sz w:val="28"/>
                <w:szCs w:val="28"/>
              </w:rPr>
              <w:t xml:space="preserve"> </w:t>
            </w:r>
            <w:r w:rsidRPr="00E461F3">
              <w:rPr>
                <w:rFonts w:ascii="Times New Roman" w:eastAsia="Times New Roman" w:hAnsi="Times New Roman" w:cs="Times New Roman"/>
                <w:b/>
                <w:sz w:val="28"/>
                <w:szCs w:val="28"/>
              </w:rPr>
              <w:t>направленного на облегчение адаптации для ребенка/</w:t>
            </w:r>
          </w:p>
        </w:tc>
      </w:tr>
      <w:tr w:rsidR="00E32C1F" w:rsidTr="00E32C1F">
        <w:tc>
          <w:tcPr>
            <w:tcW w:w="921" w:type="dxa"/>
          </w:tcPr>
          <w:p w:rsidR="00E32C1F" w:rsidRPr="00E32C1F" w:rsidRDefault="00E32C1F" w:rsidP="006514A6">
            <w:pPr>
              <w:ind w:left="0"/>
              <w:jc w:val="center"/>
              <w:rPr>
                <w:rFonts w:ascii="Times New Roman" w:eastAsia="Times New Roman" w:hAnsi="Times New Roman" w:cs="Times New Roman"/>
                <w:b/>
                <w:sz w:val="28"/>
                <w:szCs w:val="28"/>
                <w:lang w:eastAsia="ru-RU"/>
              </w:rPr>
            </w:pPr>
            <w:r w:rsidRPr="00E32C1F">
              <w:rPr>
                <w:rFonts w:ascii="Times New Roman" w:eastAsia="Times New Roman" w:hAnsi="Times New Roman" w:cs="Times New Roman"/>
                <w:b/>
                <w:sz w:val="28"/>
                <w:szCs w:val="28"/>
                <w:lang w:eastAsia="ru-RU"/>
              </w:rPr>
              <w:t>1</w:t>
            </w:r>
          </w:p>
        </w:tc>
        <w:tc>
          <w:tcPr>
            <w:tcW w:w="2198" w:type="dxa"/>
          </w:tcPr>
          <w:p w:rsidR="00E32C1F" w:rsidRPr="00E461F3" w:rsidRDefault="00E32C1F" w:rsidP="006514A6">
            <w:pPr>
              <w:ind w:left="0"/>
              <w:rPr>
                <w:rFonts w:ascii="Times New Roman" w:eastAsia="Times New Roman" w:hAnsi="Times New Roman" w:cs="Times New Roman"/>
                <w:sz w:val="28"/>
                <w:szCs w:val="28"/>
              </w:rPr>
            </w:pPr>
            <w:r w:rsidRPr="00E461F3">
              <w:rPr>
                <w:rFonts w:ascii="Times New Roman" w:eastAsia="Times New Roman" w:hAnsi="Times New Roman" w:cs="Times New Roman"/>
                <w:sz w:val="28"/>
                <w:szCs w:val="28"/>
              </w:rPr>
              <w:t>Режим /щадящий/</w:t>
            </w:r>
          </w:p>
        </w:tc>
        <w:tc>
          <w:tcPr>
            <w:tcW w:w="2977" w:type="dxa"/>
          </w:tcPr>
          <w:p w:rsidR="00E32C1F" w:rsidRPr="00E461F3" w:rsidRDefault="00E32C1F" w:rsidP="006514A6">
            <w:pPr>
              <w:ind w:left="0"/>
              <w:rPr>
                <w:rFonts w:ascii="Times New Roman" w:eastAsia="Times New Roman" w:hAnsi="Times New Roman" w:cs="Times New Roman"/>
                <w:sz w:val="28"/>
                <w:szCs w:val="28"/>
              </w:rPr>
            </w:pPr>
            <w:r w:rsidRPr="00E461F3">
              <w:rPr>
                <w:rFonts w:ascii="Times New Roman" w:eastAsia="Times New Roman" w:hAnsi="Times New Roman" w:cs="Times New Roman"/>
                <w:sz w:val="28"/>
                <w:szCs w:val="28"/>
              </w:rPr>
              <w:t>Укороченное время пребывания в ДОУ</w:t>
            </w:r>
          </w:p>
        </w:tc>
        <w:tc>
          <w:tcPr>
            <w:tcW w:w="3651" w:type="dxa"/>
          </w:tcPr>
          <w:p w:rsidR="00E32C1F" w:rsidRPr="00E461F3" w:rsidRDefault="00E32C1F" w:rsidP="006514A6">
            <w:pPr>
              <w:ind w:left="0"/>
              <w:rPr>
                <w:rFonts w:ascii="Times New Roman" w:eastAsia="Times New Roman" w:hAnsi="Times New Roman" w:cs="Times New Roman"/>
                <w:sz w:val="28"/>
                <w:szCs w:val="28"/>
              </w:rPr>
            </w:pPr>
            <w:r w:rsidRPr="00E461F3">
              <w:rPr>
                <w:rFonts w:ascii="Times New Roman" w:eastAsia="Times New Roman" w:hAnsi="Times New Roman" w:cs="Times New Roman"/>
                <w:sz w:val="28"/>
                <w:szCs w:val="28"/>
              </w:rPr>
              <w:t xml:space="preserve">Приучение ребенка </w:t>
            </w:r>
            <w:proofErr w:type="gramStart"/>
            <w:r w:rsidRPr="00E461F3">
              <w:rPr>
                <w:rFonts w:ascii="Times New Roman" w:eastAsia="Times New Roman" w:hAnsi="Times New Roman" w:cs="Times New Roman"/>
                <w:sz w:val="28"/>
                <w:szCs w:val="28"/>
              </w:rPr>
              <w:t>к</w:t>
            </w:r>
            <w:proofErr w:type="gramEnd"/>
            <w:r w:rsidRPr="00E461F3">
              <w:rPr>
                <w:rFonts w:ascii="Times New Roman" w:eastAsia="Times New Roman" w:hAnsi="Times New Roman" w:cs="Times New Roman"/>
                <w:sz w:val="28"/>
                <w:szCs w:val="28"/>
              </w:rPr>
              <w:t xml:space="preserve"> соблюдение режима ДОУ</w:t>
            </w:r>
          </w:p>
          <w:p w:rsidR="00E32C1F" w:rsidRPr="00E461F3" w:rsidRDefault="00E32C1F" w:rsidP="006514A6">
            <w:pPr>
              <w:ind w:left="0"/>
              <w:rPr>
                <w:rFonts w:ascii="Times New Roman" w:eastAsia="Times New Roman" w:hAnsi="Times New Roman" w:cs="Times New Roman"/>
                <w:sz w:val="28"/>
                <w:szCs w:val="28"/>
              </w:rPr>
            </w:pPr>
          </w:p>
        </w:tc>
      </w:tr>
      <w:tr w:rsidR="00E32C1F" w:rsidTr="00E32C1F">
        <w:tc>
          <w:tcPr>
            <w:tcW w:w="921" w:type="dxa"/>
          </w:tcPr>
          <w:p w:rsidR="00E32C1F" w:rsidRPr="00E32C1F" w:rsidRDefault="00E32C1F" w:rsidP="006514A6">
            <w:pPr>
              <w:ind w:left="0"/>
              <w:jc w:val="center"/>
              <w:rPr>
                <w:rFonts w:ascii="Times New Roman" w:eastAsia="Times New Roman" w:hAnsi="Times New Roman" w:cs="Times New Roman"/>
                <w:b/>
                <w:sz w:val="28"/>
                <w:szCs w:val="28"/>
                <w:lang w:eastAsia="ru-RU"/>
              </w:rPr>
            </w:pPr>
            <w:r w:rsidRPr="00E32C1F">
              <w:rPr>
                <w:rFonts w:ascii="Times New Roman" w:eastAsia="Times New Roman" w:hAnsi="Times New Roman" w:cs="Times New Roman"/>
                <w:b/>
                <w:sz w:val="28"/>
                <w:szCs w:val="28"/>
                <w:lang w:eastAsia="ru-RU"/>
              </w:rPr>
              <w:t>2</w:t>
            </w:r>
          </w:p>
        </w:tc>
        <w:tc>
          <w:tcPr>
            <w:tcW w:w="2198" w:type="dxa"/>
          </w:tcPr>
          <w:p w:rsidR="00E32C1F" w:rsidRPr="00E461F3" w:rsidRDefault="00E32C1F" w:rsidP="006514A6">
            <w:pPr>
              <w:ind w:left="0"/>
              <w:rPr>
                <w:rFonts w:ascii="Times New Roman" w:eastAsia="Times New Roman" w:hAnsi="Times New Roman" w:cs="Times New Roman"/>
                <w:sz w:val="28"/>
                <w:szCs w:val="28"/>
              </w:rPr>
            </w:pPr>
            <w:r w:rsidRPr="00E461F3">
              <w:rPr>
                <w:rFonts w:ascii="Times New Roman" w:eastAsia="Times New Roman" w:hAnsi="Times New Roman" w:cs="Times New Roman"/>
                <w:sz w:val="28"/>
                <w:szCs w:val="28"/>
              </w:rPr>
              <w:t>Закаливание</w:t>
            </w:r>
          </w:p>
        </w:tc>
        <w:tc>
          <w:tcPr>
            <w:tcW w:w="2977" w:type="dxa"/>
          </w:tcPr>
          <w:p w:rsidR="00E32C1F" w:rsidRPr="00E461F3" w:rsidRDefault="00E32C1F" w:rsidP="006514A6">
            <w:pPr>
              <w:ind w:left="0"/>
              <w:rPr>
                <w:rFonts w:ascii="Times New Roman" w:eastAsia="Times New Roman" w:hAnsi="Times New Roman" w:cs="Times New Roman"/>
                <w:sz w:val="28"/>
                <w:szCs w:val="28"/>
              </w:rPr>
            </w:pPr>
            <w:r w:rsidRPr="00E461F3">
              <w:rPr>
                <w:rFonts w:ascii="Times New Roman" w:eastAsia="Times New Roman" w:hAnsi="Times New Roman" w:cs="Times New Roman"/>
                <w:sz w:val="28"/>
                <w:szCs w:val="28"/>
              </w:rPr>
              <w:t>Во время адаптации-щадящие процедуры</w:t>
            </w:r>
          </w:p>
        </w:tc>
        <w:tc>
          <w:tcPr>
            <w:tcW w:w="3651" w:type="dxa"/>
          </w:tcPr>
          <w:p w:rsidR="00E32C1F" w:rsidRPr="00E461F3" w:rsidRDefault="00E32C1F" w:rsidP="006514A6">
            <w:pPr>
              <w:ind w:left="0"/>
              <w:rPr>
                <w:rFonts w:ascii="Times New Roman" w:eastAsia="Times New Roman" w:hAnsi="Times New Roman" w:cs="Times New Roman"/>
                <w:sz w:val="28"/>
                <w:szCs w:val="28"/>
              </w:rPr>
            </w:pPr>
            <w:r w:rsidRPr="00E461F3">
              <w:rPr>
                <w:rFonts w:ascii="Times New Roman" w:eastAsia="Times New Roman" w:hAnsi="Times New Roman" w:cs="Times New Roman"/>
                <w:sz w:val="28"/>
                <w:szCs w:val="28"/>
              </w:rPr>
              <w:t>Процедуры дома</w:t>
            </w:r>
          </w:p>
        </w:tc>
      </w:tr>
      <w:tr w:rsidR="00E32C1F" w:rsidTr="00E32C1F">
        <w:tc>
          <w:tcPr>
            <w:tcW w:w="921" w:type="dxa"/>
          </w:tcPr>
          <w:p w:rsidR="00E32C1F" w:rsidRPr="00E32C1F" w:rsidRDefault="00E32C1F" w:rsidP="006514A6">
            <w:pPr>
              <w:ind w:left="0"/>
              <w:jc w:val="center"/>
              <w:rPr>
                <w:rFonts w:ascii="Times New Roman" w:eastAsia="Times New Roman" w:hAnsi="Times New Roman" w:cs="Times New Roman"/>
                <w:b/>
                <w:sz w:val="28"/>
                <w:szCs w:val="28"/>
                <w:lang w:eastAsia="ru-RU"/>
              </w:rPr>
            </w:pPr>
            <w:r w:rsidRPr="00E32C1F">
              <w:rPr>
                <w:rFonts w:ascii="Times New Roman" w:eastAsia="Times New Roman" w:hAnsi="Times New Roman" w:cs="Times New Roman"/>
                <w:b/>
                <w:sz w:val="28"/>
                <w:szCs w:val="28"/>
                <w:lang w:eastAsia="ru-RU"/>
              </w:rPr>
              <w:t>3</w:t>
            </w:r>
          </w:p>
        </w:tc>
        <w:tc>
          <w:tcPr>
            <w:tcW w:w="2198" w:type="dxa"/>
          </w:tcPr>
          <w:p w:rsidR="00E32C1F" w:rsidRPr="00E461F3" w:rsidRDefault="00E32C1F" w:rsidP="006514A6">
            <w:pPr>
              <w:ind w:left="0"/>
              <w:rPr>
                <w:rFonts w:ascii="Times New Roman" w:eastAsia="Times New Roman" w:hAnsi="Times New Roman" w:cs="Times New Roman"/>
                <w:sz w:val="28"/>
                <w:szCs w:val="28"/>
              </w:rPr>
            </w:pPr>
            <w:r w:rsidRPr="00E461F3">
              <w:rPr>
                <w:rFonts w:ascii="Times New Roman" w:eastAsia="Times New Roman" w:hAnsi="Times New Roman" w:cs="Times New Roman"/>
                <w:sz w:val="28"/>
                <w:szCs w:val="28"/>
              </w:rPr>
              <w:t>Воспитательные воздействия</w:t>
            </w:r>
          </w:p>
        </w:tc>
        <w:tc>
          <w:tcPr>
            <w:tcW w:w="2977" w:type="dxa"/>
          </w:tcPr>
          <w:p w:rsidR="00E32C1F" w:rsidRPr="00E461F3" w:rsidRDefault="00E32C1F" w:rsidP="006514A6">
            <w:pPr>
              <w:ind w:left="0"/>
              <w:rPr>
                <w:rFonts w:ascii="Times New Roman" w:eastAsia="Times New Roman" w:hAnsi="Times New Roman" w:cs="Times New Roman"/>
                <w:sz w:val="28"/>
                <w:szCs w:val="28"/>
              </w:rPr>
            </w:pPr>
            <w:r w:rsidRPr="00E461F3">
              <w:rPr>
                <w:rFonts w:ascii="Times New Roman" w:eastAsia="Times New Roman" w:hAnsi="Times New Roman" w:cs="Times New Roman"/>
                <w:sz w:val="28"/>
                <w:szCs w:val="28"/>
              </w:rPr>
              <w:t>Игры,</w:t>
            </w:r>
            <w:r>
              <w:rPr>
                <w:rFonts w:ascii="Times New Roman" w:eastAsia="Times New Roman" w:hAnsi="Times New Roman" w:cs="Times New Roman"/>
                <w:sz w:val="28"/>
                <w:szCs w:val="28"/>
              </w:rPr>
              <w:t xml:space="preserve"> </w:t>
            </w:r>
            <w:r w:rsidRPr="00E461F3">
              <w:rPr>
                <w:rFonts w:ascii="Times New Roman" w:eastAsia="Times New Roman" w:hAnsi="Times New Roman" w:cs="Times New Roman"/>
                <w:sz w:val="28"/>
                <w:szCs w:val="28"/>
              </w:rPr>
              <w:t>занятия,</w:t>
            </w:r>
            <w:r>
              <w:rPr>
                <w:rFonts w:ascii="Times New Roman" w:eastAsia="Times New Roman" w:hAnsi="Times New Roman" w:cs="Times New Roman"/>
                <w:sz w:val="28"/>
                <w:szCs w:val="28"/>
              </w:rPr>
              <w:t xml:space="preserve"> </w:t>
            </w:r>
            <w:r w:rsidRPr="00E461F3">
              <w:rPr>
                <w:rFonts w:ascii="Times New Roman" w:eastAsia="Times New Roman" w:hAnsi="Times New Roman" w:cs="Times New Roman"/>
                <w:sz w:val="28"/>
                <w:szCs w:val="28"/>
              </w:rPr>
              <w:t>соответствующие возрасту и развитию ребенка/при отсутствии негативной реакции/</w:t>
            </w:r>
          </w:p>
        </w:tc>
        <w:tc>
          <w:tcPr>
            <w:tcW w:w="3651" w:type="dxa"/>
          </w:tcPr>
          <w:p w:rsidR="00E32C1F" w:rsidRPr="00E461F3" w:rsidRDefault="00E32C1F" w:rsidP="006514A6">
            <w:pPr>
              <w:ind w:left="0"/>
              <w:rPr>
                <w:rFonts w:ascii="Times New Roman" w:eastAsia="Times New Roman" w:hAnsi="Times New Roman" w:cs="Times New Roman"/>
                <w:sz w:val="28"/>
                <w:szCs w:val="28"/>
              </w:rPr>
            </w:pPr>
            <w:r w:rsidRPr="00E461F3">
              <w:rPr>
                <w:rFonts w:ascii="Times New Roman" w:eastAsia="Times New Roman" w:hAnsi="Times New Roman" w:cs="Times New Roman"/>
                <w:sz w:val="28"/>
                <w:szCs w:val="28"/>
              </w:rPr>
              <w:t>Включение в домашний режим некоторых приемов занятий/рассматривание,</w:t>
            </w:r>
            <w:r>
              <w:rPr>
                <w:rFonts w:ascii="Times New Roman" w:eastAsia="Times New Roman" w:hAnsi="Times New Roman" w:cs="Times New Roman"/>
                <w:sz w:val="28"/>
                <w:szCs w:val="28"/>
              </w:rPr>
              <w:t xml:space="preserve"> </w:t>
            </w:r>
            <w:r w:rsidRPr="00E461F3">
              <w:rPr>
                <w:rFonts w:ascii="Times New Roman" w:eastAsia="Times New Roman" w:hAnsi="Times New Roman" w:cs="Times New Roman"/>
                <w:sz w:val="28"/>
                <w:szCs w:val="28"/>
              </w:rPr>
              <w:t>наблюдение,</w:t>
            </w:r>
            <w:r>
              <w:rPr>
                <w:rFonts w:ascii="Times New Roman" w:eastAsia="Times New Roman" w:hAnsi="Times New Roman" w:cs="Times New Roman"/>
                <w:sz w:val="28"/>
                <w:szCs w:val="28"/>
              </w:rPr>
              <w:t xml:space="preserve"> </w:t>
            </w:r>
            <w:r w:rsidRPr="00E461F3">
              <w:rPr>
                <w:rFonts w:ascii="Times New Roman" w:eastAsia="Times New Roman" w:hAnsi="Times New Roman" w:cs="Times New Roman"/>
                <w:sz w:val="28"/>
                <w:szCs w:val="28"/>
              </w:rPr>
              <w:t>чтение</w:t>
            </w:r>
          </w:p>
        </w:tc>
      </w:tr>
      <w:tr w:rsidR="00E32C1F" w:rsidTr="00E32C1F">
        <w:tc>
          <w:tcPr>
            <w:tcW w:w="921" w:type="dxa"/>
          </w:tcPr>
          <w:p w:rsidR="00E32C1F" w:rsidRPr="00E32C1F" w:rsidRDefault="00E32C1F" w:rsidP="006514A6">
            <w:pPr>
              <w:ind w:left="0"/>
              <w:jc w:val="center"/>
              <w:rPr>
                <w:rFonts w:ascii="Times New Roman" w:eastAsia="Times New Roman" w:hAnsi="Times New Roman" w:cs="Times New Roman"/>
                <w:b/>
                <w:sz w:val="28"/>
                <w:szCs w:val="28"/>
                <w:lang w:eastAsia="ru-RU"/>
              </w:rPr>
            </w:pPr>
            <w:r w:rsidRPr="00E32C1F">
              <w:rPr>
                <w:rFonts w:ascii="Times New Roman" w:eastAsia="Times New Roman" w:hAnsi="Times New Roman" w:cs="Times New Roman"/>
                <w:b/>
                <w:sz w:val="28"/>
                <w:szCs w:val="28"/>
                <w:lang w:eastAsia="ru-RU"/>
              </w:rPr>
              <w:t>4</w:t>
            </w:r>
          </w:p>
        </w:tc>
        <w:tc>
          <w:tcPr>
            <w:tcW w:w="2198" w:type="dxa"/>
          </w:tcPr>
          <w:p w:rsidR="00E32C1F" w:rsidRPr="00E461F3" w:rsidRDefault="00E32C1F" w:rsidP="006514A6">
            <w:pPr>
              <w:ind w:left="0"/>
              <w:rPr>
                <w:rFonts w:ascii="Times New Roman" w:eastAsia="Times New Roman" w:hAnsi="Times New Roman" w:cs="Times New Roman"/>
                <w:sz w:val="28"/>
                <w:szCs w:val="28"/>
              </w:rPr>
            </w:pPr>
            <w:r w:rsidRPr="00E461F3">
              <w:rPr>
                <w:rFonts w:ascii="Times New Roman" w:eastAsia="Times New Roman" w:hAnsi="Times New Roman" w:cs="Times New Roman"/>
                <w:sz w:val="28"/>
                <w:szCs w:val="28"/>
              </w:rPr>
              <w:t>Диспансеризация</w:t>
            </w:r>
          </w:p>
        </w:tc>
        <w:tc>
          <w:tcPr>
            <w:tcW w:w="2977" w:type="dxa"/>
          </w:tcPr>
          <w:p w:rsidR="00E32C1F" w:rsidRPr="00E461F3" w:rsidRDefault="00E32C1F" w:rsidP="006514A6">
            <w:pPr>
              <w:ind w:left="0"/>
              <w:rPr>
                <w:rFonts w:ascii="Times New Roman" w:eastAsia="Times New Roman" w:hAnsi="Times New Roman" w:cs="Times New Roman"/>
                <w:sz w:val="28"/>
                <w:szCs w:val="28"/>
              </w:rPr>
            </w:pPr>
            <w:r w:rsidRPr="00E461F3">
              <w:rPr>
                <w:rFonts w:ascii="Times New Roman" w:eastAsia="Times New Roman" w:hAnsi="Times New Roman" w:cs="Times New Roman"/>
                <w:sz w:val="28"/>
                <w:szCs w:val="28"/>
              </w:rPr>
              <w:t>По необходимости</w:t>
            </w:r>
          </w:p>
        </w:tc>
        <w:tc>
          <w:tcPr>
            <w:tcW w:w="3651" w:type="dxa"/>
          </w:tcPr>
          <w:p w:rsidR="00E32C1F" w:rsidRPr="00E461F3" w:rsidRDefault="00E32C1F" w:rsidP="006514A6">
            <w:pPr>
              <w:ind w:left="0"/>
              <w:rPr>
                <w:rFonts w:ascii="Times New Roman" w:eastAsia="Times New Roman" w:hAnsi="Times New Roman" w:cs="Times New Roman"/>
                <w:sz w:val="28"/>
                <w:szCs w:val="28"/>
              </w:rPr>
            </w:pPr>
            <w:r w:rsidRPr="00E461F3">
              <w:rPr>
                <w:rFonts w:ascii="Times New Roman" w:eastAsia="Times New Roman" w:hAnsi="Times New Roman" w:cs="Times New Roman"/>
                <w:sz w:val="28"/>
                <w:szCs w:val="28"/>
              </w:rPr>
              <w:t>-</w:t>
            </w:r>
          </w:p>
        </w:tc>
      </w:tr>
    </w:tbl>
    <w:p w:rsidR="00E32C1F" w:rsidRPr="00E32C1F" w:rsidRDefault="00E32C1F" w:rsidP="006514A6">
      <w:pPr>
        <w:ind w:left="0"/>
        <w:jc w:val="center"/>
        <w:rPr>
          <w:rFonts w:ascii="Times New Roman" w:eastAsia="Times New Roman" w:hAnsi="Times New Roman" w:cs="Times New Roman"/>
          <w:b/>
          <w:sz w:val="36"/>
          <w:szCs w:val="28"/>
          <w:lang w:eastAsia="ru-RU"/>
        </w:rPr>
      </w:pPr>
    </w:p>
    <w:p w:rsidR="006B5552" w:rsidRDefault="006B5552" w:rsidP="006514A6">
      <w:pPr>
        <w:ind w:left="0"/>
        <w:rPr>
          <w:rFonts w:ascii="Times New Roman" w:eastAsia="Times New Roman" w:hAnsi="Times New Roman" w:cs="Times New Roman"/>
          <w:sz w:val="28"/>
          <w:szCs w:val="28"/>
          <w:lang w:eastAsia="ru-RU"/>
        </w:rPr>
      </w:pPr>
    </w:p>
    <w:p w:rsidR="00A66335" w:rsidRDefault="00A66335" w:rsidP="006514A6">
      <w:pPr>
        <w:ind w:left="0"/>
        <w:rPr>
          <w:rFonts w:ascii="Times New Roman" w:eastAsia="Times New Roman" w:hAnsi="Times New Roman" w:cs="Times New Roman"/>
          <w:sz w:val="28"/>
          <w:szCs w:val="28"/>
          <w:lang w:eastAsia="ru-RU"/>
        </w:rPr>
      </w:pPr>
    </w:p>
    <w:p w:rsidR="00E32C1F" w:rsidRDefault="00E32C1F" w:rsidP="006514A6">
      <w:pPr>
        <w:ind w:left="0"/>
        <w:rPr>
          <w:rFonts w:ascii="Times New Roman" w:eastAsia="Times New Roman" w:hAnsi="Times New Roman" w:cs="Times New Roman"/>
          <w:sz w:val="28"/>
          <w:szCs w:val="28"/>
          <w:lang w:eastAsia="ru-RU"/>
        </w:rPr>
      </w:pPr>
    </w:p>
    <w:p w:rsidR="00E32C1F" w:rsidRDefault="00E32C1F" w:rsidP="006514A6">
      <w:pPr>
        <w:ind w:left="0"/>
        <w:rPr>
          <w:rFonts w:ascii="Times New Roman" w:eastAsia="Times New Roman" w:hAnsi="Times New Roman" w:cs="Times New Roman"/>
          <w:sz w:val="28"/>
          <w:szCs w:val="28"/>
          <w:lang w:eastAsia="ru-RU"/>
        </w:rPr>
      </w:pPr>
    </w:p>
    <w:p w:rsidR="00E32C1F" w:rsidRDefault="00E32C1F" w:rsidP="006514A6">
      <w:pPr>
        <w:ind w:left="0"/>
        <w:rPr>
          <w:rFonts w:ascii="Times New Roman" w:eastAsia="Times New Roman" w:hAnsi="Times New Roman" w:cs="Times New Roman"/>
          <w:sz w:val="28"/>
          <w:szCs w:val="28"/>
          <w:lang w:eastAsia="ru-RU"/>
        </w:rPr>
      </w:pPr>
    </w:p>
    <w:p w:rsidR="00E32C1F" w:rsidRDefault="00E32C1F" w:rsidP="006514A6">
      <w:pPr>
        <w:ind w:left="0"/>
        <w:rPr>
          <w:rFonts w:ascii="Times New Roman" w:eastAsia="Times New Roman" w:hAnsi="Times New Roman" w:cs="Times New Roman"/>
          <w:sz w:val="28"/>
          <w:szCs w:val="28"/>
          <w:lang w:eastAsia="ru-RU"/>
        </w:rPr>
      </w:pPr>
    </w:p>
    <w:p w:rsidR="00E32C1F" w:rsidRDefault="00E32C1F" w:rsidP="006514A6">
      <w:pPr>
        <w:ind w:left="0"/>
        <w:rPr>
          <w:rFonts w:ascii="Times New Roman" w:eastAsia="Times New Roman" w:hAnsi="Times New Roman" w:cs="Times New Roman"/>
          <w:sz w:val="28"/>
          <w:szCs w:val="28"/>
          <w:lang w:eastAsia="ru-RU"/>
        </w:rPr>
      </w:pPr>
    </w:p>
    <w:p w:rsidR="00E32C1F" w:rsidRDefault="00E32C1F" w:rsidP="006514A6">
      <w:pPr>
        <w:ind w:left="0"/>
        <w:rPr>
          <w:rFonts w:ascii="Times New Roman" w:eastAsia="Times New Roman" w:hAnsi="Times New Roman" w:cs="Times New Roman"/>
          <w:sz w:val="28"/>
          <w:szCs w:val="28"/>
          <w:lang w:eastAsia="ru-RU"/>
        </w:rPr>
      </w:pPr>
    </w:p>
    <w:p w:rsidR="00E32C1F" w:rsidRDefault="00E32C1F" w:rsidP="006514A6">
      <w:pPr>
        <w:ind w:left="0"/>
        <w:rPr>
          <w:rFonts w:ascii="Times New Roman" w:eastAsia="Times New Roman" w:hAnsi="Times New Roman" w:cs="Times New Roman"/>
          <w:sz w:val="28"/>
          <w:szCs w:val="28"/>
          <w:lang w:eastAsia="ru-RU"/>
        </w:rPr>
      </w:pPr>
    </w:p>
    <w:p w:rsidR="00E32C1F" w:rsidRDefault="00E32C1F" w:rsidP="006514A6">
      <w:pPr>
        <w:ind w:left="0"/>
        <w:rPr>
          <w:rFonts w:ascii="Times New Roman" w:eastAsia="Times New Roman" w:hAnsi="Times New Roman" w:cs="Times New Roman"/>
          <w:sz w:val="28"/>
          <w:szCs w:val="28"/>
          <w:lang w:eastAsia="ru-RU"/>
        </w:rPr>
      </w:pPr>
    </w:p>
    <w:p w:rsidR="00E32C1F" w:rsidRDefault="00E32C1F" w:rsidP="006514A6">
      <w:pPr>
        <w:ind w:left="0"/>
        <w:rPr>
          <w:rFonts w:ascii="Times New Roman" w:eastAsia="Times New Roman" w:hAnsi="Times New Roman" w:cs="Times New Roman"/>
          <w:sz w:val="28"/>
          <w:szCs w:val="28"/>
          <w:lang w:eastAsia="ru-RU"/>
        </w:rPr>
      </w:pPr>
    </w:p>
    <w:p w:rsidR="00E32C1F" w:rsidRDefault="00E32C1F" w:rsidP="006514A6">
      <w:pPr>
        <w:ind w:left="0"/>
        <w:rPr>
          <w:rFonts w:ascii="Times New Roman" w:eastAsia="Times New Roman" w:hAnsi="Times New Roman" w:cs="Times New Roman"/>
          <w:sz w:val="28"/>
          <w:szCs w:val="28"/>
          <w:lang w:eastAsia="ru-RU"/>
        </w:rPr>
      </w:pPr>
    </w:p>
    <w:p w:rsidR="00E32C1F" w:rsidRDefault="00E32C1F" w:rsidP="006514A6">
      <w:pPr>
        <w:ind w:left="0"/>
        <w:rPr>
          <w:rFonts w:ascii="Times New Roman" w:eastAsia="Times New Roman" w:hAnsi="Times New Roman" w:cs="Times New Roman"/>
          <w:sz w:val="28"/>
          <w:szCs w:val="28"/>
          <w:lang w:eastAsia="ru-RU"/>
        </w:rPr>
      </w:pPr>
    </w:p>
    <w:p w:rsidR="00E32C1F" w:rsidRDefault="00E32C1F" w:rsidP="006514A6">
      <w:pPr>
        <w:ind w:left="0"/>
        <w:rPr>
          <w:rFonts w:ascii="Times New Roman" w:eastAsia="Times New Roman" w:hAnsi="Times New Roman" w:cs="Times New Roman"/>
          <w:sz w:val="28"/>
          <w:szCs w:val="28"/>
          <w:lang w:eastAsia="ru-RU"/>
        </w:rPr>
      </w:pPr>
    </w:p>
    <w:p w:rsidR="001E1B99" w:rsidRDefault="001E1B99" w:rsidP="006514A6">
      <w:pPr>
        <w:ind w:left="0"/>
        <w:rPr>
          <w:rFonts w:ascii="Times New Roman" w:eastAsia="Times New Roman" w:hAnsi="Times New Roman" w:cs="Times New Roman"/>
          <w:sz w:val="28"/>
          <w:szCs w:val="28"/>
          <w:lang w:eastAsia="ru-RU"/>
        </w:rPr>
      </w:pPr>
    </w:p>
    <w:p w:rsidR="005158F2" w:rsidRDefault="005158F2" w:rsidP="006514A6">
      <w:pPr>
        <w:ind w:left="0"/>
        <w:rPr>
          <w:rFonts w:ascii="Times New Roman" w:eastAsia="Times New Roman" w:hAnsi="Times New Roman" w:cs="Times New Roman"/>
          <w:sz w:val="28"/>
          <w:szCs w:val="28"/>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32C1F" w:rsidTr="00E32C1F">
        <w:tc>
          <w:tcPr>
            <w:tcW w:w="4785" w:type="dxa"/>
          </w:tcPr>
          <w:p w:rsidR="00E32C1F" w:rsidRDefault="00E32C1F" w:rsidP="006514A6">
            <w:pPr>
              <w:ind w:left="0"/>
              <w:rPr>
                <w:rFonts w:ascii="Times New Roman" w:eastAsia="Times New Roman" w:hAnsi="Times New Roman" w:cs="Times New Roman"/>
                <w:sz w:val="28"/>
                <w:szCs w:val="28"/>
                <w:lang w:eastAsia="ru-RU"/>
              </w:rPr>
            </w:pPr>
          </w:p>
        </w:tc>
        <w:tc>
          <w:tcPr>
            <w:tcW w:w="4786" w:type="dxa"/>
          </w:tcPr>
          <w:p w:rsidR="00E32C1F" w:rsidRPr="00835942" w:rsidRDefault="00E32C1F" w:rsidP="006514A6">
            <w:pPr>
              <w:ind w:left="0"/>
              <w:jc w:val="left"/>
              <w:rPr>
                <w:rFonts w:ascii="Times New Roman" w:hAnsi="Times New Roman" w:cs="Times New Roman"/>
                <w:b/>
                <w:sz w:val="28"/>
                <w:szCs w:val="28"/>
              </w:rPr>
            </w:pPr>
            <w:r w:rsidRPr="00835942">
              <w:rPr>
                <w:rFonts w:ascii="Times New Roman" w:hAnsi="Times New Roman" w:cs="Times New Roman"/>
                <w:b/>
                <w:sz w:val="28"/>
                <w:szCs w:val="28"/>
              </w:rPr>
              <w:t xml:space="preserve">УТВЕРЖДАЮ:  </w:t>
            </w:r>
          </w:p>
          <w:p w:rsidR="00E32C1F" w:rsidRPr="00835942" w:rsidRDefault="00E32C1F" w:rsidP="006514A6">
            <w:pPr>
              <w:ind w:left="0"/>
              <w:jc w:val="left"/>
              <w:rPr>
                <w:rFonts w:ascii="Times New Roman" w:hAnsi="Times New Roman" w:cs="Times New Roman"/>
                <w:sz w:val="28"/>
                <w:szCs w:val="28"/>
              </w:rPr>
            </w:pPr>
            <w:r w:rsidRPr="00835942">
              <w:rPr>
                <w:rFonts w:ascii="Times New Roman" w:hAnsi="Times New Roman" w:cs="Times New Roman"/>
                <w:sz w:val="28"/>
                <w:szCs w:val="28"/>
              </w:rPr>
              <w:t>Заведующий МБДОУ д/с № 20</w:t>
            </w:r>
          </w:p>
          <w:p w:rsidR="00E32C1F" w:rsidRDefault="00E32C1F" w:rsidP="006514A6">
            <w:pPr>
              <w:ind w:left="0"/>
              <w:jc w:val="left"/>
              <w:rPr>
                <w:rFonts w:ascii="Times New Roman" w:hAnsi="Times New Roman" w:cs="Times New Roman"/>
                <w:sz w:val="28"/>
                <w:szCs w:val="28"/>
              </w:rPr>
            </w:pPr>
            <w:r w:rsidRPr="00835942">
              <w:rPr>
                <w:rFonts w:ascii="Times New Roman" w:hAnsi="Times New Roman" w:cs="Times New Roman"/>
                <w:sz w:val="28"/>
                <w:szCs w:val="28"/>
              </w:rPr>
              <w:t>«Красная шапочка»</w:t>
            </w:r>
          </w:p>
          <w:p w:rsidR="00E32C1F" w:rsidRPr="00835942" w:rsidRDefault="00E32C1F" w:rsidP="006514A6">
            <w:pPr>
              <w:ind w:left="0"/>
              <w:jc w:val="left"/>
              <w:rPr>
                <w:rFonts w:ascii="Times New Roman" w:hAnsi="Times New Roman" w:cs="Times New Roman"/>
                <w:sz w:val="28"/>
                <w:szCs w:val="28"/>
              </w:rPr>
            </w:pPr>
          </w:p>
          <w:p w:rsidR="00E32C1F" w:rsidRPr="00835942" w:rsidRDefault="00E32C1F" w:rsidP="006514A6">
            <w:pPr>
              <w:ind w:left="0"/>
              <w:jc w:val="left"/>
              <w:rPr>
                <w:rFonts w:ascii="Times New Roman" w:hAnsi="Times New Roman" w:cs="Times New Roman"/>
                <w:sz w:val="28"/>
                <w:szCs w:val="28"/>
              </w:rPr>
            </w:pPr>
            <w:r>
              <w:rPr>
                <w:rFonts w:ascii="Times New Roman" w:hAnsi="Times New Roman" w:cs="Times New Roman"/>
                <w:sz w:val="28"/>
                <w:szCs w:val="28"/>
                <w:u w:val="single"/>
              </w:rPr>
              <w:t xml:space="preserve">                                   </w:t>
            </w:r>
            <w:r>
              <w:rPr>
                <w:rFonts w:ascii="Times New Roman" w:hAnsi="Times New Roman" w:cs="Times New Roman"/>
                <w:sz w:val="28"/>
                <w:szCs w:val="28"/>
              </w:rPr>
              <w:t xml:space="preserve">К.Н. </w:t>
            </w:r>
            <w:r w:rsidRPr="00835942">
              <w:rPr>
                <w:rFonts w:ascii="Times New Roman" w:hAnsi="Times New Roman" w:cs="Times New Roman"/>
                <w:sz w:val="28"/>
                <w:szCs w:val="28"/>
              </w:rPr>
              <w:t>Буслаева</w:t>
            </w:r>
          </w:p>
          <w:p w:rsidR="00E32C1F" w:rsidRDefault="00E32C1F" w:rsidP="006514A6">
            <w:pPr>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Приказ №</w:t>
            </w:r>
            <w:r w:rsidRPr="00835942">
              <w:rPr>
                <w:rFonts w:ascii="Times New Roman" w:hAnsi="Times New Roman" w:cs="Times New Roman"/>
                <w:color w:val="000000" w:themeColor="text1"/>
                <w:sz w:val="28"/>
                <w:szCs w:val="28"/>
              </w:rPr>
              <w:t>____</w:t>
            </w:r>
            <w:r>
              <w:rPr>
                <w:rFonts w:ascii="Times New Roman" w:hAnsi="Times New Roman" w:cs="Times New Roman"/>
                <w:color w:val="000000" w:themeColor="text1"/>
                <w:sz w:val="28"/>
                <w:szCs w:val="28"/>
              </w:rPr>
              <w:t>_ от</w:t>
            </w:r>
            <w:proofErr w:type="gramStart"/>
            <w:r w:rsidRPr="00835942">
              <w:rPr>
                <w:rFonts w:ascii="Times New Roman" w:hAnsi="Times New Roman" w:cs="Times New Roman"/>
                <w:color w:val="000000" w:themeColor="text1"/>
                <w:sz w:val="28"/>
                <w:szCs w:val="28"/>
                <w:u w:val="single"/>
              </w:rPr>
              <w:t xml:space="preserve">                      </w:t>
            </w:r>
            <w:r>
              <w:rPr>
                <w:rFonts w:ascii="Times New Roman" w:hAnsi="Times New Roman" w:cs="Times New Roman"/>
                <w:color w:val="000000" w:themeColor="text1"/>
                <w:sz w:val="28"/>
                <w:szCs w:val="28"/>
              </w:rPr>
              <w:t>.</w:t>
            </w:r>
            <w:proofErr w:type="gramEnd"/>
          </w:p>
          <w:p w:rsidR="00E32C1F" w:rsidRDefault="00E32C1F" w:rsidP="006514A6">
            <w:pPr>
              <w:ind w:left="0"/>
              <w:rPr>
                <w:rFonts w:ascii="Times New Roman" w:eastAsia="Times New Roman" w:hAnsi="Times New Roman" w:cs="Times New Roman"/>
                <w:sz w:val="28"/>
                <w:szCs w:val="28"/>
                <w:lang w:eastAsia="ru-RU"/>
              </w:rPr>
            </w:pPr>
          </w:p>
        </w:tc>
      </w:tr>
    </w:tbl>
    <w:p w:rsidR="00E32C1F" w:rsidRDefault="00E32C1F" w:rsidP="006514A6">
      <w:pPr>
        <w:ind w:left="0"/>
        <w:rPr>
          <w:rFonts w:ascii="Times New Roman" w:eastAsia="Times New Roman" w:hAnsi="Times New Roman" w:cs="Times New Roman"/>
          <w:sz w:val="28"/>
          <w:szCs w:val="28"/>
          <w:lang w:eastAsia="ru-RU"/>
        </w:rPr>
      </w:pPr>
    </w:p>
    <w:p w:rsidR="00E32C1F" w:rsidRDefault="00E32C1F" w:rsidP="006514A6">
      <w:pPr>
        <w:ind w:left="0"/>
        <w:rPr>
          <w:rFonts w:ascii="Times New Roman" w:eastAsia="Times New Roman" w:hAnsi="Times New Roman" w:cs="Times New Roman"/>
          <w:sz w:val="28"/>
          <w:szCs w:val="28"/>
          <w:lang w:eastAsia="ru-RU"/>
        </w:rPr>
      </w:pPr>
    </w:p>
    <w:p w:rsidR="00E32C1F" w:rsidRPr="00A0066E" w:rsidRDefault="00A0066E" w:rsidP="006514A6">
      <w:pPr>
        <w:ind w:left="0"/>
        <w:jc w:val="center"/>
        <w:rPr>
          <w:rFonts w:ascii="Times New Roman" w:eastAsia="Times New Roman" w:hAnsi="Times New Roman" w:cs="Times New Roman"/>
          <w:b/>
          <w:sz w:val="36"/>
          <w:szCs w:val="28"/>
          <w:lang w:eastAsia="ru-RU"/>
        </w:rPr>
      </w:pPr>
      <w:r w:rsidRPr="00A0066E">
        <w:rPr>
          <w:rFonts w:ascii="Times New Roman" w:eastAsia="Times New Roman" w:hAnsi="Times New Roman" w:cs="Times New Roman"/>
          <w:b/>
          <w:sz w:val="36"/>
          <w:szCs w:val="28"/>
          <w:lang w:eastAsia="ru-RU"/>
        </w:rPr>
        <w:t>Примерный карантинный режим</w:t>
      </w:r>
    </w:p>
    <w:p w:rsidR="00E32C1F" w:rsidRDefault="00E32C1F" w:rsidP="006514A6">
      <w:pPr>
        <w:ind w:left="0"/>
        <w:rPr>
          <w:rFonts w:ascii="Times New Roman" w:eastAsia="Times New Roman" w:hAnsi="Times New Roman" w:cs="Times New Roman"/>
          <w:sz w:val="28"/>
          <w:szCs w:val="28"/>
          <w:lang w:eastAsia="ru-RU"/>
        </w:rPr>
      </w:pPr>
    </w:p>
    <w:p w:rsidR="00E32C1F" w:rsidRDefault="00E32C1F" w:rsidP="006514A6">
      <w:pPr>
        <w:ind w:left="0"/>
        <w:rPr>
          <w:rFonts w:ascii="Times New Roman" w:eastAsia="Times New Roman" w:hAnsi="Times New Roman" w:cs="Times New Roman"/>
          <w:sz w:val="28"/>
          <w:szCs w:val="28"/>
          <w:lang w:eastAsia="ru-RU"/>
        </w:rPr>
      </w:pPr>
    </w:p>
    <w:tbl>
      <w:tblPr>
        <w:tblStyle w:val="a8"/>
        <w:tblW w:w="0" w:type="auto"/>
        <w:tblLook w:val="04A0" w:firstRow="1" w:lastRow="0" w:firstColumn="1" w:lastColumn="0" w:noHBand="0" w:noVBand="1"/>
      </w:tblPr>
      <w:tblGrid>
        <w:gridCol w:w="618"/>
        <w:gridCol w:w="2120"/>
        <w:gridCol w:w="2395"/>
        <w:gridCol w:w="2749"/>
        <w:gridCol w:w="1689"/>
      </w:tblGrid>
      <w:tr w:rsidR="00A0066E" w:rsidTr="00A0066E">
        <w:tc>
          <w:tcPr>
            <w:tcW w:w="618" w:type="dxa"/>
          </w:tcPr>
          <w:p w:rsidR="00A0066E" w:rsidRDefault="00A0066E" w:rsidP="006514A6">
            <w:pPr>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/п</w:t>
            </w:r>
          </w:p>
        </w:tc>
        <w:tc>
          <w:tcPr>
            <w:tcW w:w="2120" w:type="dxa"/>
          </w:tcPr>
          <w:p w:rsidR="00A0066E" w:rsidRPr="00E461F3" w:rsidRDefault="00A0066E" w:rsidP="006514A6">
            <w:pPr>
              <w:ind w:left="0"/>
              <w:rPr>
                <w:rFonts w:ascii="Times New Roman" w:eastAsia="Times New Roman" w:hAnsi="Times New Roman" w:cs="Times New Roman"/>
                <w:b/>
                <w:sz w:val="28"/>
                <w:szCs w:val="28"/>
              </w:rPr>
            </w:pPr>
            <w:r w:rsidRPr="00E461F3">
              <w:rPr>
                <w:rFonts w:ascii="Times New Roman" w:eastAsia="Times New Roman" w:hAnsi="Times New Roman" w:cs="Times New Roman"/>
                <w:b/>
                <w:sz w:val="28"/>
                <w:szCs w:val="28"/>
              </w:rPr>
              <w:t>Основное заболевание</w:t>
            </w:r>
          </w:p>
        </w:tc>
        <w:tc>
          <w:tcPr>
            <w:tcW w:w="2395" w:type="dxa"/>
          </w:tcPr>
          <w:p w:rsidR="00A0066E" w:rsidRPr="00E461F3" w:rsidRDefault="00A0066E" w:rsidP="006514A6">
            <w:pPr>
              <w:ind w:left="0"/>
              <w:rPr>
                <w:rFonts w:ascii="Times New Roman" w:eastAsia="Times New Roman" w:hAnsi="Times New Roman" w:cs="Times New Roman"/>
                <w:b/>
                <w:sz w:val="28"/>
                <w:szCs w:val="28"/>
              </w:rPr>
            </w:pPr>
            <w:r w:rsidRPr="00E461F3">
              <w:rPr>
                <w:rFonts w:ascii="Times New Roman" w:eastAsia="Times New Roman" w:hAnsi="Times New Roman" w:cs="Times New Roman"/>
                <w:b/>
                <w:sz w:val="28"/>
                <w:szCs w:val="28"/>
              </w:rPr>
              <w:t>Инкубационный период</w:t>
            </w:r>
          </w:p>
        </w:tc>
        <w:tc>
          <w:tcPr>
            <w:tcW w:w="2749" w:type="dxa"/>
          </w:tcPr>
          <w:p w:rsidR="00A0066E" w:rsidRPr="00E461F3" w:rsidRDefault="00A0066E" w:rsidP="006514A6">
            <w:pPr>
              <w:ind w:left="0"/>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Профилактические ме</w:t>
            </w:r>
            <w:r w:rsidRPr="00E461F3">
              <w:rPr>
                <w:rFonts w:ascii="Times New Roman" w:eastAsia="Times New Roman" w:hAnsi="Times New Roman" w:cs="Times New Roman"/>
                <w:b/>
                <w:sz w:val="28"/>
                <w:szCs w:val="28"/>
              </w:rPr>
              <w:t>роприятия</w:t>
            </w:r>
          </w:p>
        </w:tc>
        <w:tc>
          <w:tcPr>
            <w:tcW w:w="1689" w:type="dxa"/>
          </w:tcPr>
          <w:p w:rsidR="00A0066E" w:rsidRPr="00E461F3" w:rsidRDefault="00A0066E" w:rsidP="006514A6">
            <w:pPr>
              <w:ind w:left="0"/>
              <w:rPr>
                <w:rFonts w:ascii="Times New Roman" w:eastAsia="Times New Roman" w:hAnsi="Times New Roman" w:cs="Times New Roman"/>
                <w:b/>
                <w:sz w:val="28"/>
                <w:szCs w:val="28"/>
              </w:rPr>
            </w:pPr>
            <w:r w:rsidRPr="00E461F3">
              <w:rPr>
                <w:rFonts w:ascii="Times New Roman" w:eastAsia="Times New Roman" w:hAnsi="Times New Roman" w:cs="Times New Roman"/>
                <w:b/>
                <w:sz w:val="28"/>
                <w:szCs w:val="28"/>
              </w:rPr>
              <w:t>Сроки карантина</w:t>
            </w:r>
          </w:p>
        </w:tc>
      </w:tr>
      <w:tr w:rsidR="00A0066E" w:rsidTr="00A0066E">
        <w:tc>
          <w:tcPr>
            <w:tcW w:w="618" w:type="dxa"/>
          </w:tcPr>
          <w:p w:rsidR="00A0066E" w:rsidRDefault="00A0066E" w:rsidP="006514A6">
            <w:pPr>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120" w:type="dxa"/>
          </w:tcPr>
          <w:p w:rsidR="00A0066E" w:rsidRPr="00E461F3" w:rsidRDefault="00A0066E" w:rsidP="006514A6">
            <w:pPr>
              <w:ind w:left="0"/>
              <w:rPr>
                <w:rFonts w:ascii="Times New Roman" w:eastAsia="Times New Roman" w:hAnsi="Times New Roman" w:cs="Times New Roman"/>
                <w:sz w:val="28"/>
                <w:szCs w:val="28"/>
              </w:rPr>
            </w:pPr>
            <w:r w:rsidRPr="00E461F3">
              <w:rPr>
                <w:rFonts w:ascii="Times New Roman" w:eastAsia="Times New Roman" w:hAnsi="Times New Roman" w:cs="Times New Roman"/>
                <w:sz w:val="28"/>
                <w:szCs w:val="28"/>
              </w:rPr>
              <w:t>Ветряная оспа</w:t>
            </w:r>
          </w:p>
        </w:tc>
        <w:tc>
          <w:tcPr>
            <w:tcW w:w="2395" w:type="dxa"/>
          </w:tcPr>
          <w:p w:rsidR="00A0066E" w:rsidRPr="00E461F3" w:rsidRDefault="00A0066E" w:rsidP="006514A6">
            <w:pPr>
              <w:ind w:left="0"/>
              <w:rPr>
                <w:rFonts w:ascii="Times New Roman" w:eastAsia="Times New Roman" w:hAnsi="Times New Roman" w:cs="Times New Roman"/>
                <w:sz w:val="28"/>
                <w:szCs w:val="28"/>
              </w:rPr>
            </w:pPr>
            <w:r w:rsidRPr="00E461F3">
              <w:rPr>
                <w:rFonts w:ascii="Times New Roman" w:eastAsia="Times New Roman" w:hAnsi="Times New Roman" w:cs="Times New Roman"/>
                <w:sz w:val="28"/>
                <w:szCs w:val="28"/>
              </w:rPr>
              <w:t>11-21 день</w:t>
            </w:r>
          </w:p>
        </w:tc>
        <w:tc>
          <w:tcPr>
            <w:tcW w:w="2749" w:type="dxa"/>
          </w:tcPr>
          <w:p w:rsidR="00A0066E" w:rsidRPr="00E461F3" w:rsidRDefault="00A0066E" w:rsidP="006514A6">
            <w:pPr>
              <w:ind w:left="0"/>
              <w:rPr>
                <w:rFonts w:ascii="Times New Roman" w:eastAsia="Times New Roman" w:hAnsi="Times New Roman" w:cs="Times New Roman"/>
                <w:sz w:val="28"/>
                <w:szCs w:val="28"/>
              </w:rPr>
            </w:pPr>
            <w:r w:rsidRPr="00E461F3">
              <w:rPr>
                <w:rFonts w:ascii="Times New Roman" w:eastAsia="Times New Roman" w:hAnsi="Times New Roman" w:cs="Times New Roman"/>
                <w:sz w:val="28"/>
                <w:szCs w:val="28"/>
              </w:rPr>
              <w:t>Ежедневный осмотр, своевременная изоляция,</w:t>
            </w:r>
            <w:r>
              <w:rPr>
                <w:rFonts w:ascii="Times New Roman" w:eastAsia="Times New Roman" w:hAnsi="Times New Roman" w:cs="Times New Roman"/>
                <w:sz w:val="28"/>
                <w:szCs w:val="28"/>
              </w:rPr>
              <w:t xml:space="preserve"> </w:t>
            </w:r>
            <w:r w:rsidRPr="00E461F3">
              <w:rPr>
                <w:rFonts w:ascii="Times New Roman" w:eastAsia="Times New Roman" w:hAnsi="Times New Roman" w:cs="Times New Roman"/>
                <w:sz w:val="28"/>
                <w:szCs w:val="28"/>
              </w:rPr>
              <w:t>проветривание,</w:t>
            </w:r>
            <w:r>
              <w:rPr>
                <w:rFonts w:ascii="Times New Roman" w:eastAsia="Times New Roman" w:hAnsi="Times New Roman" w:cs="Times New Roman"/>
                <w:sz w:val="28"/>
                <w:szCs w:val="28"/>
              </w:rPr>
              <w:t xml:space="preserve"> </w:t>
            </w:r>
            <w:r w:rsidRPr="00E461F3">
              <w:rPr>
                <w:rFonts w:ascii="Times New Roman" w:eastAsia="Times New Roman" w:hAnsi="Times New Roman" w:cs="Times New Roman"/>
                <w:sz w:val="28"/>
                <w:szCs w:val="28"/>
              </w:rPr>
              <w:t>влажная уборк</w:t>
            </w:r>
            <w:r>
              <w:rPr>
                <w:rFonts w:ascii="Times New Roman" w:eastAsia="Times New Roman" w:hAnsi="Times New Roman" w:cs="Times New Roman"/>
                <w:sz w:val="28"/>
                <w:szCs w:val="28"/>
              </w:rPr>
              <w:t>а</w:t>
            </w:r>
          </w:p>
        </w:tc>
        <w:tc>
          <w:tcPr>
            <w:tcW w:w="1689" w:type="dxa"/>
          </w:tcPr>
          <w:p w:rsidR="00A0066E" w:rsidRPr="00E461F3" w:rsidRDefault="00A0066E" w:rsidP="006514A6">
            <w:pPr>
              <w:ind w:left="0"/>
              <w:rPr>
                <w:rFonts w:ascii="Times New Roman" w:eastAsia="Times New Roman" w:hAnsi="Times New Roman" w:cs="Times New Roman"/>
                <w:sz w:val="28"/>
                <w:szCs w:val="28"/>
              </w:rPr>
            </w:pPr>
            <w:r w:rsidRPr="00E461F3">
              <w:rPr>
                <w:rFonts w:ascii="Times New Roman" w:eastAsia="Times New Roman" w:hAnsi="Times New Roman" w:cs="Times New Roman"/>
                <w:sz w:val="28"/>
                <w:szCs w:val="28"/>
              </w:rPr>
              <w:t>21день</w:t>
            </w:r>
          </w:p>
        </w:tc>
      </w:tr>
      <w:tr w:rsidR="00A0066E" w:rsidTr="00A0066E">
        <w:tc>
          <w:tcPr>
            <w:tcW w:w="618" w:type="dxa"/>
          </w:tcPr>
          <w:p w:rsidR="00A0066E" w:rsidRDefault="00A0066E" w:rsidP="006514A6">
            <w:pPr>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120" w:type="dxa"/>
          </w:tcPr>
          <w:p w:rsidR="00A0066E" w:rsidRPr="00E461F3" w:rsidRDefault="00A0066E" w:rsidP="006514A6">
            <w:pPr>
              <w:ind w:left="0"/>
              <w:jc w:val="left"/>
              <w:rPr>
                <w:rFonts w:ascii="Times New Roman" w:eastAsia="Times New Roman" w:hAnsi="Times New Roman" w:cs="Times New Roman"/>
                <w:sz w:val="28"/>
                <w:szCs w:val="28"/>
              </w:rPr>
            </w:pPr>
            <w:r w:rsidRPr="00E461F3">
              <w:rPr>
                <w:rFonts w:ascii="Times New Roman" w:eastAsia="Times New Roman" w:hAnsi="Times New Roman" w:cs="Times New Roman"/>
                <w:sz w:val="28"/>
                <w:szCs w:val="28"/>
              </w:rPr>
              <w:t>Скарлатина</w:t>
            </w:r>
          </w:p>
        </w:tc>
        <w:tc>
          <w:tcPr>
            <w:tcW w:w="2395" w:type="dxa"/>
          </w:tcPr>
          <w:p w:rsidR="00A0066E" w:rsidRPr="00E461F3" w:rsidRDefault="00A0066E" w:rsidP="006514A6">
            <w:pPr>
              <w:ind w:left="0"/>
              <w:jc w:val="left"/>
              <w:rPr>
                <w:rFonts w:ascii="Times New Roman" w:eastAsia="Times New Roman" w:hAnsi="Times New Roman" w:cs="Times New Roman"/>
                <w:sz w:val="28"/>
                <w:szCs w:val="28"/>
              </w:rPr>
            </w:pPr>
            <w:r w:rsidRPr="00E461F3">
              <w:rPr>
                <w:rFonts w:ascii="Times New Roman" w:eastAsia="Times New Roman" w:hAnsi="Times New Roman" w:cs="Times New Roman"/>
                <w:sz w:val="28"/>
                <w:szCs w:val="28"/>
              </w:rPr>
              <w:t>3-12 дней</w:t>
            </w:r>
          </w:p>
        </w:tc>
        <w:tc>
          <w:tcPr>
            <w:tcW w:w="2749" w:type="dxa"/>
          </w:tcPr>
          <w:p w:rsidR="00A0066E" w:rsidRPr="00E461F3" w:rsidRDefault="00A0066E" w:rsidP="006514A6">
            <w:pPr>
              <w:ind w:left="0"/>
              <w:jc w:val="left"/>
              <w:rPr>
                <w:rFonts w:ascii="Times New Roman" w:eastAsia="Times New Roman" w:hAnsi="Times New Roman" w:cs="Times New Roman"/>
                <w:sz w:val="28"/>
                <w:szCs w:val="28"/>
              </w:rPr>
            </w:pPr>
            <w:r w:rsidRPr="00E461F3">
              <w:rPr>
                <w:rFonts w:ascii="Times New Roman" w:eastAsia="Times New Roman" w:hAnsi="Times New Roman" w:cs="Times New Roman"/>
                <w:sz w:val="28"/>
                <w:szCs w:val="28"/>
              </w:rPr>
              <w:t>Ежедневный осмотр, своевременная изоляция,</w:t>
            </w:r>
            <w:r>
              <w:rPr>
                <w:rFonts w:ascii="Times New Roman" w:eastAsia="Times New Roman" w:hAnsi="Times New Roman" w:cs="Times New Roman"/>
                <w:sz w:val="28"/>
                <w:szCs w:val="28"/>
              </w:rPr>
              <w:t xml:space="preserve"> </w:t>
            </w:r>
            <w:r w:rsidRPr="00E461F3">
              <w:rPr>
                <w:rFonts w:ascii="Times New Roman" w:eastAsia="Times New Roman" w:hAnsi="Times New Roman" w:cs="Times New Roman"/>
                <w:sz w:val="28"/>
                <w:szCs w:val="28"/>
              </w:rPr>
              <w:t>текущая дезинфекция,</w:t>
            </w:r>
            <w:r>
              <w:rPr>
                <w:rFonts w:ascii="Times New Roman" w:eastAsia="Times New Roman" w:hAnsi="Times New Roman" w:cs="Times New Roman"/>
                <w:sz w:val="28"/>
                <w:szCs w:val="28"/>
              </w:rPr>
              <w:t xml:space="preserve"> </w:t>
            </w:r>
            <w:r w:rsidRPr="00E461F3">
              <w:rPr>
                <w:rFonts w:ascii="Times New Roman" w:eastAsia="Times New Roman" w:hAnsi="Times New Roman" w:cs="Times New Roman"/>
                <w:sz w:val="28"/>
                <w:szCs w:val="28"/>
              </w:rPr>
              <w:t>осмотр лор-врача</w:t>
            </w:r>
          </w:p>
        </w:tc>
        <w:tc>
          <w:tcPr>
            <w:tcW w:w="1689" w:type="dxa"/>
          </w:tcPr>
          <w:p w:rsidR="00A0066E" w:rsidRPr="00E461F3" w:rsidRDefault="00A0066E" w:rsidP="006514A6">
            <w:pPr>
              <w:ind w:left="0"/>
              <w:jc w:val="left"/>
              <w:rPr>
                <w:rFonts w:ascii="Times New Roman" w:eastAsia="Times New Roman" w:hAnsi="Times New Roman" w:cs="Times New Roman"/>
                <w:sz w:val="28"/>
                <w:szCs w:val="28"/>
              </w:rPr>
            </w:pPr>
            <w:r w:rsidRPr="00E461F3">
              <w:rPr>
                <w:rFonts w:ascii="Times New Roman" w:eastAsia="Times New Roman" w:hAnsi="Times New Roman" w:cs="Times New Roman"/>
                <w:sz w:val="28"/>
                <w:szCs w:val="28"/>
              </w:rPr>
              <w:t>7дн</w:t>
            </w:r>
          </w:p>
        </w:tc>
      </w:tr>
      <w:tr w:rsidR="00A0066E" w:rsidTr="00A0066E">
        <w:tc>
          <w:tcPr>
            <w:tcW w:w="618" w:type="dxa"/>
          </w:tcPr>
          <w:p w:rsidR="00A0066E" w:rsidRDefault="00A0066E" w:rsidP="006514A6">
            <w:pPr>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120" w:type="dxa"/>
          </w:tcPr>
          <w:p w:rsidR="00A0066E" w:rsidRPr="00E461F3" w:rsidRDefault="00A0066E" w:rsidP="006514A6">
            <w:pPr>
              <w:ind w:left="0"/>
              <w:jc w:val="left"/>
              <w:rPr>
                <w:rFonts w:ascii="Times New Roman" w:eastAsia="Times New Roman" w:hAnsi="Times New Roman" w:cs="Times New Roman"/>
                <w:sz w:val="28"/>
                <w:szCs w:val="28"/>
              </w:rPr>
            </w:pPr>
            <w:r w:rsidRPr="00E461F3">
              <w:rPr>
                <w:rFonts w:ascii="Times New Roman" w:eastAsia="Times New Roman" w:hAnsi="Times New Roman" w:cs="Times New Roman"/>
                <w:sz w:val="28"/>
                <w:szCs w:val="28"/>
              </w:rPr>
              <w:t>Коклюш</w:t>
            </w:r>
          </w:p>
        </w:tc>
        <w:tc>
          <w:tcPr>
            <w:tcW w:w="2395" w:type="dxa"/>
          </w:tcPr>
          <w:p w:rsidR="00A0066E" w:rsidRPr="00E461F3" w:rsidRDefault="00A0066E" w:rsidP="006514A6">
            <w:pPr>
              <w:ind w:left="0"/>
              <w:jc w:val="left"/>
              <w:rPr>
                <w:rFonts w:ascii="Times New Roman" w:eastAsia="Times New Roman" w:hAnsi="Times New Roman" w:cs="Times New Roman"/>
                <w:sz w:val="28"/>
                <w:szCs w:val="28"/>
              </w:rPr>
            </w:pPr>
            <w:r w:rsidRPr="00E461F3">
              <w:rPr>
                <w:rFonts w:ascii="Times New Roman" w:eastAsia="Times New Roman" w:hAnsi="Times New Roman" w:cs="Times New Roman"/>
                <w:sz w:val="28"/>
                <w:szCs w:val="28"/>
              </w:rPr>
              <w:t>3-14дн</w:t>
            </w:r>
          </w:p>
        </w:tc>
        <w:tc>
          <w:tcPr>
            <w:tcW w:w="2749" w:type="dxa"/>
          </w:tcPr>
          <w:p w:rsidR="00A0066E" w:rsidRPr="00E461F3" w:rsidRDefault="00A0066E" w:rsidP="006514A6">
            <w:pPr>
              <w:ind w:left="0"/>
              <w:jc w:val="left"/>
              <w:rPr>
                <w:rFonts w:ascii="Times New Roman" w:eastAsia="Times New Roman" w:hAnsi="Times New Roman" w:cs="Times New Roman"/>
                <w:sz w:val="28"/>
                <w:szCs w:val="28"/>
              </w:rPr>
            </w:pPr>
            <w:r w:rsidRPr="00E461F3">
              <w:rPr>
                <w:rFonts w:ascii="Times New Roman" w:eastAsia="Times New Roman" w:hAnsi="Times New Roman" w:cs="Times New Roman"/>
                <w:sz w:val="28"/>
                <w:szCs w:val="28"/>
              </w:rPr>
              <w:t>Ежедневный осмотр, экстренная изоляция,</w:t>
            </w:r>
            <w:r>
              <w:rPr>
                <w:rFonts w:ascii="Times New Roman" w:eastAsia="Times New Roman" w:hAnsi="Times New Roman" w:cs="Times New Roman"/>
                <w:sz w:val="28"/>
                <w:szCs w:val="28"/>
              </w:rPr>
              <w:t xml:space="preserve"> </w:t>
            </w:r>
            <w:r w:rsidRPr="00E461F3">
              <w:rPr>
                <w:rFonts w:ascii="Times New Roman" w:eastAsia="Times New Roman" w:hAnsi="Times New Roman" w:cs="Times New Roman"/>
                <w:sz w:val="28"/>
                <w:szCs w:val="28"/>
              </w:rPr>
              <w:t>проветривание,</w:t>
            </w:r>
            <w:r>
              <w:rPr>
                <w:rFonts w:ascii="Times New Roman" w:eastAsia="Times New Roman" w:hAnsi="Times New Roman" w:cs="Times New Roman"/>
                <w:sz w:val="28"/>
                <w:szCs w:val="28"/>
              </w:rPr>
              <w:t xml:space="preserve"> влажная уборка, введение иммуно</w:t>
            </w:r>
            <w:r w:rsidRPr="00E461F3">
              <w:rPr>
                <w:rFonts w:ascii="Times New Roman" w:eastAsia="Times New Roman" w:hAnsi="Times New Roman" w:cs="Times New Roman"/>
                <w:sz w:val="28"/>
                <w:szCs w:val="28"/>
              </w:rPr>
              <w:t>глобулина</w:t>
            </w:r>
          </w:p>
        </w:tc>
        <w:tc>
          <w:tcPr>
            <w:tcW w:w="1689" w:type="dxa"/>
          </w:tcPr>
          <w:p w:rsidR="00A0066E" w:rsidRPr="00E461F3" w:rsidRDefault="00A0066E" w:rsidP="006514A6">
            <w:pPr>
              <w:ind w:left="0"/>
              <w:jc w:val="left"/>
              <w:rPr>
                <w:rFonts w:ascii="Times New Roman" w:eastAsia="Times New Roman" w:hAnsi="Times New Roman" w:cs="Times New Roman"/>
                <w:sz w:val="28"/>
                <w:szCs w:val="28"/>
              </w:rPr>
            </w:pPr>
            <w:r w:rsidRPr="00E461F3">
              <w:rPr>
                <w:rFonts w:ascii="Times New Roman" w:eastAsia="Times New Roman" w:hAnsi="Times New Roman" w:cs="Times New Roman"/>
                <w:sz w:val="28"/>
                <w:szCs w:val="28"/>
              </w:rPr>
              <w:t>14дн</w:t>
            </w:r>
          </w:p>
        </w:tc>
      </w:tr>
      <w:tr w:rsidR="00A0066E" w:rsidTr="00A0066E">
        <w:tc>
          <w:tcPr>
            <w:tcW w:w="618" w:type="dxa"/>
          </w:tcPr>
          <w:p w:rsidR="00A0066E" w:rsidRDefault="00A0066E" w:rsidP="006514A6">
            <w:pPr>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120" w:type="dxa"/>
          </w:tcPr>
          <w:p w:rsidR="00A0066E" w:rsidRPr="00E461F3" w:rsidRDefault="00A0066E" w:rsidP="006514A6">
            <w:pPr>
              <w:ind w:left="0"/>
              <w:rPr>
                <w:rFonts w:ascii="Times New Roman" w:eastAsia="Times New Roman" w:hAnsi="Times New Roman" w:cs="Times New Roman"/>
                <w:sz w:val="28"/>
                <w:szCs w:val="28"/>
              </w:rPr>
            </w:pPr>
            <w:r w:rsidRPr="00E461F3">
              <w:rPr>
                <w:rFonts w:ascii="Times New Roman" w:eastAsia="Times New Roman" w:hAnsi="Times New Roman" w:cs="Times New Roman"/>
                <w:sz w:val="28"/>
                <w:szCs w:val="28"/>
              </w:rPr>
              <w:t>Краснуха коревая</w:t>
            </w:r>
          </w:p>
        </w:tc>
        <w:tc>
          <w:tcPr>
            <w:tcW w:w="2395" w:type="dxa"/>
          </w:tcPr>
          <w:p w:rsidR="00A0066E" w:rsidRPr="00E461F3" w:rsidRDefault="00A0066E" w:rsidP="006514A6">
            <w:pPr>
              <w:ind w:left="0"/>
              <w:rPr>
                <w:rFonts w:ascii="Times New Roman" w:eastAsia="Times New Roman" w:hAnsi="Times New Roman" w:cs="Times New Roman"/>
                <w:sz w:val="28"/>
                <w:szCs w:val="28"/>
              </w:rPr>
            </w:pPr>
            <w:r w:rsidRPr="00E461F3">
              <w:rPr>
                <w:rFonts w:ascii="Times New Roman" w:eastAsia="Times New Roman" w:hAnsi="Times New Roman" w:cs="Times New Roman"/>
                <w:sz w:val="28"/>
                <w:szCs w:val="28"/>
              </w:rPr>
              <w:t>11-24дня</w:t>
            </w:r>
          </w:p>
        </w:tc>
        <w:tc>
          <w:tcPr>
            <w:tcW w:w="2749" w:type="dxa"/>
          </w:tcPr>
          <w:p w:rsidR="00A0066E" w:rsidRPr="00E461F3" w:rsidRDefault="00A0066E" w:rsidP="006514A6">
            <w:pPr>
              <w:ind w:left="0"/>
              <w:rPr>
                <w:rFonts w:ascii="Times New Roman" w:eastAsia="Times New Roman" w:hAnsi="Times New Roman" w:cs="Times New Roman"/>
                <w:sz w:val="28"/>
                <w:szCs w:val="28"/>
              </w:rPr>
            </w:pPr>
            <w:r w:rsidRPr="00E461F3">
              <w:rPr>
                <w:rFonts w:ascii="Times New Roman" w:eastAsia="Times New Roman" w:hAnsi="Times New Roman" w:cs="Times New Roman"/>
                <w:sz w:val="28"/>
                <w:szCs w:val="28"/>
              </w:rPr>
              <w:t>Ежедневный осмотр, своевременная изоляция,</w:t>
            </w:r>
            <w:r>
              <w:rPr>
                <w:rFonts w:ascii="Times New Roman" w:eastAsia="Times New Roman" w:hAnsi="Times New Roman" w:cs="Times New Roman"/>
                <w:sz w:val="28"/>
                <w:szCs w:val="28"/>
              </w:rPr>
              <w:t xml:space="preserve"> </w:t>
            </w:r>
            <w:r w:rsidRPr="00E461F3">
              <w:rPr>
                <w:rFonts w:ascii="Times New Roman" w:eastAsia="Times New Roman" w:hAnsi="Times New Roman" w:cs="Times New Roman"/>
                <w:sz w:val="28"/>
                <w:szCs w:val="28"/>
              </w:rPr>
              <w:t>проветривание,</w:t>
            </w:r>
            <w:r>
              <w:rPr>
                <w:rFonts w:ascii="Times New Roman" w:eastAsia="Times New Roman" w:hAnsi="Times New Roman" w:cs="Times New Roman"/>
                <w:sz w:val="28"/>
                <w:szCs w:val="28"/>
              </w:rPr>
              <w:t xml:space="preserve"> </w:t>
            </w:r>
            <w:r w:rsidRPr="00E461F3">
              <w:rPr>
                <w:rFonts w:ascii="Times New Roman" w:eastAsia="Times New Roman" w:hAnsi="Times New Roman" w:cs="Times New Roman"/>
                <w:sz w:val="28"/>
                <w:szCs w:val="28"/>
              </w:rPr>
              <w:t>влажная уборк</w:t>
            </w:r>
            <w:r>
              <w:rPr>
                <w:rFonts w:ascii="Times New Roman" w:eastAsia="Times New Roman" w:hAnsi="Times New Roman" w:cs="Times New Roman"/>
                <w:sz w:val="28"/>
                <w:szCs w:val="28"/>
              </w:rPr>
              <w:t>а</w:t>
            </w:r>
          </w:p>
        </w:tc>
        <w:tc>
          <w:tcPr>
            <w:tcW w:w="1689" w:type="dxa"/>
          </w:tcPr>
          <w:p w:rsidR="00A0066E" w:rsidRPr="00E461F3" w:rsidRDefault="00A0066E" w:rsidP="006514A6">
            <w:pPr>
              <w:ind w:left="0"/>
              <w:rPr>
                <w:rFonts w:ascii="Times New Roman" w:eastAsia="Times New Roman" w:hAnsi="Times New Roman" w:cs="Times New Roman"/>
                <w:sz w:val="28"/>
                <w:szCs w:val="28"/>
              </w:rPr>
            </w:pPr>
            <w:r w:rsidRPr="00E461F3">
              <w:rPr>
                <w:rFonts w:ascii="Times New Roman" w:eastAsia="Times New Roman" w:hAnsi="Times New Roman" w:cs="Times New Roman"/>
                <w:sz w:val="28"/>
                <w:szCs w:val="28"/>
              </w:rPr>
              <w:t>21дн</w:t>
            </w:r>
          </w:p>
        </w:tc>
      </w:tr>
      <w:tr w:rsidR="00A0066E" w:rsidTr="00A0066E">
        <w:tc>
          <w:tcPr>
            <w:tcW w:w="618" w:type="dxa"/>
          </w:tcPr>
          <w:p w:rsidR="00A0066E" w:rsidRDefault="00A0066E" w:rsidP="006514A6">
            <w:pPr>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120" w:type="dxa"/>
          </w:tcPr>
          <w:p w:rsidR="00A0066E" w:rsidRPr="00E461F3" w:rsidRDefault="00A0066E" w:rsidP="006514A6">
            <w:pPr>
              <w:ind w:left="0"/>
              <w:rPr>
                <w:rFonts w:ascii="Times New Roman" w:eastAsia="Times New Roman" w:hAnsi="Times New Roman" w:cs="Times New Roman"/>
                <w:sz w:val="28"/>
                <w:szCs w:val="28"/>
              </w:rPr>
            </w:pPr>
            <w:r w:rsidRPr="00E461F3">
              <w:rPr>
                <w:rFonts w:ascii="Times New Roman" w:eastAsia="Times New Roman" w:hAnsi="Times New Roman" w:cs="Times New Roman"/>
                <w:sz w:val="28"/>
                <w:szCs w:val="28"/>
              </w:rPr>
              <w:t>Корь</w:t>
            </w:r>
          </w:p>
        </w:tc>
        <w:tc>
          <w:tcPr>
            <w:tcW w:w="2395" w:type="dxa"/>
          </w:tcPr>
          <w:p w:rsidR="00A0066E" w:rsidRPr="00E461F3" w:rsidRDefault="00A0066E" w:rsidP="006514A6">
            <w:pPr>
              <w:ind w:left="0"/>
              <w:rPr>
                <w:rFonts w:ascii="Times New Roman" w:eastAsia="Times New Roman" w:hAnsi="Times New Roman" w:cs="Times New Roman"/>
                <w:sz w:val="28"/>
                <w:szCs w:val="28"/>
              </w:rPr>
            </w:pPr>
            <w:r w:rsidRPr="00E461F3">
              <w:rPr>
                <w:rFonts w:ascii="Times New Roman" w:eastAsia="Times New Roman" w:hAnsi="Times New Roman" w:cs="Times New Roman"/>
                <w:sz w:val="28"/>
                <w:szCs w:val="28"/>
              </w:rPr>
              <w:t>9-20дней</w:t>
            </w:r>
          </w:p>
        </w:tc>
        <w:tc>
          <w:tcPr>
            <w:tcW w:w="2749" w:type="dxa"/>
          </w:tcPr>
          <w:p w:rsidR="00A0066E" w:rsidRPr="00E461F3" w:rsidRDefault="00A0066E" w:rsidP="006514A6">
            <w:pPr>
              <w:ind w:left="0"/>
              <w:rPr>
                <w:rFonts w:ascii="Times New Roman" w:eastAsia="Times New Roman" w:hAnsi="Times New Roman" w:cs="Times New Roman"/>
                <w:sz w:val="28"/>
                <w:szCs w:val="28"/>
              </w:rPr>
            </w:pPr>
            <w:r w:rsidRPr="00E461F3">
              <w:rPr>
                <w:rFonts w:ascii="Times New Roman" w:eastAsia="Times New Roman" w:hAnsi="Times New Roman" w:cs="Times New Roman"/>
                <w:sz w:val="28"/>
                <w:szCs w:val="28"/>
              </w:rPr>
              <w:t>Ежедневный осмотр, своевременная изоляция,</w:t>
            </w:r>
            <w:r>
              <w:rPr>
                <w:rFonts w:ascii="Times New Roman" w:eastAsia="Times New Roman" w:hAnsi="Times New Roman" w:cs="Times New Roman"/>
                <w:sz w:val="28"/>
                <w:szCs w:val="28"/>
              </w:rPr>
              <w:t xml:space="preserve"> </w:t>
            </w:r>
            <w:r w:rsidRPr="00E461F3">
              <w:rPr>
                <w:rFonts w:ascii="Times New Roman" w:eastAsia="Times New Roman" w:hAnsi="Times New Roman" w:cs="Times New Roman"/>
                <w:sz w:val="28"/>
                <w:szCs w:val="28"/>
              </w:rPr>
              <w:t>проветривание,</w:t>
            </w:r>
            <w:r>
              <w:rPr>
                <w:rFonts w:ascii="Times New Roman" w:eastAsia="Times New Roman" w:hAnsi="Times New Roman" w:cs="Times New Roman"/>
                <w:sz w:val="28"/>
                <w:szCs w:val="28"/>
              </w:rPr>
              <w:t xml:space="preserve"> </w:t>
            </w:r>
            <w:r w:rsidRPr="00E461F3">
              <w:rPr>
                <w:rFonts w:ascii="Times New Roman" w:eastAsia="Times New Roman" w:hAnsi="Times New Roman" w:cs="Times New Roman"/>
                <w:sz w:val="28"/>
                <w:szCs w:val="28"/>
              </w:rPr>
              <w:t>влажная уборк</w:t>
            </w:r>
            <w:r>
              <w:rPr>
                <w:rFonts w:ascii="Times New Roman" w:eastAsia="Times New Roman" w:hAnsi="Times New Roman" w:cs="Times New Roman"/>
                <w:sz w:val="28"/>
                <w:szCs w:val="28"/>
              </w:rPr>
              <w:t>а</w:t>
            </w:r>
          </w:p>
        </w:tc>
        <w:tc>
          <w:tcPr>
            <w:tcW w:w="1689" w:type="dxa"/>
          </w:tcPr>
          <w:p w:rsidR="00A0066E" w:rsidRPr="00E461F3" w:rsidRDefault="00A0066E" w:rsidP="006514A6">
            <w:pPr>
              <w:ind w:left="0"/>
              <w:rPr>
                <w:rFonts w:ascii="Times New Roman" w:eastAsia="Times New Roman" w:hAnsi="Times New Roman" w:cs="Times New Roman"/>
                <w:sz w:val="28"/>
                <w:szCs w:val="28"/>
              </w:rPr>
            </w:pPr>
            <w:r w:rsidRPr="00E461F3">
              <w:rPr>
                <w:rFonts w:ascii="Times New Roman" w:eastAsia="Times New Roman" w:hAnsi="Times New Roman" w:cs="Times New Roman"/>
                <w:sz w:val="28"/>
                <w:szCs w:val="28"/>
              </w:rPr>
              <w:t>17дн</w:t>
            </w:r>
          </w:p>
        </w:tc>
      </w:tr>
      <w:tr w:rsidR="00A0066E" w:rsidTr="00A0066E">
        <w:tc>
          <w:tcPr>
            <w:tcW w:w="618" w:type="dxa"/>
          </w:tcPr>
          <w:p w:rsidR="00A0066E" w:rsidRDefault="00A0066E" w:rsidP="006514A6">
            <w:pPr>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2120" w:type="dxa"/>
          </w:tcPr>
          <w:p w:rsidR="00A0066E" w:rsidRPr="00E461F3" w:rsidRDefault="00A0066E" w:rsidP="006514A6">
            <w:pPr>
              <w:ind w:left="0"/>
              <w:rPr>
                <w:rFonts w:ascii="Times New Roman" w:eastAsia="Times New Roman" w:hAnsi="Times New Roman" w:cs="Times New Roman"/>
                <w:sz w:val="28"/>
                <w:szCs w:val="28"/>
              </w:rPr>
            </w:pPr>
            <w:r w:rsidRPr="00E461F3">
              <w:rPr>
                <w:rFonts w:ascii="Times New Roman" w:eastAsia="Times New Roman" w:hAnsi="Times New Roman" w:cs="Times New Roman"/>
                <w:sz w:val="28"/>
                <w:szCs w:val="28"/>
              </w:rPr>
              <w:t>Эпидемический паротит</w:t>
            </w:r>
          </w:p>
        </w:tc>
        <w:tc>
          <w:tcPr>
            <w:tcW w:w="2395" w:type="dxa"/>
          </w:tcPr>
          <w:p w:rsidR="00A0066E" w:rsidRPr="00E461F3" w:rsidRDefault="00A0066E" w:rsidP="006514A6">
            <w:pPr>
              <w:ind w:left="0"/>
              <w:rPr>
                <w:rFonts w:ascii="Times New Roman" w:eastAsia="Times New Roman" w:hAnsi="Times New Roman" w:cs="Times New Roman"/>
                <w:sz w:val="28"/>
                <w:szCs w:val="28"/>
              </w:rPr>
            </w:pPr>
            <w:r w:rsidRPr="00E461F3">
              <w:rPr>
                <w:rFonts w:ascii="Times New Roman" w:eastAsia="Times New Roman" w:hAnsi="Times New Roman" w:cs="Times New Roman"/>
                <w:sz w:val="28"/>
                <w:szCs w:val="28"/>
              </w:rPr>
              <w:t>10-21дн</w:t>
            </w:r>
          </w:p>
        </w:tc>
        <w:tc>
          <w:tcPr>
            <w:tcW w:w="2749" w:type="dxa"/>
          </w:tcPr>
          <w:p w:rsidR="00A0066E" w:rsidRPr="00E461F3" w:rsidRDefault="00A0066E" w:rsidP="006514A6">
            <w:pPr>
              <w:ind w:left="0"/>
              <w:rPr>
                <w:rFonts w:ascii="Times New Roman" w:eastAsia="Times New Roman" w:hAnsi="Times New Roman" w:cs="Times New Roman"/>
                <w:sz w:val="28"/>
                <w:szCs w:val="28"/>
              </w:rPr>
            </w:pPr>
            <w:r w:rsidRPr="00E461F3">
              <w:rPr>
                <w:rFonts w:ascii="Times New Roman" w:eastAsia="Times New Roman" w:hAnsi="Times New Roman" w:cs="Times New Roman"/>
                <w:sz w:val="28"/>
                <w:szCs w:val="28"/>
              </w:rPr>
              <w:t>Ежедневный осмотр, своевременная изоляция,</w:t>
            </w:r>
            <w:r>
              <w:rPr>
                <w:rFonts w:ascii="Times New Roman" w:eastAsia="Times New Roman" w:hAnsi="Times New Roman" w:cs="Times New Roman"/>
                <w:sz w:val="28"/>
                <w:szCs w:val="28"/>
              </w:rPr>
              <w:t xml:space="preserve"> </w:t>
            </w:r>
            <w:r w:rsidRPr="00E461F3">
              <w:rPr>
                <w:rFonts w:ascii="Times New Roman" w:eastAsia="Times New Roman" w:hAnsi="Times New Roman" w:cs="Times New Roman"/>
                <w:sz w:val="28"/>
                <w:szCs w:val="28"/>
              </w:rPr>
              <w:lastRenderedPageBreak/>
              <w:t>проветривание,</w:t>
            </w:r>
            <w:r>
              <w:rPr>
                <w:rFonts w:ascii="Times New Roman" w:eastAsia="Times New Roman" w:hAnsi="Times New Roman" w:cs="Times New Roman"/>
                <w:sz w:val="28"/>
                <w:szCs w:val="28"/>
              </w:rPr>
              <w:t xml:space="preserve"> </w:t>
            </w:r>
            <w:r w:rsidRPr="00E461F3">
              <w:rPr>
                <w:rFonts w:ascii="Times New Roman" w:eastAsia="Times New Roman" w:hAnsi="Times New Roman" w:cs="Times New Roman"/>
                <w:sz w:val="28"/>
                <w:szCs w:val="28"/>
              </w:rPr>
              <w:t>влажная уборк</w:t>
            </w:r>
            <w:r>
              <w:rPr>
                <w:rFonts w:ascii="Times New Roman" w:eastAsia="Times New Roman" w:hAnsi="Times New Roman" w:cs="Times New Roman"/>
                <w:sz w:val="28"/>
                <w:szCs w:val="28"/>
              </w:rPr>
              <w:t>а</w:t>
            </w:r>
          </w:p>
        </w:tc>
        <w:tc>
          <w:tcPr>
            <w:tcW w:w="1689" w:type="dxa"/>
          </w:tcPr>
          <w:p w:rsidR="00A0066E" w:rsidRPr="00E461F3" w:rsidRDefault="00A0066E" w:rsidP="006514A6">
            <w:pPr>
              <w:ind w:left="0"/>
              <w:rPr>
                <w:rFonts w:ascii="Times New Roman" w:eastAsia="Times New Roman" w:hAnsi="Times New Roman" w:cs="Times New Roman"/>
                <w:sz w:val="28"/>
                <w:szCs w:val="28"/>
              </w:rPr>
            </w:pPr>
            <w:r w:rsidRPr="00E461F3">
              <w:rPr>
                <w:rFonts w:ascii="Times New Roman" w:eastAsia="Times New Roman" w:hAnsi="Times New Roman" w:cs="Times New Roman"/>
                <w:sz w:val="28"/>
                <w:szCs w:val="28"/>
              </w:rPr>
              <w:lastRenderedPageBreak/>
              <w:t>21дн</w:t>
            </w:r>
          </w:p>
        </w:tc>
      </w:tr>
      <w:tr w:rsidR="00A0066E" w:rsidTr="00A0066E">
        <w:tc>
          <w:tcPr>
            <w:tcW w:w="618" w:type="dxa"/>
          </w:tcPr>
          <w:p w:rsidR="00A0066E" w:rsidRDefault="00A0066E" w:rsidP="006514A6">
            <w:pPr>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p>
        </w:tc>
        <w:tc>
          <w:tcPr>
            <w:tcW w:w="2120" w:type="dxa"/>
          </w:tcPr>
          <w:p w:rsidR="00A0066E" w:rsidRPr="00E461F3" w:rsidRDefault="00A0066E" w:rsidP="006514A6">
            <w:pPr>
              <w:ind w:left="0"/>
              <w:rPr>
                <w:rFonts w:ascii="Times New Roman" w:eastAsia="Times New Roman" w:hAnsi="Times New Roman" w:cs="Times New Roman"/>
                <w:sz w:val="28"/>
                <w:szCs w:val="28"/>
              </w:rPr>
            </w:pPr>
            <w:r w:rsidRPr="00E461F3">
              <w:rPr>
                <w:rFonts w:ascii="Times New Roman" w:eastAsia="Times New Roman" w:hAnsi="Times New Roman" w:cs="Times New Roman"/>
                <w:sz w:val="28"/>
                <w:szCs w:val="28"/>
              </w:rPr>
              <w:t>Гепатит-А</w:t>
            </w:r>
          </w:p>
          <w:p w:rsidR="00A0066E" w:rsidRPr="00E461F3" w:rsidRDefault="00A0066E" w:rsidP="006514A6">
            <w:pPr>
              <w:ind w:left="0"/>
              <w:rPr>
                <w:rFonts w:ascii="Times New Roman" w:eastAsia="Times New Roman" w:hAnsi="Times New Roman" w:cs="Times New Roman"/>
                <w:sz w:val="28"/>
                <w:szCs w:val="28"/>
              </w:rPr>
            </w:pPr>
            <w:r w:rsidRPr="00E461F3">
              <w:rPr>
                <w:rFonts w:ascii="Times New Roman" w:eastAsia="Times New Roman" w:hAnsi="Times New Roman" w:cs="Times New Roman"/>
                <w:sz w:val="28"/>
                <w:szCs w:val="28"/>
              </w:rPr>
              <w:t>Гепатит-В</w:t>
            </w:r>
          </w:p>
        </w:tc>
        <w:tc>
          <w:tcPr>
            <w:tcW w:w="2395" w:type="dxa"/>
          </w:tcPr>
          <w:p w:rsidR="00A0066E" w:rsidRPr="00E461F3" w:rsidRDefault="00A0066E" w:rsidP="006514A6">
            <w:pPr>
              <w:ind w:left="0"/>
              <w:rPr>
                <w:rFonts w:ascii="Times New Roman" w:eastAsia="Times New Roman" w:hAnsi="Times New Roman" w:cs="Times New Roman"/>
                <w:sz w:val="28"/>
                <w:szCs w:val="28"/>
              </w:rPr>
            </w:pPr>
            <w:r w:rsidRPr="00E461F3">
              <w:rPr>
                <w:rFonts w:ascii="Times New Roman" w:eastAsia="Times New Roman" w:hAnsi="Times New Roman" w:cs="Times New Roman"/>
                <w:sz w:val="28"/>
                <w:szCs w:val="28"/>
              </w:rPr>
              <w:t>15-35дней</w:t>
            </w:r>
          </w:p>
          <w:p w:rsidR="00A0066E" w:rsidRPr="00E461F3" w:rsidRDefault="00A0066E" w:rsidP="006514A6">
            <w:pPr>
              <w:ind w:left="0"/>
              <w:rPr>
                <w:rFonts w:ascii="Times New Roman" w:eastAsia="Times New Roman" w:hAnsi="Times New Roman" w:cs="Times New Roman"/>
                <w:sz w:val="28"/>
                <w:szCs w:val="28"/>
              </w:rPr>
            </w:pPr>
            <w:r w:rsidRPr="00E461F3">
              <w:rPr>
                <w:rFonts w:ascii="Times New Roman" w:eastAsia="Times New Roman" w:hAnsi="Times New Roman" w:cs="Times New Roman"/>
                <w:sz w:val="28"/>
                <w:szCs w:val="28"/>
              </w:rPr>
              <w:t>60-180дней</w:t>
            </w:r>
          </w:p>
        </w:tc>
        <w:tc>
          <w:tcPr>
            <w:tcW w:w="2749" w:type="dxa"/>
          </w:tcPr>
          <w:p w:rsidR="00A0066E" w:rsidRPr="00E461F3" w:rsidRDefault="00A0066E" w:rsidP="006514A6">
            <w:pPr>
              <w:ind w:left="0"/>
              <w:rPr>
                <w:rFonts w:ascii="Times New Roman" w:eastAsia="Times New Roman" w:hAnsi="Times New Roman" w:cs="Times New Roman"/>
                <w:sz w:val="28"/>
                <w:szCs w:val="28"/>
              </w:rPr>
            </w:pPr>
            <w:r w:rsidRPr="00E461F3">
              <w:rPr>
                <w:rFonts w:ascii="Times New Roman" w:eastAsia="Times New Roman" w:hAnsi="Times New Roman" w:cs="Times New Roman"/>
                <w:sz w:val="28"/>
                <w:szCs w:val="28"/>
              </w:rPr>
              <w:t>Ежедневный осмотр, своевременная изоляция,</w:t>
            </w:r>
            <w:r>
              <w:rPr>
                <w:rFonts w:ascii="Times New Roman" w:eastAsia="Times New Roman" w:hAnsi="Times New Roman" w:cs="Times New Roman"/>
                <w:sz w:val="28"/>
                <w:szCs w:val="28"/>
              </w:rPr>
              <w:t xml:space="preserve"> </w:t>
            </w:r>
            <w:r w:rsidRPr="00E461F3">
              <w:rPr>
                <w:rFonts w:ascii="Times New Roman" w:eastAsia="Times New Roman" w:hAnsi="Times New Roman" w:cs="Times New Roman"/>
                <w:sz w:val="28"/>
                <w:szCs w:val="28"/>
              </w:rPr>
              <w:t>проветривание,</w:t>
            </w:r>
            <w:r>
              <w:rPr>
                <w:rFonts w:ascii="Times New Roman" w:eastAsia="Times New Roman" w:hAnsi="Times New Roman" w:cs="Times New Roman"/>
                <w:sz w:val="28"/>
                <w:szCs w:val="28"/>
              </w:rPr>
              <w:t xml:space="preserve"> </w:t>
            </w:r>
            <w:r w:rsidRPr="00E461F3">
              <w:rPr>
                <w:rFonts w:ascii="Times New Roman" w:eastAsia="Times New Roman" w:hAnsi="Times New Roman" w:cs="Times New Roman"/>
                <w:sz w:val="28"/>
                <w:szCs w:val="28"/>
              </w:rPr>
              <w:t>текущая и заключительная дезинфекция</w:t>
            </w:r>
          </w:p>
        </w:tc>
        <w:tc>
          <w:tcPr>
            <w:tcW w:w="1689" w:type="dxa"/>
          </w:tcPr>
          <w:p w:rsidR="00A0066E" w:rsidRPr="00E461F3" w:rsidRDefault="00A0066E" w:rsidP="006514A6">
            <w:pPr>
              <w:ind w:left="0"/>
              <w:rPr>
                <w:rFonts w:ascii="Times New Roman" w:eastAsia="Times New Roman" w:hAnsi="Times New Roman" w:cs="Times New Roman"/>
                <w:sz w:val="28"/>
                <w:szCs w:val="28"/>
              </w:rPr>
            </w:pPr>
            <w:r w:rsidRPr="00E461F3">
              <w:rPr>
                <w:rFonts w:ascii="Times New Roman" w:eastAsia="Times New Roman" w:hAnsi="Times New Roman" w:cs="Times New Roman"/>
                <w:sz w:val="28"/>
                <w:szCs w:val="28"/>
              </w:rPr>
              <w:t>40дн</w:t>
            </w:r>
          </w:p>
          <w:p w:rsidR="00A0066E" w:rsidRPr="00E461F3" w:rsidRDefault="00A0066E" w:rsidP="006514A6">
            <w:pPr>
              <w:ind w:left="0"/>
              <w:rPr>
                <w:rFonts w:ascii="Times New Roman" w:eastAsia="Times New Roman" w:hAnsi="Times New Roman" w:cs="Times New Roman"/>
                <w:sz w:val="28"/>
                <w:szCs w:val="28"/>
              </w:rPr>
            </w:pPr>
            <w:r w:rsidRPr="00E461F3">
              <w:rPr>
                <w:rFonts w:ascii="Times New Roman" w:eastAsia="Times New Roman" w:hAnsi="Times New Roman" w:cs="Times New Roman"/>
                <w:sz w:val="28"/>
                <w:szCs w:val="28"/>
              </w:rPr>
              <w:t>6мес</w:t>
            </w:r>
          </w:p>
        </w:tc>
      </w:tr>
      <w:tr w:rsidR="00A0066E" w:rsidTr="00A0066E">
        <w:tc>
          <w:tcPr>
            <w:tcW w:w="618" w:type="dxa"/>
          </w:tcPr>
          <w:p w:rsidR="00A0066E" w:rsidRDefault="00A0066E" w:rsidP="006514A6">
            <w:pPr>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2120" w:type="dxa"/>
          </w:tcPr>
          <w:p w:rsidR="00A0066E" w:rsidRPr="00E461F3" w:rsidRDefault="00A0066E" w:rsidP="006514A6">
            <w:pPr>
              <w:ind w:left="0"/>
              <w:rPr>
                <w:rFonts w:ascii="Times New Roman" w:eastAsia="Times New Roman" w:hAnsi="Times New Roman" w:cs="Times New Roman"/>
                <w:sz w:val="28"/>
                <w:szCs w:val="28"/>
              </w:rPr>
            </w:pPr>
            <w:r w:rsidRPr="00E461F3">
              <w:rPr>
                <w:rFonts w:ascii="Times New Roman" w:eastAsia="Times New Roman" w:hAnsi="Times New Roman" w:cs="Times New Roman"/>
                <w:sz w:val="28"/>
                <w:szCs w:val="28"/>
              </w:rPr>
              <w:t>Грипп</w:t>
            </w:r>
          </w:p>
        </w:tc>
        <w:tc>
          <w:tcPr>
            <w:tcW w:w="2395" w:type="dxa"/>
          </w:tcPr>
          <w:p w:rsidR="00A0066E" w:rsidRPr="00E461F3" w:rsidRDefault="00A0066E" w:rsidP="006514A6">
            <w:pPr>
              <w:ind w:left="0"/>
              <w:rPr>
                <w:rFonts w:ascii="Times New Roman" w:eastAsia="Times New Roman" w:hAnsi="Times New Roman" w:cs="Times New Roman"/>
                <w:sz w:val="28"/>
                <w:szCs w:val="28"/>
              </w:rPr>
            </w:pPr>
            <w:r w:rsidRPr="00E461F3">
              <w:rPr>
                <w:rFonts w:ascii="Times New Roman" w:eastAsia="Times New Roman" w:hAnsi="Times New Roman" w:cs="Times New Roman"/>
                <w:sz w:val="28"/>
                <w:szCs w:val="28"/>
              </w:rPr>
              <w:t>1-2дня</w:t>
            </w:r>
          </w:p>
        </w:tc>
        <w:tc>
          <w:tcPr>
            <w:tcW w:w="2749" w:type="dxa"/>
          </w:tcPr>
          <w:p w:rsidR="00A0066E" w:rsidRPr="00E461F3" w:rsidRDefault="00A0066E" w:rsidP="006514A6">
            <w:pPr>
              <w:ind w:left="0"/>
              <w:rPr>
                <w:rFonts w:ascii="Times New Roman" w:eastAsia="Times New Roman" w:hAnsi="Times New Roman" w:cs="Times New Roman"/>
                <w:sz w:val="28"/>
                <w:szCs w:val="28"/>
              </w:rPr>
            </w:pPr>
            <w:r w:rsidRPr="00E461F3">
              <w:rPr>
                <w:rFonts w:ascii="Times New Roman" w:eastAsia="Times New Roman" w:hAnsi="Times New Roman" w:cs="Times New Roman"/>
                <w:sz w:val="28"/>
                <w:szCs w:val="28"/>
              </w:rPr>
              <w:t>Ежедневный осмотр, своевременная изоляция,</w:t>
            </w:r>
            <w:r>
              <w:rPr>
                <w:rFonts w:ascii="Times New Roman" w:eastAsia="Times New Roman" w:hAnsi="Times New Roman" w:cs="Times New Roman"/>
                <w:sz w:val="28"/>
                <w:szCs w:val="28"/>
              </w:rPr>
              <w:t xml:space="preserve"> </w:t>
            </w:r>
            <w:r w:rsidRPr="00E461F3">
              <w:rPr>
                <w:rFonts w:ascii="Times New Roman" w:eastAsia="Times New Roman" w:hAnsi="Times New Roman" w:cs="Times New Roman"/>
                <w:sz w:val="28"/>
                <w:szCs w:val="28"/>
              </w:rPr>
              <w:t>проветривание,</w:t>
            </w:r>
            <w:r>
              <w:rPr>
                <w:rFonts w:ascii="Times New Roman" w:eastAsia="Times New Roman" w:hAnsi="Times New Roman" w:cs="Times New Roman"/>
                <w:sz w:val="28"/>
                <w:szCs w:val="28"/>
              </w:rPr>
              <w:t xml:space="preserve"> </w:t>
            </w:r>
            <w:r w:rsidRPr="00E461F3">
              <w:rPr>
                <w:rFonts w:ascii="Times New Roman" w:eastAsia="Times New Roman" w:hAnsi="Times New Roman" w:cs="Times New Roman"/>
                <w:sz w:val="28"/>
                <w:szCs w:val="28"/>
              </w:rPr>
              <w:t>влажная уборк</w:t>
            </w:r>
            <w:r>
              <w:rPr>
                <w:rFonts w:ascii="Times New Roman" w:eastAsia="Times New Roman" w:hAnsi="Times New Roman" w:cs="Times New Roman"/>
                <w:sz w:val="28"/>
                <w:szCs w:val="28"/>
              </w:rPr>
              <w:t>а</w:t>
            </w:r>
          </w:p>
        </w:tc>
        <w:tc>
          <w:tcPr>
            <w:tcW w:w="1689" w:type="dxa"/>
          </w:tcPr>
          <w:p w:rsidR="00A0066E" w:rsidRPr="00E461F3" w:rsidRDefault="00A0066E" w:rsidP="006514A6">
            <w:pPr>
              <w:ind w:left="0"/>
              <w:rPr>
                <w:rFonts w:ascii="Times New Roman" w:eastAsia="Times New Roman" w:hAnsi="Times New Roman" w:cs="Times New Roman"/>
                <w:sz w:val="28"/>
                <w:szCs w:val="28"/>
              </w:rPr>
            </w:pPr>
            <w:r w:rsidRPr="00E461F3">
              <w:rPr>
                <w:rFonts w:ascii="Times New Roman" w:eastAsia="Times New Roman" w:hAnsi="Times New Roman" w:cs="Times New Roman"/>
                <w:sz w:val="28"/>
                <w:szCs w:val="28"/>
              </w:rPr>
              <w:t>7дн</w:t>
            </w:r>
          </w:p>
        </w:tc>
      </w:tr>
    </w:tbl>
    <w:p w:rsidR="00E32C1F" w:rsidRDefault="00E32C1F" w:rsidP="006514A6">
      <w:pPr>
        <w:ind w:left="0"/>
        <w:rPr>
          <w:rFonts w:ascii="Times New Roman" w:eastAsia="Times New Roman" w:hAnsi="Times New Roman" w:cs="Times New Roman"/>
          <w:sz w:val="28"/>
          <w:szCs w:val="28"/>
          <w:lang w:eastAsia="ru-RU"/>
        </w:rPr>
      </w:pPr>
    </w:p>
    <w:p w:rsidR="00E32C1F" w:rsidRPr="00C87D91" w:rsidRDefault="00E32C1F" w:rsidP="006514A6">
      <w:pPr>
        <w:ind w:left="0"/>
        <w:rPr>
          <w:rFonts w:ascii="Times New Roman" w:eastAsia="Times New Roman" w:hAnsi="Times New Roman" w:cs="Times New Roman"/>
          <w:sz w:val="28"/>
          <w:szCs w:val="28"/>
          <w:lang w:eastAsia="ru-RU"/>
        </w:rPr>
      </w:pPr>
    </w:p>
    <w:p w:rsidR="00C87D91" w:rsidRPr="00A66335" w:rsidRDefault="00C87D91" w:rsidP="006514A6">
      <w:pPr>
        <w:numPr>
          <w:ilvl w:val="0"/>
          <w:numId w:val="4"/>
        </w:numPr>
        <w:ind w:left="0" w:firstLine="0"/>
        <w:jc w:val="center"/>
        <w:rPr>
          <w:rFonts w:ascii="Times New Roman" w:eastAsia="Times New Roman" w:hAnsi="Times New Roman" w:cs="Times New Roman"/>
          <w:b/>
          <w:sz w:val="28"/>
          <w:szCs w:val="28"/>
          <w:lang w:eastAsia="ru-RU"/>
        </w:rPr>
      </w:pPr>
      <w:r w:rsidRPr="00A66335">
        <w:rPr>
          <w:rFonts w:ascii="Times New Roman" w:eastAsia="Times New Roman" w:hAnsi="Times New Roman" w:cs="Times New Roman"/>
          <w:b/>
          <w:color w:val="000000"/>
          <w:sz w:val="28"/>
          <w:szCs w:val="28"/>
          <w:lang w:eastAsia="ru-RU"/>
        </w:rPr>
        <w:t>Содержание психолого-педагогической работы по освоению детьми образовательных областей.</w:t>
      </w:r>
    </w:p>
    <w:p w:rsidR="00C87D91" w:rsidRPr="00C87D91" w:rsidRDefault="00C87D91" w:rsidP="006514A6">
      <w:pPr>
        <w:ind w:left="0"/>
        <w:jc w:val="left"/>
        <w:rPr>
          <w:rFonts w:ascii="Times New Roman" w:eastAsia="Times New Roman" w:hAnsi="Times New Roman" w:cs="Times New Roman"/>
          <w:sz w:val="28"/>
          <w:szCs w:val="28"/>
          <w:lang w:eastAsia="ru-RU"/>
        </w:rPr>
      </w:pPr>
    </w:p>
    <w:p w:rsidR="00C87D91" w:rsidRPr="00C87D91" w:rsidRDefault="00C87D91" w:rsidP="006514A6">
      <w:pPr>
        <w:ind w:left="0"/>
        <w:jc w:val="left"/>
        <w:rPr>
          <w:rFonts w:ascii="Times New Roman" w:eastAsia="Times New Roman" w:hAnsi="Times New Roman" w:cs="Times New Roman"/>
          <w:sz w:val="28"/>
          <w:szCs w:val="28"/>
          <w:lang w:eastAsia="ru-RU"/>
        </w:rPr>
      </w:pPr>
      <w:r w:rsidRPr="00C87D91">
        <w:rPr>
          <w:rFonts w:ascii="Times New Roman" w:eastAsia="Times New Roman" w:hAnsi="Times New Roman" w:cs="Times New Roman"/>
          <w:color w:val="000000"/>
          <w:sz w:val="28"/>
          <w:szCs w:val="28"/>
          <w:lang w:eastAsia="ru-RU"/>
        </w:rPr>
        <w:t xml:space="preserve">Одно из условий своевременного и полноценного развития детей – их хорошее, уравновешенное настроение. Оно поддерживается правильной организацией жизни, интересными впечатлениями, деятельностью. Из большого количества разнообразных программ, в своей работе мы используем программу под редакцией М.А. Васильевой. Эта программа основана на важнейшем дидактическом принципе – развивающем обучении. </w:t>
      </w:r>
    </w:p>
    <w:p w:rsidR="00C87D91" w:rsidRPr="0012373D" w:rsidRDefault="0012373D" w:rsidP="006514A6">
      <w:pPr>
        <w:ind w:left="0"/>
        <w:jc w:val="left"/>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Разделы п</w:t>
      </w:r>
      <w:r w:rsidR="00C87D91" w:rsidRPr="00C87D91">
        <w:rPr>
          <w:rFonts w:ascii="Times New Roman" w:eastAsia="Times New Roman" w:hAnsi="Times New Roman" w:cs="Times New Roman"/>
          <w:color w:val="000000"/>
          <w:sz w:val="28"/>
          <w:szCs w:val="28"/>
          <w:lang w:eastAsia="ru-RU"/>
        </w:rPr>
        <w:t xml:space="preserve">рограммы </w:t>
      </w:r>
      <w:r>
        <w:rPr>
          <w:rFonts w:ascii="Times New Roman" w:eastAsia="Times New Roman" w:hAnsi="Times New Roman" w:cs="Times New Roman"/>
          <w:color w:val="000000"/>
          <w:sz w:val="28"/>
          <w:szCs w:val="28"/>
          <w:lang w:eastAsia="ru-RU"/>
        </w:rPr>
        <w:t>«В</w:t>
      </w:r>
      <w:r w:rsidR="00C87D91" w:rsidRPr="00C87D91">
        <w:rPr>
          <w:rFonts w:ascii="Times New Roman" w:eastAsia="Times New Roman" w:hAnsi="Times New Roman" w:cs="Times New Roman"/>
          <w:color w:val="000000"/>
          <w:sz w:val="28"/>
          <w:szCs w:val="28"/>
          <w:lang w:eastAsia="ru-RU"/>
        </w:rPr>
        <w:t>оспитания и обучения детей в детском саду» под редакцией М.А. Васильевой соответствуют перечню разделов воспитательно-образовательной работы Положения о федеральных государственных требований к структуре основной общеобразовательной программы дошкольного образования (приказ Министерства образования и науки РФ от 23.11.2009 года №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кроме раздела – безопасность.</w:t>
      </w:r>
      <w:proofErr w:type="gramEnd"/>
    </w:p>
    <w:p w:rsidR="00C87D91" w:rsidRPr="00C87D91" w:rsidRDefault="00C87D91" w:rsidP="006514A6">
      <w:pPr>
        <w:spacing w:line="276" w:lineRule="auto"/>
        <w:ind w:left="0"/>
        <w:jc w:val="left"/>
        <w:rPr>
          <w:rFonts w:ascii="Times New Roman" w:eastAsia="Times New Roman" w:hAnsi="Times New Roman" w:cs="Times New Roman"/>
          <w:sz w:val="28"/>
          <w:szCs w:val="28"/>
          <w:lang w:eastAsia="ru-RU"/>
        </w:rPr>
      </w:pPr>
      <w:proofErr w:type="gramStart"/>
      <w:r w:rsidRPr="00C87D91">
        <w:rPr>
          <w:rFonts w:ascii="Times New Roman" w:eastAsia="Times New Roman" w:hAnsi="Times New Roman" w:cs="Times New Roman"/>
          <w:color w:val="000000"/>
          <w:sz w:val="28"/>
          <w:szCs w:val="28"/>
          <w:lang w:eastAsia="ru-RU"/>
        </w:rPr>
        <w:t xml:space="preserve">Вследствие того, что в программе «Воспитания и обучения детей в детском саду» под редакцией М. А. Васильевой нет раздела «Безопасность» возникла необходимость включить часть парциальной программы </w:t>
      </w:r>
      <w:r w:rsidR="00BB64C1">
        <w:rPr>
          <w:rFonts w:ascii="Times New Roman" w:eastAsia="Times New Roman" w:hAnsi="Times New Roman" w:cs="Times New Roman"/>
          <w:color w:val="000000"/>
          <w:sz w:val="28"/>
          <w:szCs w:val="28"/>
          <w:lang w:eastAsia="ru-RU"/>
        </w:rPr>
        <w:t>К.Ю. Белая «Формирование основ безопасности у дошкольников»</w:t>
      </w:r>
      <w:r w:rsidRPr="00C87D91">
        <w:rPr>
          <w:rFonts w:ascii="Times New Roman" w:eastAsia="Times New Roman" w:hAnsi="Times New Roman" w:cs="Times New Roman"/>
          <w:color w:val="000000"/>
          <w:sz w:val="28"/>
          <w:szCs w:val="28"/>
          <w:lang w:eastAsia="ru-RU"/>
        </w:rPr>
        <w:t xml:space="preserve">, чтобы </w:t>
      </w:r>
      <w:r w:rsidR="00BB64C1">
        <w:rPr>
          <w:rFonts w:ascii="Times New Roman" w:eastAsia="Times New Roman" w:hAnsi="Times New Roman" w:cs="Times New Roman"/>
          <w:color w:val="000000"/>
          <w:sz w:val="28"/>
          <w:szCs w:val="28"/>
          <w:lang w:eastAsia="ru-RU"/>
        </w:rPr>
        <w:t>сформировать опыт безопасного поведения в различных ситуациях, знания о правилах безопасного поведения, умение действовать в тех или иных ситуациях, оценивать собственные возможности по преодолению опасности</w:t>
      </w:r>
      <w:proofErr w:type="gramEnd"/>
      <w:r w:rsidR="00BB64C1">
        <w:rPr>
          <w:rFonts w:ascii="Times New Roman" w:eastAsia="Times New Roman" w:hAnsi="Times New Roman" w:cs="Times New Roman"/>
          <w:color w:val="000000"/>
          <w:sz w:val="28"/>
          <w:szCs w:val="28"/>
          <w:lang w:eastAsia="ru-RU"/>
        </w:rPr>
        <w:t>; выработать привычку соблюдать меры предосторожности.</w:t>
      </w:r>
    </w:p>
    <w:p w:rsidR="00C87D91" w:rsidRPr="00C87D91" w:rsidRDefault="00C87D91" w:rsidP="006514A6">
      <w:pPr>
        <w:spacing w:line="276" w:lineRule="auto"/>
        <w:ind w:left="0"/>
        <w:jc w:val="left"/>
        <w:rPr>
          <w:rFonts w:ascii="Times New Roman" w:eastAsia="Times New Roman" w:hAnsi="Times New Roman" w:cs="Times New Roman"/>
          <w:sz w:val="28"/>
          <w:szCs w:val="28"/>
          <w:lang w:eastAsia="ru-RU"/>
        </w:rPr>
      </w:pPr>
      <w:r w:rsidRPr="00C87D91">
        <w:rPr>
          <w:rFonts w:ascii="Times New Roman" w:eastAsia="Times New Roman" w:hAnsi="Times New Roman" w:cs="Times New Roman"/>
          <w:color w:val="000000"/>
          <w:sz w:val="28"/>
          <w:szCs w:val="28"/>
          <w:lang w:eastAsia="ru-RU"/>
        </w:rPr>
        <w:t xml:space="preserve">Часть парциальной программы </w:t>
      </w:r>
      <w:r w:rsidR="00BB64C1">
        <w:rPr>
          <w:rFonts w:ascii="Times New Roman" w:eastAsia="Times New Roman" w:hAnsi="Times New Roman" w:cs="Times New Roman"/>
          <w:color w:val="000000"/>
          <w:sz w:val="28"/>
          <w:szCs w:val="28"/>
          <w:lang w:eastAsia="ru-RU"/>
        </w:rPr>
        <w:t xml:space="preserve">К.Ю. Белая </w:t>
      </w:r>
      <w:r w:rsidRPr="00C87D91">
        <w:rPr>
          <w:rFonts w:ascii="Times New Roman" w:eastAsia="Times New Roman" w:hAnsi="Times New Roman" w:cs="Times New Roman"/>
          <w:color w:val="000000"/>
          <w:sz w:val="28"/>
          <w:szCs w:val="28"/>
          <w:lang w:eastAsia="ru-RU"/>
        </w:rPr>
        <w:t>«</w:t>
      </w:r>
      <w:r w:rsidR="00BB64C1">
        <w:rPr>
          <w:rFonts w:ascii="Times New Roman" w:eastAsia="Times New Roman" w:hAnsi="Times New Roman" w:cs="Times New Roman"/>
          <w:color w:val="000000"/>
          <w:sz w:val="28"/>
          <w:szCs w:val="28"/>
          <w:lang w:eastAsia="ru-RU"/>
        </w:rPr>
        <w:t>Формирование основ безопасности у дошкольников</w:t>
      </w:r>
      <w:r w:rsidRPr="00C87D91">
        <w:rPr>
          <w:rFonts w:ascii="Times New Roman" w:eastAsia="Times New Roman" w:hAnsi="Times New Roman" w:cs="Times New Roman"/>
          <w:color w:val="000000"/>
          <w:sz w:val="28"/>
          <w:szCs w:val="28"/>
          <w:lang w:eastAsia="ru-RU"/>
        </w:rPr>
        <w:t xml:space="preserve">» внедрена в следующие разделы: </w:t>
      </w:r>
    </w:p>
    <w:p w:rsidR="00C87D91" w:rsidRPr="00C87D91" w:rsidRDefault="00C87D91" w:rsidP="006514A6">
      <w:pPr>
        <w:spacing w:line="276" w:lineRule="auto"/>
        <w:ind w:left="0"/>
        <w:jc w:val="left"/>
        <w:rPr>
          <w:rFonts w:ascii="Times New Roman" w:eastAsia="Times New Roman" w:hAnsi="Times New Roman" w:cs="Times New Roman"/>
          <w:sz w:val="28"/>
          <w:szCs w:val="28"/>
          <w:lang w:eastAsia="ru-RU"/>
        </w:rPr>
      </w:pPr>
      <w:r w:rsidRPr="00C87D91">
        <w:rPr>
          <w:rFonts w:ascii="Times New Roman" w:eastAsia="Times New Roman" w:hAnsi="Times New Roman" w:cs="Times New Roman"/>
          <w:color w:val="000000"/>
          <w:sz w:val="28"/>
          <w:szCs w:val="28"/>
          <w:lang w:eastAsia="ru-RU"/>
        </w:rPr>
        <w:lastRenderedPageBreak/>
        <w:t xml:space="preserve">- </w:t>
      </w:r>
      <w:r w:rsidR="00BB64C1">
        <w:rPr>
          <w:rFonts w:ascii="Times New Roman" w:eastAsia="Times New Roman" w:hAnsi="Times New Roman" w:cs="Times New Roman"/>
          <w:color w:val="000000"/>
          <w:sz w:val="28"/>
          <w:szCs w:val="28"/>
          <w:lang w:eastAsia="ru-RU"/>
        </w:rPr>
        <w:t>Художественное творчество,</w:t>
      </w:r>
    </w:p>
    <w:p w:rsidR="00BB64C1" w:rsidRDefault="00C87D91" w:rsidP="006514A6">
      <w:pPr>
        <w:spacing w:line="276" w:lineRule="auto"/>
        <w:ind w:left="0"/>
        <w:jc w:val="left"/>
        <w:rPr>
          <w:rFonts w:ascii="Times New Roman" w:eastAsia="Times New Roman" w:hAnsi="Times New Roman" w:cs="Times New Roman"/>
          <w:color w:val="000000"/>
          <w:sz w:val="28"/>
          <w:szCs w:val="28"/>
          <w:lang w:eastAsia="ru-RU"/>
        </w:rPr>
      </w:pPr>
      <w:r w:rsidRPr="00C87D91">
        <w:rPr>
          <w:rFonts w:ascii="Times New Roman" w:eastAsia="Times New Roman" w:hAnsi="Times New Roman" w:cs="Times New Roman"/>
          <w:color w:val="000000"/>
          <w:sz w:val="28"/>
          <w:szCs w:val="28"/>
          <w:lang w:eastAsia="ru-RU"/>
        </w:rPr>
        <w:t>-</w:t>
      </w:r>
      <w:r w:rsidR="00BB64C1">
        <w:rPr>
          <w:rFonts w:ascii="Times New Roman" w:eastAsia="Times New Roman" w:hAnsi="Times New Roman" w:cs="Times New Roman"/>
          <w:color w:val="000000"/>
          <w:sz w:val="28"/>
          <w:szCs w:val="28"/>
          <w:lang w:eastAsia="ru-RU"/>
        </w:rPr>
        <w:t xml:space="preserve"> познание.</w:t>
      </w:r>
    </w:p>
    <w:p w:rsidR="00860A64" w:rsidRDefault="00860A64" w:rsidP="006514A6">
      <w:pPr>
        <w:spacing w:line="276" w:lineRule="auto"/>
        <w:ind w:left="0"/>
        <w:jc w:val="left"/>
        <w:rPr>
          <w:rFonts w:ascii="Times New Roman" w:eastAsia="Times New Roman" w:hAnsi="Times New Roman" w:cs="Times New Roman"/>
          <w:color w:val="000000"/>
          <w:sz w:val="28"/>
          <w:szCs w:val="28"/>
          <w:lang w:eastAsia="ru-RU"/>
        </w:rPr>
      </w:pPr>
    </w:p>
    <w:p w:rsidR="00C87D91" w:rsidRPr="00C87D91" w:rsidRDefault="00C87D91" w:rsidP="006514A6">
      <w:pPr>
        <w:spacing w:line="276" w:lineRule="auto"/>
        <w:ind w:left="0"/>
        <w:jc w:val="left"/>
        <w:rPr>
          <w:rFonts w:ascii="Times New Roman" w:eastAsia="Times New Roman" w:hAnsi="Times New Roman" w:cs="Times New Roman"/>
          <w:sz w:val="28"/>
          <w:szCs w:val="28"/>
          <w:lang w:eastAsia="ru-RU"/>
        </w:rPr>
      </w:pPr>
    </w:p>
    <w:p w:rsidR="00C87D91" w:rsidRPr="00C87D91" w:rsidRDefault="00C87D91" w:rsidP="006514A6">
      <w:pPr>
        <w:ind w:left="0"/>
        <w:jc w:val="center"/>
        <w:outlineLvl w:val="0"/>
        <w:rPr>
          <w:rFonts w:ascii="Times New Roman" w:eastAsia="Times New Roman" w:hAnsi="Times New Roman" w:cs="Times New Roman"/>
          <w:sz w:val="28"/>
          <w:szCs w:val="28"/>
          <w:lang w:eastAsia="ru-RU"/>
        </w:rPr>
      </w:pPr>
      <w:r w:rsidRPr="00C87D91">
        <w:rPr>
          <w:rFonts w:ascii="Times New Roman" w:eastAsia="Times New Roman" w:hAnsi="Times New Roman" w:cs="Times New Roman"/>
          <w:b/>
          <w:bCs/>
          <w:color w:val="000000"/>
          <w:sz w:val="28"/>
          <w:szCs w:val="28"/>
          <w:lang w:eastAsia="ru-RU"/>
        </w:rPr>
        <w:t>Соответствие разделов образовательной программы ДОУ и</w:t>
      </w:r>
    </w:p>
    <w:p w:rsidR="00C87D91" w:rsidRPr="00C87D91" w:rsidRDefault="00C87D91" w:rsidP="006514A6">
      <w:pPr>
        <w:ind w:left="0"/>
        <w:jc w:val="center"/>
        <w:rPr>
          <w:rFonts w:ascii="Times New Roman" w:eastAsia="Times New Roman" w:hAnsi="Times New Roman" w:cs="Times New Roman"/>
          <w:sz w:val="28"/>
          <w:szCs w:val="28"/>
          <w:lang w:eastAsia="ru-RU"/>
        </w:rPr>
      </w:pPr>
      <w:r w:rsidRPr="00C87D91">
        <w:rPr>
          <w:rFonts w:ascii="Times New Roman" w:eastAsia="Times New Roman" w:hAnsi="Times New Roman" w:cs="Times New Roman"/>
          <w:b/>
          <w:bCs/>
          <w:color w:val="000000"/>
          <w:sz w:val="28"/>
          <w:szCs w:val="28"/>
          <w:lang w:eastAsia="ru-RU"/>
        </w:rPr>
        <w:t xml:space="preserve">Программы воспитания и обучения детей в детском саду </w:t>
      </w:r>
    </w:p>
    <w:p w:rsidR="00C87D91" w:rsidRPr="00C87D91" w:rsidRDefault="00C87D91" w:rsidP="006514A6">
      <w:pPr>
        <w:ind w:left="0"/>
        <w:jc w:val="center"/>
        <w:rPr>
          <w:rFonts w:ascii="Times New Roman" w:eastAsia="Times New Roman" w:hAnsi="Times New Roman" w:cs="Times New Roman"/>
          <w:sz w:val="28"/>
          <w:szCs w:val="28"/>
          <w:lang w:eastAsia="ru-RU"/>
        </w:rPr>
      </w:pPr>
      <w:r w:rsidRPr="00C87D91">
        <w:rPr>
          <w:rFonts w:ascii="Times New Roman" w:eastAsia="Times New Roman" w:hAnsi="Times New Roman" w:cs="Times New Roman"/>
          <w:b/>
          <w:bCs/>
          <w:color w:val="000000"/>
          <w:sz w:val="28"/>
          <w:szCs w:val="28"/>
          <w:lang w:eastAsia="ru-RU"/>
        </w:rPr>
        <w:t>под редакцией М.А. Васильевой</w:t>
      </w:r>
    </w:p>
    <w:p w:rsidR="00C87D91" w:rsidRPr="00C87D91" w:rsidRDefault="00C87D91" w:rsidP="006514A6">
      <w:pPr>
        <w:ind w:left="0"/>
        <w:jc w:val="center"/>
        <w:rPr>
          <w:rFonts w:ascii="Times New Roman" w:eastAsia="Times New Roman" w:hAnsi="Times New Roman" w:cs="Times New Roman"/>
          <w:sz w:val="28"/>
          <w:szCs w:val="28"/>
          <w:lang w:eastAsia="ru-RU"/>
        </w:rPr>
      </w:pPr>
    </w:p>
    <w:tbl>
      <w:tblPr>
        <w:tblW w:w="958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4714"/>
        <w:gridCol w:w="4871"/>
      </w:tblGrid>
      <w:tr w:rsidR="00C87D91" w:rsidRPr="00C87D91" w:rsidTr="00C87D91">
        <w:trPr>
          <w:tblCellSpacing w:w="0" w:type="dxa"/>
        </w:trPr>
        <w:tc>
          <w:tcPr>
            <w:tcW w:w="4500" w:type="dxa"/>
            <w:tcBorders>
              <w:top w:val="outset" w:sz="6" w:space="0" w:color="000000"/>
              <w:left w:val="outset" w:sz="6" w:space="0" w:color="000000"/>
              <w:bottom w:val="outset" w:sz="6" w:space="0" w:color="000000"/>
              <w:right w:val="outset" w:sz="6" w:space="0" w:color="000000"/>
            </w:tcBorders>
            <w:hideMark/>
          </w:tcPr>
          <w:p w:rsidR="00C87D91" w:rsidRPr="00C87D91" w:rsidRDefault="00C87D91" w:rsidP="006514A6">
            <w:pPr>
              <w:spacing w:after="119"/>
              <w:ind w:left="0"/>
              <w:jc w:val="center"/>
              <w:rPr>
                <w:rFonts w:ascii="Times New Roman" w:eastAsia="Times New Roman" w:hAnsi="Times New Roman" w:cs="Times New Roman"/>
                <w:sz w:val="28"/>
                <w:szCs w:val="28"/>
                <w:lang w:eastAsia="ru-RU"/>
              </w:rPr>
            </w:pPr>
            <w:r w:rsidRPr="00C87D91">
              <w:rPr>
                <w:rFonts w:ascii="Times New Roman" w:eastAsia="Times New Roman" w:hAnsi="Times New Roman" w:cs="Times New Roman"/>
                <w:color w:val="000000"/>
                <w:sz w:val="28"/>
                <w:szCs w:val="28"/>
                <w:lang w:eastAsia="ru-RU"/>
              </w:rPr>
              <w:t>Образовательная программа ДОУ</w:t>
            </w:r>
          </w:p>
        </w:tc>
        <w:tc>
          <w:tcPr>
            <w:tcW w:w="4650" w:type="dxa"/>
            <w:tcBorders>
              <w:top w:val="outset" w:sz="6" w:space="0" w:color="000000"/>
              <w:left w:val="outset" w:sz="6" w:space="0" w:color="000000"/>
              <w:bottom w:val="outset" w:sz="6" w:space="0" w:color="000000"/>
              <w:right w:val="outset" w:sz="6" w:space="0" w:color="000000"/>
            </w:tcBorders>
            <w:hideMark/>
          </w:tcPr>
          <w:p w:rsidR="00C87D91" w:rsidRPr="00C87D91" w:rsidRDefault="00C87D91" w:rsidP="006514A6">
            <w:pPr>
              <w:spacing w:after="119"/>
              <w:ind w:left="0"/>
              <w:jc w:val="center"/>
              <w:rPr>
                <w:rFonts w:ascii="Times New Roman" w:eastAsia="Times New Roman" w:hAnsi="Times New Roman" w:cs="Times New Roman"/>
                <w:sz w:val="28"/>
                <w:szCs w:val="28"/>
                <w:lang w:eastAsia="ru-RU"/>
              </w:rPr>
            </w:pPr>
            <w:r w:rsidRPr="00C87D91">
              <w:rPr>
                <w:rFonts w:ascii="Times New Roman" w:eastAsia="Times New Roman" w:hAnsi="Times New Roman" w:cs="Times New Roman"/>
                <w:color w:val="000000"/>
                <w:sz w:val="28"/>
                <w:szCs w:val="28"/>
                <w:lang w:eastAsia="ru-RU"/>
              </w:rPr>
              <w:t>Программы воспитания и обучения детей в детском саду под редакцией М.А. Васильевой</w:t>
            </w:r>
          </w:p>
        </w:tc>
      </w:tr>
      <w:tr w:rsidR="00C87D91" w:rsidRPr="00C87D91" w:rsidTr="00C87D91">
        <w:trPr>
          <w:tblCellSpacing w:w="0" w:type="dxa"/>
        </w:trPr>
        <w:tc>
          <w:tcPr>
            <w:tcW w:w="4500" w:type="dxa"/>
            <w:tcBorders>
              <w:top w:val="outset" w:sz="6" w:space="0" w:color="000000"/>
              <w:left w:val="outset" w:sz="6" w:space="0" w:color="000000"/>
              <w:bottom w:val="outset" w:sz="6" w:space="0" w:color="000000"/>
              <w:right w:val="outset" w:sz="6" w:space="0" w:color="000000"/>
            </w:tcBorders>
            <w:hideMark/>
          </w:tcPr>
          <w:p w:rsidR="00C87D91" w:rsidRPr="00C87D91" w:rsidRDefault="00C87D91" w:rsidP="006514A6">
            <w:pPr>
              <w:ind w:left="0"/>
              <w:jc w:val="left"/>
              <w:rPr>
                <w:rFonts w:ascii="Times New Roman" w:eastAsia="Times New Roman" w:hAnsi="Times New Roman" w:cs="Times New Roman"/>
                <w:sz w:val="28"/>
                <w:szCs w:val="28"/>
                <w:lang w:eastAsia="ru-RU"/>
              </w:rPr>
            </w:pPr>
            <w:r w:rsidRPr="00C87D91">
              <w:rPr>
                <w:rFonts w:ascii="Times New Roman" w:eastAsia="Times New Roman" w:hAnsi="Times New Roman" w:cs="Times New Roman"/>
                <w:color w:val="000000"/>
                <w:sz w:val="28"/>
                <w:szCs w:val="28"/>
                <w:lang w:eastAsia="ru-RU"/>
              </w:rPr>
              <w:t>1. Физическая культура.</w:t>
            </w:r>
          </w:p>
          <w:p w:rsidR="00C87D91" w:rsidRPr="00C87D91" w:rsidRDefault="00C87D91" w:rsidP="006514A6">
            <w:pPr>
              <w:spacing w:after="119"/>
              <w:ind w:left="0"/>
              <w:jc w:val="left"/>
              <w:rPr>
                <w:rFonts w:ascii="Times New Roman" w:eastAsia="Times New Roman" w:hAnsi="Times New Roman" w:cs="Times New Roman"/>
                <w:sz w:val="28"/>
                <w:szCs w:val="28"/>
                <w:lang w:eastAsia="ru-RU"/>
              </w:rPr>
            </w:pPr>
            <w:r w:rsidRPr="00C87D91">
              <w:rPr>
                <w:rFonts w:ascii="Times New Roman" w:eastAsia="Times New Roman" w:hAnsi="Times New Roman" w:cs="Times New Roman"/>
                <w:color w:val="000000"/>
                <w:sz w:val="28"/>
                <w:szCs w:val="28"/>
                <w:lang w:eastAsia="ru-RU"/>
              </w:rPr>
              <w:t>2. Здоровье.</w:t>
            </w:r>
          </w:p>
        </w:tc>
        <w:tc>
          <w:tcPr>
            <w:tcW w:w="4650" w:type="dxa"/>
            <w:tcBorders>
              <w:top w:val="outset" w:sz="6" w:space="0" w:color="000000"/>
              <w:left w:val="outset" w:sz="6" w:space="0" w:color="000000"/>
              <w:bottom w:val="outset" w:sz="6" w:space="0" w:color="000000"/>
              <w:right w:val="outset" w:sz="6" w:space="0" w:color="000000"/>
            </w:tcBorders>
            <w:hideMark/>
          </w:tcPr>
          <w:p w:rsidR="00C87D91" w:rsidRPr="00C87D91" w:rsidRDefault="00C87D91" w:rsidP="006514A6">
            <w:pPr>
              <w:spacing w:after="119"/>
              <w:ind w:left="0"/>
              <w:jc w:val="left"/>
              <w:rPr>
                <w:rFonts w:ascii="Times New Roman" w:eastAsia="Times New Roman" w:hAnsi="Times New Roman" w:cs="Times New Roman"/>
                <w:sz w:val="28"/>
                <w:szCs w:val="28"/>
                <w:lang w:eastAsia="ru-RU"/>
              </w:rPr>
            </w:pPr>
            <w:r w:rsidRPr="00C87D91">
              <w:rPr>
                <w:rFonts w:ascii="Times New Roman" w:eastAsia="Times New Roman" w:hAnsi="Times New Roman" w:cs="Times New Roman"/>
                <w:color w:val="000000"/>
                <w:sz w:val="28"/>
                <w:szCs w:val="28"/>
                <w:lang w:eastAsia="ru-RU"/>
              </w:rPr>
              <w:t>1 – 2. Физическое воспитание</w:t>
            </w:r>
          </w:p>
        </w:tc>
      </w:tr>
      <w:tr w:rsidR="00C87D91" w:rsidRPr="00C87D91" w:rsidTr="00C87D91">
        <w:trPr>
          <w:tblCellSpacing w:w="0" w:type="dxa"/>
        </w:trPr>
        <w:tc>
          <w:tcPr>
            <w:tcW w:w="4500" w:type="dxa"/>
            <w:tcBorders>
              <w:top w:val="outset" w:sz="6" w:space="0" w:color="000000"/>
              <w:left w:val="outset" w:sz="6" w:space="0" w:color="000000"/>
              <w:bottom w:val="outset" w:sz="6" w:space="0" w:color="000000"/>
              <w:right w:val="outset" w:sz="6" w:space="0" w:color="000000"/>
            </w:tcBorders>
            <w:hideMark/>
          </w:tcPr>
          <w:p w:rsidR="00C87D91" w:rsidRPr="00C87D91" w:rsidRDefault="00C87D91" w:rsidP="006514A6">
            <w:pPr>
              <w:spacing w:after="119"/>
              <w:ind w:left="0"/>
              <w:jc w:val="left"/>
              <w:rPr>
                <w:rFonts w:ascii="Times New Roman" w:eastAsia="Times New Roman" w:hAnsi="Times New Roman" w:cs="Times New Roman"/>
                <w:sz w:val="28"/>
                <w:szCs w:val="28"/>
                <w:lang w:eastAsia="ru-RU"/>
              </w:rPr>
            </w:pPr>
            <w:r w:rsidRPr="00C87D91">
              <w:rPr>
                <w:rFonts w:ascii="Times New Roman" w:eastAsia="Times New Roman" w:hAnsi="Times New Roman" w:cs="Times New Roman"/>
                <w:color w:val="000000"/>
                <w:sz w:val="28"/>
                <w:szCs w:val="28"/>
                <w:lang w:eastAsia="ru-RU"/>
              </w:rPr>
              <w:t>3. Безопасность.</w:t>
            </w:r>
          </w:p>
        </w:tc>
        <w:tc>
          <w:tcPr>
            <w:tcW w:w="4650" w:type="dxa"/>
            <w:tcBorders>
              <w:top w:val="outset" w:sz="6" w:space="0" w:color="000000"/>
              <w:left w:val="outset" w:sz="6" w:space="0" w:color="000000"/>
              <w:bottom w:val="outset" w:sz="6" w:space="0" w:color="000000"/>
              <w:right w:val="outset" w:sz="6" w:space="0" w:color="000000"/>
            </w:tcBorders>
            <w:hideMark/>
          </w:tcPr>
          <w:p w:rsidR="00C87D91" w:rsidRPr="00C87D91" w:rsidRDefault="00C87D91" w:rsidP="006514A6">
            <w:pPr>
              <w:spacing w:after="119"/>
              <w:ind w:left="0"/>
              <w:jc w:val="left"/>
              <w:rPr>
                <w:rFonts w:ascii="Times New Roman" w:eastAsia="Times New Roman" w:hAnsi="Times New Roman" w:cs="Times New Roman"/>
                <w:sz w:val="28"/>
                <w:szCs w:val="28"/>
                <w:lang w:eastAsia="ru-RU"/>
              </w:rPr>
            </w:pPr>
            <w:r w:rsidRPr="00C87D91">
              <w:rPr>
                <w:rFonts w:ascii="Times New Roman" w:eastAsia="Times New Roman" w:hAnsi="Times New Roman" w:cs="Times New Roman"/>
                <w:color w:val="000000"/>
                <w:sz w:val="28"/>
                <w:szCs w:val="28"/>
                <w:lang w:eastAsia="ru-RU"/>
              </w:rPr>
              <w:t>3. ---</w:t>
            </w:r>
          </w:p>
        </w:tc>
      </w:tr>
      <w:tr w:rsidR="00C87D91" w:rsidRPr="00C87D91" w:rsidTr="00C87D91">
        <w:trPr>
          <w:tblCellSpacing w:w="0" w:type="dxa"/>
        </w:trPr>
        <w:tc>
          <w:tcPr>
            <w:tcW w:w="4500" w:type="dxa"/>
            <w:tcBorders>
              <w:top w:val="outset" w:sz="6" w:space="0" w:color="000000"/>
              <w:left w:val="outset" w:sz="6" w:space="0" w:color="000000"/>
              <w:bottom w:val="outset" w:sz="6" w:space="0" w:color="000000"/>
              <w:right w:val="outset" w:sz="6" w:space="0" w:color="000000"/>
            </w:tcBorders>
            <w:hideMark/>
          </w:tcPr>
          <w:p w:rsidR="00C87D91" w:rsidRPr="00C87D91" w:rsidRDefault="00C87D91" w:rsidP="006514A6">
            <w:pPr>
              <w:spacing w:after="119"/>
              <w:ind w:left="0"/>
              <w:jc w:val="left"/>
              <w:rPr>
                <w:rFonts w:ascii="Times New Roman" w:eastAsia="Times New Roman" w:hAnsi="Times New Roman" w:cs="Times New Roman"/>
                <w:sz w:val="28"/>
                <w:szCs w:val="28"/>
                <w:lang w:eastAsia="ru-RU"/>
              </w:rPr>
            </w:pPr>
            <w:r w:rsidRPr="00C87D91">
              <w:rPr>
                <w:rFonts w:ascii="Times New Roman" w:eastAsia="Times New Roman" w:hAnsi="Times New Roman" w:cs="Times New Roman"/>
                <w:color w:val="000000"/>
                <w:sz w:val="28"/>
                <w:szCs w:val="28"/>
                <w:lang w:eastAsia="ru-RU"/>
              </w:rPr>
              <w:t>4. Социализация.</w:t>
            </w:r>
          </w:p>
        </w:tc>
        <w:tc>
          <w:tcPr>
            <w:tcW w:w="4650" w:type="dxa"/>
            <w:tcBorders>
              <w:top w:val="outset" w:sz="6" w:space="0" w:color="000000"/>
              <w:left w:val="outset" w:sz="6" w:space="0" w:color="000000"/>
              <w:bottom w:val="outset" w:sz="6" w:space="0" w:color="000000"/>
              <w:right w:val="outset" w:sz="6" w:space="0" w:color="000000"/>
            </w:tcBorders>
            <w:hideMark/>
          </w:tcPr>
          <w:p w:rsidR="00C87D91" w:rsidRPr="00C87D91" w:rsidRDefault="00C87D91" w:rsidP="006514A6">
            <w:pPr>
              <w:spacing w:after="119"/>
              <w:ind w:left="0"/>
              <w:jc w:val="left"/>
              <w:rPr>
                <w:rFonts w:ascii="Times New Roman" w:eastAsia="Times New Roman" w:hAnsi="Times New Roman" w:cs="Times New Roman"/>
                <w:sz w:val="28"/>
                <w:szCs w:val="28"/>
                <w:lang w:eastAsia="ru-RU"/>
              </w:rPr>
            </w:pPr>
            <w:r w:rsidRPr="00C87D91">
              <w:rPr>
                <w:rFonts w:ascii="Times New Roman" w:eastAsia="Times New Roman" w:hAnsi="Times New Roman" w:cs="Times New Roman"/>
                <w:color w:val="000000"/>
                <w:sz w:val="28"/>
                <w:szCs w:val="28"/>
                <w:lang w:eastAsia="ru-RU"/>
              </w:rPr>
              <w:t>4. Игровая деятельность. Нравственное воспитание. Ребенок и окружающий мир (явления общественной жизни).</w:t>
            </w:r>
          </w:p>
        </w:tc>
      </w:tr>
      <w:tr w:rsidR="00C87D91" w:rsidRPr="00C87D91" w:rsidTr="00C87D91">
        <w:trPr>
          <w:tblCellSpacing w:w="0" w:type="dxa"/>
        </w:trPr>
        <w:tc>
          <w:tcPr>
            <w:tcW w:w="4500" w:type="dxa"/>
            <w:tcBorders>
              <w:top w:val="outset" w:sz="6" w:space="0" w:color="000000"/>
              <w:left w:val="outset" w:sz="6" w:space="0" w:color="000000"/>
              <w:bottom w:val="outset" w:sz="6" w:space="0" w:color="000000"/>
              <w:right w:val="outset" w:sz="6" w:space="0" w:color="000000"/>
            </w:tcBorders>
            <w:hideMark/>
          </w:tcPr>
          <w:p w:rsidR="00C87D91" w:rsidRPr="00C87D91" w:rsidRDefault="00C87D91" w:rsidP="006514A6">
            <w:pPr>
              <w:spacing w:after="119"/>
              <w:ind w:left="0"/>
              <w:jc w:val="left"/>
              <w:rPr>
                <w:rFonts w:ascii="Times New Roman" w:eastAsia="Times New Roman" w:hAnsi="Times New Roman" w:cs="Times New Roman"/>
                <w:sz w:val="28"/>
                <w:szCs w:val="28"/>
                <w:lang w:eastAsia="ru-RU"/>
              </w:rPr>
            </w:pPr>
            <w:r w:rsidRPr="00C87D91">
              <w:rPr>
                <w:rFonts w:ascii="Times New Roman" w:eastAsia="Times New Roman" w:hAnsi="Times New Roman" w:cs="Times New Roman"/>
                <w:color w:val="000000"/>
                <w:sz w:val="28"/>
                <w:szCs w:val="28"/>
                <w:lang w:eastAsia="ru-RU"/>
              </w:rPr>
              <w:t>5. Труд.</w:t>
            </w:r>
          </w:p>
        </w:tc>
        <w:tc>
          <w:tcPr>
            <w:tcW w:w="4650" w:type="dxa"/>
            <w:tcBorders>
              <w:top w:val="outset" w:sz="6" w:space="0" w:color="000000"/>
              <w:left w:val="outset" w:sz="6" w:space="0" w:color="000000"/>
              <w:bottom w:val="outset" w:sz="6" w:space="0" w:color="000000"/>
              <w:right w:val="outset" w:sz="6" w:space="0" w:color="000000"/>
            </w:tcBorders>
            <w:hideMark/>
          </w:tcPr>
          <w:p w:rsidR="00C87D91" w:rsidRPr="00C87D91" w:rsidRDefault="00C87D91" w:rsidP="006514A6">
            <w:pPr>
              <w:spacing w:after="119"/>
              <w:ind w:left="0"/>
              <w:jc w:val="left"/>
              <w:rPr>
                <w:rFonts w:ascii="Times New Roman" w:eastAsia="Times New Roman" w:hAnsi="Times New Roman" w:cs="Times New Roman"/>
                <w:sz w:val="28"/>
                <w:szCs w:val="28"/>
                <w:lang w:eastAsia="ru-RU"/>
              </w:rPr>
            </w:pPr>
            <w:r w:rsidRPr="00C87D91">
              <w:rPr>
                <w:rFonts w:ascii="Times New Roman" w:eastAsia="Times New Roman" w:hAnsi="Times New Roman" w:cs="Times New Roman"/>
                <w:color w:val="000000"/>
                <w:sz w:val="28"/>
                <w:szCs w:val="28"/>
                <w:lang w:eastAsia="ru-RU"/>
              </w:rPr>
              <w:t>5. Трудовое воспитание. Ребенок и окружающий мир (явления общественной жизни).</w:t>
            </w:r>
          </w:p>
        </w:tc>
      </w:tr>
      <w:tr w:rsidR="00C87D91" w:rsidRPr="00C87D91" w:rsidTr="00C87D91">
        <w:trPr>
          <w:tblCellSpacing w:w="0" w:type="dxa"/>
        </w:trPr>
        <w:tc>
          <w:tcPr>
            <w:tcW w:w="4500" w:type="dxa"/>
            <w:tcBorders>
              <w:top w:val="outset" w:sz="6" w:space="0" w:color="000000"/>
              <w:left w:val="outset" w:sz="6" w:space="0" w:color="000000"/>
              <w:bottom w:val="outset" w:sz="6" w:space="0" w:color="000000"/>
              <w:right w:val="outset" w:sz="6" w:space="0" w:color="000000"/>
            </w:tcBorders>
            <w:hideMark/>
          </w:tcPr>
          <w:p w:rsidR="00C87D91" w:rsidRPr="00C87D91" w:rsidRDefault="00C87D91" w:rsidP="006514A6">
            <w:pPr>
              <w:spacing w:after="119"/>
              <w:ind w:left="0"/>
              <w:jc w:val="left"/>
              <w:rPr>
                <w:rFonts w:ascii="Times New Roman" w:eastAsia="Times New Roman" w:hAnsi="Times New Roman" w:cs="Times New Roman"/>
                <w:sz w:val="28"/>
                <w:szCs w:val="28"/>
                <w:lang w:eastAsia="ru-RU"/>
              </w:rPr>
            </w:pPr>
            <w:r w:rsidRPr="00C87D91">
              <w:rPr>
                <w:rFonts w:ascii="Times New Roman" w:eastAsia="Times New Roman" w:hAnsi="Times New Roman" w:cs="Times New Roman"/>
                <w:color w:val="000000"/>
                <w:sz w:val="28"/>
                <w:szCs w:val="28"/>
                <w:lang w:eastAsia="ru-RU"/>
              </w:rPr>
              <w:t>6. Познание.</w:t>
            </w:r>
          </w:p>
        </w:tc>
        <w:tc>
          <w:tcPr>
            <w:tcW w:w="4650" w:type="dxa"/>
            <w:tcBorders>
              <w:top w:val="outset" w:sz="6" w:space="0" w:color="000000"/>
              <w:left w:val="outset" w:sz="6" w:space="0" w:color="000000"/>
              <w:bottom w:val="outset" w:sz="6" w:space="0" w:color="000000"/>
              <w:right w:val="outset" w:sz="6" w:space="0" w:color="000000"/>
            </w:tcBorders>
            <w:hideMark/>
          </w:tcPr>
          <w:p w:rsidR="00C87D91" w:rsidRPr="00C87D91" w:rsidRDefault="00C87D91" w:rsidP="006514A6">
            <w:pPr>
              <w:spacing w:after="119"/>
              <w:ind w:left="0"/>
              <w:jc w:val="left"/>
              <w:rPr>
                <w:rFonts w:ascii="Times New Roman" w:eastAsia="Times New Roman" w:hAnsi="Times New Roman" w:cs="Times New Roman"/>
                <w:sz w:val="28"/>
                <w:szCs w:val="28"/>
                <w:lang w:eastAsia="ru-RU"/>
              </w:rPr>
            </w:pPr>
            <w:r w:rsidRPr="00C87D91">
              <w:rPr>
                <w:rFonts w:ascii="Times New Roman" w:eastAsia="Times New Roman" w:hAnsi="Times New Roman" w:cs="Times New Roman"/>
                <w:color w:val="000000"/>
                <w:sz w:val="28"/>
                <w:szCs w:val="28"/>
                <w:lang w:eastAsia="ru-RU"/>
              </w:rPr>
              <w:t>6. Сенсорное развитие. Конструирование. Ребенок и окружающий мир. Формирование элементарных математических представлений.</w:t>
            </w:r>
          </w:p>
        </w:tc>
      </w:tr>
      <w:tr w:rsidR="00C87D91" w:rsidRPr="00C87D91" w:rsidTr="00C87D91">
        <w:trPr>
          <w:tblCellSpacing w:w="0" w:type="dxa"/>
        </w:trPr>
        <w:tc>
          <w:tcPr>
            <w:tcW w:w="4500" w:type="dxa"/>
            <w:tcBorders>
              <w:top w:val="outset" w:sz="6" w:space="0" w:color="000000"/>
              <w:left w:val="outset" w:sz="6" w:space="0" w:color="000000"/>
              <w:bottom w:val="outset" w:sz="6" w:space="0" w:color="000000"/>
              <w:right w:val="outset" w:sz="6" w:space="0" w:color="000000"/>
            </w:tcBorders>
            <w:hideMark/>
          </w:tcPr>
          <w:p w:rsidR="00C87D91" w:rsidRPr="00C87D91" w:rsidRDefault="00C87D91" w:rsidP="006514A6">
            <w:pPr>
              <w:spacing w:after="119"/>
              <w:ind w:left="0"/>
              <w:jc w:val="left"/>
              <w:rPr>
                <w:rFonts w:ascii="Times New Roman" w:eastAsia="Times New Roman" w:hAnsi="Times New Roman" w:cs="Times New Roman"/>
                <w:sz w:val="28"/>
                <w:szCs w:val="28"/>
                <w:lang w:eastAsia="ru-RU"/>
              </w:rPr>
            </w:pPr>
            <w:r w:rsidRPr="00C87D91">
              <w:rPr>
                <w:rFonts w:ascii="Times New Roman" w:eastAsia="Times New Roman" w:hAnsi="Times New Roman" w:cs="Times New Roman"/>
                <w:color w:val="000000"/>
                <w:sz w:val="28"/>
                <w:szCs w:val="28"/>
                <w:lang w:eastAsia="ru-RU"/>
              </w:rPr>
              <w:t>7. Коммуникация.</w:t>
            </w:r>
          </w:p>
        </w:tc>
        <w:tc>
          <w:tcPr>
            <w:tcW w:w="4650" w:type="dxa"/>
            <w:tcBorders>
              <w:top w:val="outset" w:sz="6" w:space="0" w:color="000000"/>
              <w:left w:val="outset" w:sz="6" w:space="0" w:color="000000"/>
              <w:bottom w:val="outset" w:sz="6" w:space="0" w:color="000000"/>
              <w:right w:val="outset" w:sz="6" w:space="0" w:color="000000"/>
            </w:tcBorders>
            <w:hideMark/>
          </w:tcPr>
          <w:p w:rsidR="00C87D91" w:rsidRPr="00C87D91" w:rsidRDefault="00C87D91" w:rsidP="006514A6">
            <w:pPr>
              <w:spacing w:after="119"/>
              <w:ind w:left="0"/>
              <w:jc w:val="left"/>
              <w:rPr>
                <w:rFonts w:ascii="Times New Roman" w:eastAsia="Times New Roman" w:hAnsi="Times New Roman" w:cs="Times New Roman"/>
                <w:sz w:val="28"/>
                <w:szCs w:val="28"/>
                <w:lang w:eastAsia="ru-RU"/>
              </w:rPr>
            </w:pPr>
            <w:r w:rsidRPr="00C87D91">
              <w:rPr>
                <w:rFonts w:ascii="Times New Roman" w:eastAsia="Times New Roman" w:hAnsi="Times New Roman" w:cs="Times New Roman"/>
                <w:color w:val="000000"/>
                <w:sz w:val="28"/>
                <w:szCs w:val="28"/>
                <w:lang w:eastAsia="ru-RU"/>
              </w:rPr>
              <w:t>7. Развитие речи.</w:t>
            </w:r>
          </w:p>
        </w:tc>
      </w:tr>
      <w:tr w:rsidR="00C87D91" w:rsidRPr="00C87D91" w:rsidTr="00C87D91">
        <w:trPr>
          <w:tblCellSpacing w:w="0" w:type="dxa"/>
        </w:trPr>
        <w:tc>
          <w:tcPr>
            <w:tcW w:w="4500" w:type="dxa"/>
            <w:tcBorders>
              <w:top w:val="outset" w:sz="6" w:space="0" w:color="000000"/>
              <w:left w:val="outset" w:sz="6" w:space="0" w:color="000000"/>
              <w:bottom w:val="outset" w:sz="6" w:space="0" w:color="000000"/>
              <w:right w:val="outset" w:sz="6" w:space="0" w:color="000000"/>
            </w:tcBorders>
            <w:hideMark/>
          </w:tcPr>
          <w:p w:rsidR="00C87D91" w:rsidRPr="00C87D91" w:rsidRDefault="00C87D91" w:rsidP="006514A6">
            <w:pPr>
              <w:spacing w:after="119"/>
              <w:ind w:left="0"/>
              <w:jc w:val="left"/>
              <w:rPr>
                <w:rFonts w:ascii="Times New Roman" w:eastAsia="Times New Roman" w:hAnsi="Times New Roman" w:cs="Times New Roman"/>
                <w:sz w:val="28"/>
                <w:szCs w:val="28"/>
                <w:lang w:eastAsia="ru-RU"/>
              </w:rPr>
            </w:pPr>
            <w:r w:rsidRPr="00C87D91">
              <w:rPr>
                <w:rFonts w:ascii="Times New Roman" w:eastAsia="Times New Roman" w:hAnsi="Times New Roman" w:cs="Times New Roman"/>
                <w:color w:val="000000"/>
                <w:sz w:val="28"/>
                <w:szCs w:val="28"/>
                <w:lang w:eastAsia="ru-RU"/>
              </w:rPr>
              <w:t>8. Чтение художественной литературы.</w:t>
            </w:r>
          </w:p>
        </w:tc>
        <w:tc>
          <w:tcPr>
            <w:tcW w:w="4650" w:type="dxa"/>
            <w:tcBorders>
              <w:top w:val="outset" w:sz="6" w:space="0" w:color="000000"/>
              <w:left w:val="outset" w:sz="6" w:space="0" w:color="000000"/>
              <w:bottom w:val="outset" w:sz="6" w:space="0" w:color="000000"/>
              <w:right w:val="outset" w:sz="6" w:space="0" w:color="000000"/>
            </w:tcBorders>
            <w:hideMark/>
          </w:tcPr>
          <w:p w:rsidR="00C87D91" w:rsidRPr="00C87D91" w:rsidRDefault="00C87D91" w:rsidP="006514A6">
            <w:pPr>
              <w:spacing w:after="119"/>
              <w:ind w:left="0"/>
              <w:jc w:val="left"/>
              <w:rPr>
                <w:rFonts w:ascii="Times New Roman" w:eastAsia="Times New Roman" w:hAnsi="Times New Roman" w:cs="Times New Roman"/>
                <w:sz w:val="28"/>
                <w:szCs w:val="28"/>
                <w:lang w:eastAsia="ru-RU"/>
              </w:rPr>
            </w:pPr>
            <w:r w:rsidRPr="00C87D91">
              <w:rPr>
                <w:rFonts w:ascii="Times New Roman" w:eastAsia="Times New Roman" w:hAnsi="Times New Roman" w:cs="Times New Roman"/>
                <w:color w:val="000000"/>
                <w:sz w:val="28"/>
                <w:szCs w:val="28"/>
                <w:lang w:eastAsia="ru-RU"/>
              </w:rPr>
              <w:t>8. Художественная литература.</w:t>
            </w:r>
          </w:p>
        </w:tc>
      </w:tr>
      <w:tr w:rsidR="00C87D91" w:rsidRPr="00C87D91" w:rsidTr="00C87D91">
        <w:trPr>
          <w:tblCellSpacing w:w="0" w:type="dxa"/>
        </w:trPr>
        <w:tc>
          <w:tcPr>
            <w:tcW w:w="4500" w:type="dxa"/>
            <w:tcBorders>
              <w:top w:val="outset" w:sz="6" w:space="0" w:color="000000"/>
              <w:left w:val="outset" w:sz="6" w:space="0" w:color="000000"/>
              <w:bottom w:val="outset" w:sz="6" w:space="0" w:color="000000"/>
              <w:right w:val="outset" w:sz="6" w:space="0" w:color="000000"/>
            </w:tcBorders>
            <w:hideMark/>
          </w:tcPr>
          <w:p w:rsidR="00C87D91" w:rsidRPr="00C87D91" w:rsidRDefault="00C87D91" w:rsidP="006514A6">
            <w:pPr>
              <w:spacing w:after="119"/>
              <w:ind w:left="0"/>
              <w:jc w:val="left"/>
              <w:rPr>
                <w:rFonts w:ascii="Times New Roman" w:eastAsia="Times New Roman" w:hAnsi="Times New Roman" w:cs="Times New Roman"/>
                <w:sz w:val="28"/>
                <w:szCs w:val="28"/>
                <w:lang w:eastAsia="ru-RU"/>
              </w:rPr>
            </w:pPr>
            <w:r w:rsidRPr="00C87D91">
              <w:rPr>
                <w:rFonts w:ascii="Times New Roman" w:eastAsia="Times New Roman" w:hAnsi="Times New Roman" w:cs="Times New Roman"/>
                <w:color w:val="000000"/>
                <w:sz w:val="28"/>
                <w:szCs w:val="28"/>
                <w:lang w:eastAsia="ru-RU"/>
              </w:rPr>
              <w:t>9. Художественное творчество.</w:t>
            </w:r>
          </w:p>
        </w:tc>
        <w:tc>
          <w:tcPr>
            <w:tcW w:w="4650" w:type="dxa"/>
            <w:tcBorders>
              <w:top w:val="outset" w:sz="6" w:space="0" w:color="000000"/>
              <w:left w:val="outset" w:sz="6" w:space="0" w:color="000000"/>
              <w:bottom w:val="outset" w:sz="6" w:space="0" w:color="000000"/>
              <w:right w:val="outset" w:sz="6" w:space="0" w:color="000000"/>
            </w:tcBorders>
            <w:hideMark/>
          </w:tcPr>
          <w:p w:rsidR="00C87D91" w:rsidRPr="00C87D91" w:rsidRDefault="00C87D91" w:rsidP="006514A6">
            <w:pPr>
              <w:spacing w:after="119"/>
              <w:ind w:left="0"/>
              <w:jc w:val="left"/>
              <w:rPr>
                <w:rFonts w:ascii="Times New Roman" w:eastAsia="Times New Roman" w:hAnsi="Times New Roman" w:cs="Times New Roman"/>
                <w:sz w:val="28"/>
                <w:szCs w:val="28"/>
                <w:lang w:eastAsia="ru-RU"/>
              </w:rPr>
            </w:pPr>
            <w:r w:rsidRPr="00C87D91">
              <w:rPr>
                <w:rFonts w:ascii="Times New Roman" w:eastAsia="Times New Roman" w:hAnsi="Times New Roman" w:cs="Times New Roman"/>
                <w:color w:val="000000"/>
                <w:sz w:val="28"/>
                <w:szCs w:val="28"/>
                <w:lang w:eastAsia="ru-RU"/>
              </w:rPr>
              <w:t>9. Художественно-эстетическое воспитание.</w:t>
            </w:r>
          </w:p>
        </w:tc>
      </w:tr>
      <w:tr w:rsidR="00C87D91" w:rsidRPr="00C87D91" w:rsidTr="00C87D91">
        <w:trPr>
          <w:tblCellSpacing w:w="0" w:type="dxa"/>
        </w:trPr>
        <w:tc>
          <w:tcPr>
            <w:tcW w:w="4500" w:type="dxa"/>
            <w:tcBorders>
              <w:top w:val="outset" w:sz="6" w:space="0" w:color="000000"/>
              <w:left w:val="outset" w:sz="6" w:space="0" w:color="000000"/>
              <w:bottom w:val="outset" w:sz="6" w:space="0" w:color="000000"/>
              <w:right w:val="outset" w:sz="6" w:space="0" w:color="000000"/>
            </w:tcBorders>
            <w:hideMark/>
          </w:tcPr>
          <w:p w:rsidR="00C87D91" w:rsidRPr="00C87D91" w:rsidRDefault="00C87D91" w:rsidP="006514A6">
            <w:pPr>
              <w:spacing w:after="119"/>
              <w:ind w:left="0"/>
              <w:jc w:val="left"/>
              <w:rPr>
                <w:rFonts w:ascii="Times New Roman" w:eastAsia="Times New Roman" w:hAnsi="Times New Roman" w:cs="Times New Roman"/>
                <w:sz w:val="28"/>
                <w:szCs w:val="28"/>
                <w:lang w:eastAsia="ru-RU"/>
              </w:rPr>
            </w:pPr>
            <w:r w:rsidRPr="00C87D91">
              <w:rPr>
                <w:rFonts w:ascii="Times New Roman" w:eastAsia="Times New Roman" w:hAnsi="Times New Roman" w:cs="Times New Roman"/>
                <w:color w:val="000000"/>
                <w:sz w:val="28"/>
                <w:szCs w:val="28"/>
                <w:lang w:eastAsia="ru-RU"/>
              </w:rPr>
              <w:t>10. Музыка.</w:t>
            </w:r>
          </w:p>
        </w:tc>
        <w:tc>
          <w:tcPr>
            <w:tcW w:w="4650" w:type="dxa"/>
            <w:tcBorders>
              <w:top w:val="outset" w:sz="6" w:space="0" w:color="000000"/>
              <w:left w:val="outset" w:sz="6" w:space="0" w:color="000000"/>
              <w:bottom w:val="outset" w:sz="6" w:space="0" w:color="000000"/>
              <w:right w:val="outset" w:sz="6" w:space="0" w:color="000000"/>
            </w:tcBorders>
            <w:hideMark/>
          </w:tcPr>
          <w:p w:rsidR="00C87D91" w:rsidRPr="00C87D91" w:rsidRDefault="00C87D91" w:rsidP="006514A6">
            <w:pPr>
              <w:spacing w:after="119"/>
              <w:ind w:left="0"/>
              <w:jc w:val="left"/>
              <w:rPr>
                <w:rFonts w:ascii="Times New Roman" w:eastAsia="Times New Roman" w:hAnsi="Times New Roman" w:cs="Times New Roman"/>
                <w:sz w:val="28"/>
                <w:szCs w:val="28"/>
                <w:lang w:eastAsia="ru-RU"/>
              </w:rPr>
            </w:pPr>
            <w:r w:rsidRPr="00C87D91">
              <w:rPr>
                <w:rFonts w:ascii="Times New Roman" w:eastAsia="Times New Roman" w:hAnsi="Times New Roman" w:cs="Times New Roman"/>
                <w:color w:val="000000"/>
                <w:sz w:val="28"/>
                <w:szCs w:val="28"/>
                <w:lang w:eastAsia="ru-RU"/>
              </w:rPr>
              <w:t>10. Музыкальное воспитание.</w:t>
            </w:r>
          </w:p>
        </w:tc>
      </w:tr>
    </w:tbl>
    <w:p w:rsidR="00C87D91" w:rsidRPr="00C87D91" w:rsidRDefault="00C87D91" w:rsidP="006514A6">
      <w:pPr>
        <w:ind w:left="0"/>
        <w:jc w:val="left"/>
        <w:rPr>
          <w:rFonts w:ascii="Times New Roman" w:eastAsia="Times New Roman" w:hAnsi="Times New Roman" w:cs="Times New Roman"/>
          <w:sz w:val="28"/>
          <w:szCs w:val="28"/>
          <w:lang w:eastAsia="ru-RU"/>
        </w:rPr>
      </w:pPr>
    </w:p>
    <w:p w:rsidR="00C87D91" w:rsidRPr="00C87D91" w:rsidRDefault="00C87D91" w:rsidP="006514A6">
      <w:pPr>
        <w:ind w:left="0"/>
        <w:jc w:val="left"/>
        <w:rPr>
          <w:rFonts w:ascii="Times New Roman" w:eastAsia="Times New Roman" w:hAnsi="Times New Roman" w:cs="Times New Roman"/>
          <w:sz w:val="28"/>
          <w:szCs w:val="28"/>
          <w:lang w:eastAsia="ru-RU"/>
        </w:rPr>
      </w:pPr>
    </w:p>
    <w:p w:rsidR="00C87D91" w:rsidRPr="00C87D91" w:rsidRDefault="00C87D91" w:rsidP="006514A6">
      <w:pPr>
        <w:ind w:left="0"/>
        <w:jc w:val="left"/>
        <w:rPr>
          <w:rFonts w:ascii="Times New Roman" w:eastAsia="Times New Roman" w:hAnsi="Times New Roman" w:cs="Times New Roman"/>
          <w:sz w:val="28"/>
          <w:szCs w:val="28"/>
          <w:lang w:eastAsia="ru-RU"/>
        </w:rPr>
      </w:pPr>
      <w:r w:rsidRPr="00C87D91">
        <w:rPr>
          <w:rFonts w:ascii="Times New Roman" w:eastAsia="Times New Roman" w:hAnsi="Times New Roman" w:cs="Times New Roman"/>
          <w:color w:val="000000"/>
          <w:sz w:val="28"/>
          <w:szCs w:val="28"/>
          <w:lang w:eastAsia="ru-RU"/>
        </w:rPr>
        <w:t>В программе М.А. Васильевой разделы соответствуют нашей программе:</w:t>
      </w:r>
    </w:p>
    <w:p w:rsidR="00C87D91" w:rsidRPr="00C87D91" w:rsidRDefault="00C87D91" w:rsidP="006514A6">
      <w:pPr>
        <w:numPr>
          <w:ilvl w:val="0"/>
          <w:numId w:val="5"/>
        </w:numPr>
        <w:ind w:left="0" w:firstLine="0"/>
        <w:jc w:val="left"/>
        <w:rPr>
          <w:rFonts w:ascii="Times New Roman" w:eastAsia="Times New Roman" w:hAnsi="Times New Roman" w:cs="Times New Roman"/>
          <w:sz w:val="28"/>
          <w:szCs w:val="28"/>
          <w:lang w:eastAsia="ru-RU"/>
        </w:rPr>
      </w:pPr>
      <w:r w:rsidRPr="00C87D91">
        <w:rPr>
          <w:rFonts w:ascii="Times New Roman" w:eastAsia="Times New Roman" w:hAnsi="Times New Roman" w:cs="Times New Roman"/>
          <w:color w:val="000000"/>
          <w:sz w:val="28"/>
          <w:szCs w:val="28"/>
          <w:lang w:eastAsia="ru-RU"/>
        </w:rPr>
        <w:t xml:space="preserve">Содержание раздела </w:t>
      </w:r>
      <w:r w:rsidRPr="00C87D91">
        <w:rPr>
          <w:rFonts w:ascii="Times New Roman" w:eastAsia="Times New Roman" w:hAnsi="Times New Roman" w:cs="Times New Roman"/>
          <w:b/>
          <w:bCs/>
          <w:color w:val="000000"/>
          <w:sz w:val="28"/>
          <w:szCs w:val="28"/>
          <w:lang w:eastAsia="ru-RU"/>
        </w:rPr>
        <w:t>«Физическая культура»</w:t>
      </w:r>
      <w:r w:rsidRPr="00C87D91">
        <w:rPr>
          <w:rFonts w:ascii="Times New Roman" w:eastAsia="Times New Roman" w:hAnsi="Times New Roman" w:cs="Times New Roman"/>
          <w:color w:val="000000"/>
          <w:sz w:val="28"/>
          <w:szCs w:val="28"/>
          <w:lang w:eastAsia="ru-RU"/>
        </w:rPr>
        <w:t xml:space="preserve">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задач:</w:t>
      </w:r>
    </w:p>
    <w:p w:rsidR="00C87D91" w:rsidRDefault="00C87D91" w:rsidP="006514A6">
      <w:pPr>
        <w:ind w:left="0"/>
        <w:jc w:val="left"/>
        <w:rPr>
          <w:rFonts w:ascii="Times New Roman" w:eastAsia="Times New Roman" w:hAnsi="Times New Roman" w:cs="Times New Roman"/>
          <w:color w:val="000000"/>
          <w:sz w:val="28"/>
          <w:szCs w:val="28"/>
          <w:lang w:eastAsia="ru-RU"/>
        </w:rPr>
      </w:pPr>
      <w:r w:rsidRPr="00C87D91">
        <w:rPr>
          <w:rFonts w:ascii="Times New Roman" w:eastAsia="Times New Roman" w:hAnsi="Times New Roman" w:cs="Times New Roman"/>
          <w:color w:val="000000"/>
          <w:sz w:val="28"/>
          <w:szCs w:val="28"/>
          <w:lang w:eastAsia="ru-RU"/>
        </w:rPr>
        <w:t>- развитие физических качеств (скоростных, силовых, гибкости, выносливости и координации);</w:t>
      </w:r>
    </w:p>
    <w:p w:rsidR="0012373D" w:rsidRDefault="0012373D" w:rsidP="006514A6">
      <w:pPr>
        <w:ind w:left="0"/>
        <w:jc w:val="lef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развитие координации движений, равновесия, умения ориентироваться в пространстве</w:t>
      </w:r>
      <w:r w:rsidR="006700CF">
        <w:rPr>
          <w:rFonts w:ascii="Times New Roman" w:eastAsia="Times New Roman" w:hAnsi="Times New Roman" w:cs="Times New Roman"/>
          <w:color w:val="000000"/>
          <w:sz w:val="28"/>
          <w:szCs w:val="28"/>
          <w:lang w:eastAsia="ru-RU"/>
        </w:rPr>
        <w:t>;</w:t>
      </w:r>
    </w:p>
    <w:p w:rsidR="006700CF" w:rsidRPr="006700CF" w:rsidRDefault="006700CF" w:rsidP="006514A6">
      <w:pPr>
        <w:ind w:left="0"/>
        <w:jc w:val="lef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формирование способности к самоконтролю за качеством выполняемых движений;</w:t>
      </w:r>
    </w:p>
    <w:p w:rsidR="00C87D91" w:rsidRPr="00C87D91" w:rsidRDefault="00C87D91" w:rsidP="006514A6">
      <w:pPr>
        <w:ind w:left="0"/>
        <w:jc w:val="left"/>
        <w:rPr>
          <w:rFonts w:ascii="Times New Roman" w:eastAsia="Times New Roman" w:hAnsi="Times New Roman" w:cs="Times New Roman"/>
          <w:sz w:val="28"/>
          <w:szCs w:val="28"/>
          <w:lang w:eastAsia="ru-RU"/>
        </w:rPr>
      </w:pPr>
      <w:r w:rsidRPr="00C87D91">
        <w:rPr>
          <w:rFonts w:ascii="Times New Roman" w:eastAsia="Times New Roman" w:hAnsi="Times New Roman" w:cs="Times New Roman"/>
          <w:color w:val="000000"/>
          <w:sz w:val="28"/>
          <w:szCs w:val="28"/>
          <w:lang w:eastAsia="ru-RU"/>
        </w:rPr>
        <w:t>- накопление и обогащение двигательного опыта детей (овладение основными движениями);</w:t>
      </w:r>
    </w:p>
    <w:p w:rsidR="00C87D91" w:rsidRDefault="00C87D91" w:rsidP="006514A6">
      <w:pPr>
        <w:ind w:left="0"/>
        <w:jc w:val="left"/>
        <w:rPr>
          <w:rFonts w:ascii="Times New Roman" w:eastAsia="Times New Roman" w:hAnsi="Times New Roman" w:cs="Times New Roman"/>
          <w:color w:val="000000"/>
          <w:sz w:val="28"/>
          <w:szCs w:val="28"/>
          <w:lang w:eastAsia="ru-RU"/>
        </w:rPr>
      </w:pPr>
      <w:r w:rsidRPr="00C87D91">
        <w:rPr>
          <w:rFonts w:ascii="Times New Roman" w:eastAsia="Times New Roman" w:hAnsi="Times New Roman" w:cs="Times New Roman"/>
          <w:color w:val="000000"/>
          <w:sz w:val="28"/>
          <w:szCs w:val="28"/>
          <w:lang w:eastAsia="ru-RU"/>
        </w:rPr>
        <w:t>- формирование у воспитанников потребности в двигательной активности и физическом совершенствовании</w:t>
      </w:r>
      <w:r w:rsidR="006700CF">
        <w:rPr>
          <w:rFonts w:ascii="Times New Roman" w:eastAsia="Times New Roman" w:hAnsi="Times New Roman" w:cs="Times New Roman"/>
          <w:color w:val="000000"/>
          <w:sz w:val="28"/>
          <w:szCs w:val="28"/>
          <w:lang w:eastAsia="ru-RU"/>
        </w:rPr>
        <w:t>.</w:t>
      </w:r>
    </w:p>
    <w:p w:rsidR="00C87D91" w:rsidRPr="00C87D91" w:rsidRDefault="00C87D91" w:rsidP="006514A6">
      <w:pPr>
        <w:numPr>
          <w:ilvl w:val="0"/>
          <w:numId w:val="6"/>
        </w:numPr>
        <w:ind w:left="0" w:firstLine="0"/>
        <w:jc w:val="left"/>
        <w:rPr>
          <w:rFonts w:ascii="Times New Roman" w:eastAsia="Times New Roman" w:hAnsi="Times New Roman" w:cs="Times New Roman"/>
          <w:sz w:val="28"/>
          <w:szCs w:val="28"/>
          <w:lang w:eastAsia="ru-RU"/>
        </w:rPr>
      </w:pPr>
      <w:r w:rsidRPr="00C87D91">
        <w:rPr>
          <w:rFonts w:ascii="Times New Roman" w:eastAsia="Times New Roman" w:hAnsi="Times New Roman" w:cs="Times New Roman"/>
          <w:color w:val="000000"/>
          <w:sz w:val="28"/>
          <w:szCs w:val="28"/>
          <w:lang w:eastAsia="ru-RU"/>
        </w:rPr>
        <w:t xml:space="preserve">Содержание раздела </w:t>
      </w:r>
      <w:r w:rsidRPr="00C87D91">
        <w:rPr>
          <w:rFonts w:ascii="Times New Roman" w:eastAsia="Times New Roman" w:hAnsi="Times New Roman" w:cs="Times New Roman"/>
          <w:b/>
          <w:bCs/>
          <w:color w:val="000000"/>
          <w:sz w:val="28"/>
          <w:szCs w:val="28"/>
          <w:lang w:eastAsia="ru-RU"/>
        </w:rPr>
        <w:t>«Здоровье»</w:t>
      </w:r>
      <w:r w:rsidRPr="00C87D91">
        <w:rPr>
          <w:rFonts w:ascii="Times New Roman" w:eastAsia="Times New Roman" w:hAnsi="Times New Roman" w:cs="Times New Roman"/>
          <w:color w:val="000000"/>
          <w:sz w:val="28"/>
          <w:szCs w:val="28"/>
          <w:lang w:eastAsia="ru-RU"/>
        </w:rPr>
        <w:t xml:space="preserve"> направлено на достижение целей охраны здоровья детей и формирования основы культуры здоровья через решение следующих задач:</w:t>
      </w:r>
    </w:p>
    <w:p w:rsidR="00C87D91" w:rsidRPr="00C87D91" w:rsidRDefault="00C87D91" w:rsidP="006514A6">
      <w:pPr>
        <w:ind w:left="0"/>
        <w:jc w:val="left"/>
        <w:rPr>
          <w:rFonts w:ascii="Times New Roman" w:eastAsia="Times New Roman" w:hAnsi="Times New Roman" w:cs="Times New Roman"/>
          <w:sz w:val="28"/>
          <w:szCs w:val="28"/>
          <w:lang w:eastAsia="ru-RU"/>
        </w:rPr>
      </w:pPr>
      <w:r w:rsidRPr="00C87D91">
        <w:rPr>
          <w:rFonts w:ascii="Times New Roman" w:eastAsia="Times New Roman" w:hAnsi="Times New Roman" w:cs="Times New Roman"/>
          <w:color w:val="000000"/>
          <w:sz w:val="28"/>
          <w:szCs w:val="28"/>
          <w:lang w:eastAsia="ru-RU"/>
        </w:rPr>
        <w:t>- сохранение и укрепление физического и психического здоровья детей;</w:t>
      </w:r>
    </w:p>
    <w:p w:rsidR="00C87D91" w:rsidRPr="00C87D91" w:rsidRDefault="00C87D91" w:rsidP="006514A6">
      <w:pPr>
        <w:ind w:left="0"/>
        <w:jc w:val="left"/>
        <w:rPr>
          <w:rFonts w:ascii="Times New Roman" w:eastAsia="Times New Roman" w:hAnsi="Times New Roman" w:cs="Times New Roman"/>
          <w:sz w:val="28"/>
          <w:szCs w:val="28"/>
          <w:lang w:eastAsia="ru-RU"/>
        </w:rPr>
      </w:pPr>
      <w:r w:rsidRPr="00C87D91">
        <w:rPr>
          <w:rFonts w:ascii="Times New Roman" w:eastAsia="Times New Roman" w:hAnsi="Times New Roman" w:cs="Times New Roman"/>
          <w:color w:val="000000"/>
          <w:sz w:val="28"/>
          <w:szCs w:val="28"/>
          <w:lang w:eastAsia="ru-RU"/>
        </w:rPr>
        <w:t>- воспитание культурно-гигиенических навыков;</w:t>
      </w:r>
    </w:p>
    <w:p w:rsidR="00C87D91" w:rsidRDefault="00C87D91" w:rsidP="006514A6">
      <w:pPr>
        <w:ind w:left="0"/>
        <w:jc w:val="left"/>
        <w:rPr>
          <w:rFonts w:ascii="Times New Roman" w:eastAsia="Times New Roman" w:hAnsi="Times New Roman" w:cs="Times New Roman"/>
          <w:color w:val="000000"/>
          <w:sz w:val="28"/>
          <w:szCs w:val="28"/>
          <w:lang w:eastAsia="ru-RU"/>
        </w:rPr>
      </w:pPr>
      <w:r w:rsidRPr="00C87D91">
        <w:rPr>
          <w:rFonts w:ascii="Times New Roman" w:eastAsia="Times New Roman" w:hAnsi="Times New Roman" w:cs="Times New Roman"/>
          <w:color w:val="000000"/>
          <w:sz w:val="28"/>
          <w:szCs w:val="28"/>
          <w:lang w:eastAsia="ru-RU"/>
        </w:rPr>
        <w:t>- формирование начальных представлений о здоровом образе жизни</w:t>
      </w:r>
      <w:r w:rsidR="006700CF">
        <w:rPr>
          <w:rFonts w:ascii="Times New Roman" w:eastAsia="Times New Roman" w:hAnsi="Times New Roman" w:cs="Times New Roman"/>
          <w:color w:val="000000"/>
          <w:sz w:val="28"/>
          <w:szCs w:val="28"/>
          <w:lang w:eastAsia="ru-RU"/>
        </w:rPr>
        <w:t>;</w:t>
      </w:r>
    </w:p>
    <w:p w:rsidR="006700CF" w:rsidRPr="00C87D91" w:rsidRDefault="006700CF" w:rsidP="006514A6">
      <w:pPr>
        <w:ind w:left="0"/>
        <w:jc w:val="left"/>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осознание ценности здорового образа жизни, знакомство с элементарными правилами безопасного поведения.</w:t>
      </w:r>
    </w:p>
    <w:p w:rsidR="00C87D91" w:rsidRPr="00C87D91" w:rsidRDefault="00C87D91" w:rsidP="006514A6">
      <w:pPr>
        <w:numPr>
          <w:ilvl w:val="0"/>
          <w:numId w:val="7"/>
        </w:numPr>
        <w:ind w:left="0" w:firstLine="0"/>
        <w:jc w:val="left"/>
        <w:rPr>
          <w:rFonts w:ascii="Times New Roman" w:eastAsia="Times New Roman" w:hAnsi="Times New Roman" w:cs="Times New Roman"/>
          <w:sz w:val="28"/>
          <w:szCs w:val="28"/>
          <w:lang w:eastAsia="ru-RU"/>
        </w:rPr>
      </w:pPr>
      <w:r w:rsidRPr="00C87D91">
        <w:rPr>
          <w:rFonts w:ascii="Times New Roman" w:eastAsia="Times New Roman" w:hAnsi="Times New Roman" w:cs="Times New Roman"/>
          <w:color w:val="000000"/>
          <w:sz w:val="28"/>
          <w:szCs w:val="28"/>
          <w:lang w:eastAsia="ru-RU"/>
        </w:rPr>
        <w:t xml:space="preserve">Содержание раздела </w:t>
      </w:r>
      <w:r w:rsidRPr="00C87D91">
        <w:rPr>
          <w:rFonts w:ascii="Times New Roman" w:eastAsia="Times New Roman" w:hAnsi="Times New Roman" w:cs="Times New Roman"/>
          <w:b/>
          <w:bCs/>
          <w:color w:val="000000"/>
          <w:sz w:val="28"/>
          <w:szCs w:val="28"/>
          <w:lang w:eastAsia="ru-RU"/>
        </w:rPr>
        <w:t xml:space="preserve">«Безопасность» </w:t>
      </w:r>
      <w:r w:rsidRPr="00C87D91">
        <w:rPr>
          <w:rFonts w:ascii="Times New Roman" w:eastAsia="Times New Roman" w:hAnsi="Times New Roman" w:cs="Times New Roman"/>
          <w:color w:val="000000"/>
          <w:sz w:val="28"/>
          <w:szCs w:val="28"/>
          <w:lang w:eastAsia="ru-RU"/>
        </w:rPr>
        <w:t xml:space="preserve">направлено на достижение </w:t>
      </w:r>
      <w:proofErr w:type="gramStart"/>
      <w:r w:rsidRPr="00C87D91">
        <w:rPr>
          <w:rFonts w:ascii="Times New Roman" w:eastAsia="Times New Roman" w:hAnsi="Times New Roman" w:cs="Times New Roman"/>
          <w:color w:val="000000"/>
          <w:sz w:val="28"/>
          <w:szCs w:val="28"/>
          <w:lang w:eastAsia="ru-RU"/>
        </w:rPr>
        <w:t>целей формирования основ безопасности собственной жизнедеятельности</w:t>
      </w:r>
      <w:proofErr w:type="gramEnd"/>
      <w:r w:rsidRPr="00C87D91">
        <w:rPr>
          <w:rFonts w:ascii="Times New Roman" w:eastAsia="Times New Roman" w:hAnsi="Times New Roman" w:cs="Times New Roman"/>
          <w:color w:val="000000"/>
          <w:sz w:val="28"/>
          <w:szCs w:val="28"/>
          <w:lang w:eastAsia="ru-RU"/>
        </w:rPr>
        <w:t xml:space="preserve"> и формирования предпосылок экологического сознания (безопасности окружающего мира) через решение следующих задач:</w:t>
      </w:r>
    </w:p>
    <w:p w:rsidR="00C87D91" w:rsidRPr="00C87D91" w:rsidRDefault="00C87D91" w:rsidP="006514A6">
      <w:pPr>
        <w:ind w:left="0"/>
        <w:jc w:val="left"/>
        <w:rPr>
          <w:rFonts w:ascii="Times New Roman" w:eastAsia="Times New Roman" w:hAnsi="Times New Roman" w:cs="Times New Roman"/>
          <w:sz w:val="28"/>
          <w:szCs w:val="28"/>
          <w:lang w:eastAsia="ru-RU"/>
        </w:rPr>
      </w:pPr>
      <w:r w:rsidRPr="00C87D91">
        <w:rPr>
          <w:rFonts w:ascii="Times New Roman" w:eastAsia="Times New Roman" w:hAnsi="Times New Roman" w:cs="Times New Roman"/>
          <w:color w:val="000000"/>
          <w:sz w:val="28"/>
          <w:szCs w:val="28"/>
          <w:lang w:eastAsia="ru-RU"/>
        </w:rPr>
        <w:t>- формирование представлений об опасных для человека и окружающего мира природы ситуациях и способах поведения в них;</w:t>
      </w:r>
    </w:p>
    <w:p w:rsidR="00C87D91" w:rsidRPr="00C87D91" w:rsidRDefault="00C87D91" w:rsidP="006514A6">
      <w:pPr>
        <w:ind w:left="0"/>
        <w:jc w:val="left"/>
        <w:rPr>
          <w:rFonts w:ascii="Times New Roman" w:eastAsia="Times New Roman" w:hAnsi="Times New Roman" w:cs="Times New Roman"/>
          <w:sz w:val="28"/>
          <w:szCs w:val="28"/>
          <w:lang w:eastAsia="ru-RU"/>
        </w:rPr>
      </w:pPr>
      <w:r w:rsidRPr="00C87D91">
        <w:rPr>
          <w:rFonts w:ascii="Times New Roman" w:eastAsia="Times New Roman" w:hAnsi="Times New Roman" w:cs="Times New Roman"/>
          <w:color w:val="000000"/>
          <w:sz w:val="28"/>
          <w:szCs w:val="28"/>
          <w:lang w:eastAsia="ru-RU"/>
        </w:rPr>
        <w:t>- приобщение к правилам безопасного для человека и окружающего мира природы поведения;</w:t>
      </w:r>
    </w:p>
    <w:p w:rsidR="00C87D91" w:rsidRPr="00C87D91" w:rsidRDefault="00C87D91" w:rsidP="006514A6">
      <w:pPr>
        <w:ind w:left="0"/>
        <w:jc w:val="left"/>
        <w:rPr>
          <w:rFonts w:ascii="Times New Roman" w:eastAsia="Times New Roman" w:hAnsi="Times New Roman" w:cs="Times New Roman"/>
          <w:sz w:val="28"/>
          <w:szCs w:val="28"/>
          <w:lang w:eastAsia="ru-RU"/>
        </w:rPr>
      </w:pPr>
      <w:r w:rsidRPr="00C87D91">
        <w:rPr>
          <w:rFonts w:ascii="Times New Roman" w:eastAsia="Times New Roman" w:hAnsi="Times New Roman" w:cs="Times New Roman"/>
          <w:color w:val="000000"/>
          <w:sz w:val="28"/>
          <w:szCs w:val="28"/>
          <w:lang w:eastAsia="ru-RU"/>
        </w:rPr>
        <w:t>- передачу детям знаний о правилах безопасности дорожного движения в качестве пешехода и пассажира транспортного средства;</w:t>
      </w:r>
    </w:p>
    <w:p w:rsidR="00C87D91" w:rsidRPr="00C87D91" w:rsidRDefault="00C87D91" w:rsidP="006514A6">
      <w:pPr>
        <w:ind w:left="0"/>
        <w:jc w:val="left"/>
        <w:rPr>
          <w:rFonts w:ascii="Times New Roman" w:eastAsia="Times New Roman" w:hAnsi="Times New Roman" w:cs="Times New Roman"/>
          <w:sz w:val="28"/>
          <w:szCs w:val="28"/>
          <w:lang w:eastAsia="ru-RU"/>
        </w:rPr>
      </w:pPr>
      <w:r w:rsidRPr="00C87D91">
        <w:rPr>
          <w:rFonts w:ascii="Times New Roman" w:eastAsia="Times New Roman" w:hAnsi="Times New Roman" w:cs="Times New Roman"/>
          <w:color w:val="000000"/>
          <w:sz w:val="28"/>
          <w:szCs w:val="28"/>
          <w:lang w:eastAsia="ru-RU"/>
        </w:rPr>
        <w:t>- формирование осторожного и осмотрительного отношения к потенциально опасным для человека и окружающего мира природы ситуациям.</w:t>
      </w:r>
    </w:p>
    <w:p w:rsidR="00C87D91" w:rsidRPr="00C87D91" w:rsidRDefault="00C87D91" w:rsidP="006514A6">
      <w:pPr>
        <w:numPr>
          <w:ilvl w:val="0"/>
          <w:numId w:val="8"/>
        </w:numPr>
        <w:ind w:left="0" w:firstLine="0"/>
        <w:jc w:val="left"/>
        <w:rPr>
          <w:rFonts w:ascii="Times New Roman" w:eastAsia="Times New Roman" w:hAnsi="Times New Roman" w:cs="Times New Roman"/>
          <w:sz w:val="28"/>
          <w:szCs w:val="28"/>
          <w:lang w:eastAsia="ru-RU"/>
        </w:rPr>
      </w:pPr>
      <w:r w:rsidRPr="00C87D91">
        <w:rPr>
          <w:rFonts w:ascii="Times New Roman" w:eastAsia="Times New Roman" w:hAnsi="Times New Roman" w:cs="Times New Roman"/>
          <w:color w:val="000000"/>
          <w:sz w:val="28"/>
          <w:szCs w:val="28"/>
          <w:lang w:eastAsia="ru-RU"/>
        </w:rPr>
        <w:t xml:space="preserve">Содержание раздела </w:t>
      </w:r>
      <w:r w:rsidRPr="00C87D91">
        <w:rPr>
          <w:rFonts w:ascii="Times New Roman" w:eastAsia="Times New Roman" w:hAnsi="Times New Roman" w:cs="Times New Roman"/>
          <w:b/>
          <w:bCs/>
          <w:color w:val="000000"/>
          <w:sz w:val="28"/>
          <w:szCs w:val="28"/>
          <w:lang w:eastAsia="ru-RU"/>
        </w:rPr>
        <w:t xml:space="preserve">«Социализация» </w:t>
      </w:r>
      <w:r w:rsidRPr="00C87D91">
        <w:rPr>
          <w:rFonts w:ascii="Times New Roman" w:eastAsia="Times New Roman" w:hAnsi="Times New Roman" w:cs="Times New Roman"/>
          <w:color w:val="000000"/>
          <w:sz w:val="28"/>
          <w:szCs w:val="28"/>
          <w:lang w:eastAsia="ru-RU"/>
        </w:rPr>
        <w:t>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w:t>
      </w:r>
    </w:p>
    <w:p w:rsidR="00C87D91" w:rsidRPr="00C87D91" w:rsidRDefault="00C87D91" w:rsidP="006514A6">
      <w:pPr>
        <w:ind w:left="0"/>
        <w:jc w:val="left"/>
        <w:rPr>
          <w:rFonts w:ascii="Times New Roman" w:eastAsia="Times New Roman" w:hAnsi="Times New Roman" w:cs="Times New Roman"/>
          <w:sz w:val="28"/>
          <w:szCs w:val="28"/>
          <w:lang w:eastAsia="ru-RU"/>
        </w:rPr>
      </w:pPr>
      <w:r w:rsidRPr="00C87D91">
        <w:rPr>
          <w:rFonts w:ascii="Times New Roman" w:eastAsia="Times New Roman" w:hAnsi="Times New Roman" w:cs="Times New Roman"/>
          <w:color w:val="000000"/>
          <w:sz w:val="28"/>
          <w:szCs w:val="28"/>
          <w:lang w:eastAsia="ru-RU"/>
        </w:rPr>
        <w:t>- развитие игровой деятельности детей;</w:t>
      </w:r>
    </w:p>
    <w:p w:rsidR="00C87D91" w:rsidRPr="00C87D91" w:rsidRDefault="00C87D91" w:rsidP="006514A6">
      <w:pPr>
        <w:ind w:left="0"/>
        <w:jc w:val="left"/>
        <w:rPr>
          <w:rFonts w:ascii="Times New Roman" w:eastAsia="Times New Roman" w:hAnsi="Times New Roman" w:cs="Times New Roman"/>
          <w:sz w:val="28"/>
          <w:szCs w:val="28"/>
          <w:lang w:eastAsia="ru-RU"/>
        </w:rPr>
      </w:pPr>
      <w:r w:rsidRPr="00C87D91">
        <w:rPr>
          <w:rFonts w:ascii="Times New Roman" w:eastAsia="Times New Roman" w:hAnsi="Times New Roman" w:cs="Times New Roman"/>
          <w:color w:val="000000"/>
          <w:sz w:val="28"/>
          <w:szCs w:val="28"/>
          <w:lang w:eastAsia="ru-RU"/>
        </w:rPr>
        <w:t>- приобщение к элементарным общепринятым нормам и правилам взаимоотношения со сверстниками и взрослыми (в том числе моральным);</w:t>
      </w:r>
    </w:p>
    <w:p w:rsidR="00C87D91" w:rsidRPr="00C87D91" w:rsidRDefault="00C87D91" w:rsidP="006514A6">
      <w:pPr>
        <w:ind w:left="0"/>
        <w:jc w:val="left"/>
        <w:rPr>
          <w:rFonts w:ascii="Times New Roman" w:eastAsia="Times New Roman" w:hAnsi="Times New Roman" w:cs="Times New Roman"/>
          <w:sz w:val="28"/>
          <w:szCs w:val="28"/>
          <w:lang w:eastAsia="ru-RU"/>
        </w:rPr>
      </w:pPr>
      <w:r w:rsidRPr="00C87D91">
        <w:rPr>
          <w:rFonts w:ascii="Times New Roman" w:eastAsia="Times New Roman" w:hAnsi="Times New Roman" w:cs="Times New Roman"/>
          <w:color w:val="000000"/>
          <w:sz w:val="28"/>
          <w:szCs w:val="28"/>
          <w:lang w:eastAsia="ru-RU"/>
        </w:rPr>
        <w:t>- формирование гендерной, гражданской, семейной принадлежности, патриотических чувств, чувства принадлежности к мировому сообществу.</w:t>
      </w:r>
    </w:p>
    <w:p w:rsidR="00C87D91" w:rsidRPr="00C87D91" w:rsidRDefault="00C87D91" w:rsidP="006514A6">
      <w:pPr>
        <w:numPr>
          <w:ilvl w:val="0"/>
          <w:numId w:val="9"/>
        </w:numPr>
        <w:ind w:left="0" w:firstLine="0"/>
        <w:jc w:val="left"/>
        <w:rPr>
          <w:rFonts w:ascii="Times New Roman" w:eastAsia="Times New Roman" w:hAnsi="Times New Roman" w:cs="Times New Roman"/>
          <w:sz w:val="28"/>
          <w:szCs w:val="28"/>
          <w:lang w:eastAsia="ru-RU"/>
        </w:rPr>
      </w:pPr>
      <w:r w:rsidRPr="00C87D91">
        <w:rPr>
          <w:rFonts w:ascii="Times New Roman" w:eastAsia="Times New Roman" w:hAnsi="Times New Roman" w:cs="Times New Roman"/>
          <w:color w:val="000000"/>
          <w:sz w:val="28"/>
          <w:szCs w:val="28"/>
          <w:lang w:eastAsia="ru-RU"/>
        </w:rPr>
        <w:lastRenderedPageBreak/>
        <w:t xml:space="preserve">Содержание раздела </w:t>
      </w:r>
      <w:r w:rsidRPr="00C87D91">
        <w:rPr>
          <w:rFonts w:ascii="Times New Roman" w:eastAsia="Times New Roman" w:hAnsi="Times New Roman" w:cs="Times New Roman"/>
          <w:b/>
          <w:bCs/>
          <w:color w:val="000000"/>
          <w:sz w:val="28"/>
          <w:szCs w:val="28"/>
          <w:lang w:eastAsia="ru-RU"/>
        </w:rPr>
        <w:t>«Труд"</w:t>
      </w:r>
      <w:r w:rsidRPr="00C87D91">
        <w:rPr>
          <w:rFonts w:ascii="Times New Roman" w:eastAsia="Times New Roman" w:hAnsi="Times New Roman" w:cs="Times New Roman"/>
          <w:color w:val="000000"/>
          <w:sz w:val="28"/>
          <w:szCs w:val="28"/>
          <w:lang w:eastAsia="ru-RU"/>
        </w:rPr>
        <w:t xml:space="preserve"> направлено на достижение цели формирования положительного отношения к труду через решение следующих задач:</w:t>
      </w:r>
    </w:p>
    <w:p w:rsidR="00C87D91" w:rsidRPr="00C87D91" w:rsidRDefault="00C87D91" w:rsidP="006514A6">
      <w:pPr>
        <w:ind w:left="0"/>
        <w:jc w:val="left"/>
        <w:rPr>
          <w:rFonts w:ascii="Times New Roman" w:eastAsia="Times New Roman" w:hAnsi="Times New Roman" w:cs="Times New Roman"/>
          <w:sz w:val="28"/>
          <w:szCs w:val="28"/>
          <w:lang w:eastAsia="ru-RU"/>
        </w:rPr>
      </w:pPr>
      <w:r w:rsidRPr="00C87D91">
        <w:rPr>
          <w:rFonts w:ascii="Times New Roman" w:eastAsia="Times New Roman" w:hAnsi="Times New Roman" w:cs="Times New Roman"/>
          <w:color w:val="000000"/>
          <w:sz w:val="28"/>
          <w:szCs w:val="28"/>
          <w:lang w:eastAsia="ru-RU"/>
        </w:rPr>
        <w:t>- развитие трудовой деятельности</w:t>
      </w:r>
      <w:r w:rsidR="008E08AA">
        <w:rPr>
          <w:rFonts w:ascii="Times New Roman" w:eastAsia="Times New Roman" w:hAnsi="Times New Roman" w:cs="Times New Roman"/>
          <w:color w:val="000000"/>
          <w:sz w:val="28"/>
          <w:szCs w:val="28"/>
          <w:lang w:eastAsia="ru-RU"/>
        </w:rPr>
        <w:t>, трудолюбия;</w:t>
      </w:r>
    </w:p>
    <w:p w:rsidR="00C87D91" w:rsidRPr="00C87D91" w:rsidRDefault="00C87D91" w:rsidP="006514A6">
      <w:pPr>
        <w:ind w:left="0"/>
        <w:jc w:val="left"/>
        <w:rPr>
          <w:rFonts w:ascii="Times New Roman" w:eastAsia="Times New Roman" w:hAnsi="Times New Roman" w:cs="Times New Roman"/>
          <w:sz w:val="28"/>
          <w:szCs w:val="28"/>
          <w:lang w:eastAsia="ru-RU"/>
        </w:rPr>
      </w:pPr>
      <w:r w:rsidRPr="00C87D91">
        <w:rPr>
          <w:rFonts w:ascii="Times New Roman" w:eastAsia="Times New Roman" w:hAnsi="Times New Roman" w:cs="Times New Roman"/>
          <w:color w:val="000000"/>
          <w:sz w:val="28"/>
          <w:szCs w:val="28"/>
          <w:lang w:eastAsia="ru-RU"/>
        </w:rPr>
        <w:t>- воспитание ценностного отношения к собственному труду, труду других людей и его результатам;</w:t>
      </w:r>
    </w:p>
    <w:p w:rsidR="00C87D91" w:rsidRPr="00C87D91" w:rsidRDefault="00C87D91" w:rsidP="006514A6">
      <w:pPr>
        <w:ind w:left="0"/>
        <w:jc w:val="left"/>
        <w:rPr>
          <w:rFonts w:ascii="Times New Roman" w:eastAsia="Times New Roman" w:hAnsi="Times New Roman" w:cs="Times New Roman"/>
          <w:sz w:val="28"/>
          <w:szCs w:val="28"/>
          <w:lang w:eastAsia="ru-RU"/>
        </w:rPr>
      </w:pPr>
      <w:r w:rsidRPr="00C87D91">
        <w:rPr>
          <w:rFonts w:ascii="Times New Roman" w:eastAsia="Times New Roman" w:hAnsi="Times New Roman" w:cs="Times New Roman"/>
          <w:color w:val="000000"/>
          <w:sz w:val="28"/>
          <w:szCs w:val="28"/>
          <w:lang w:eastAsia="ru-RU"/>
        </w:rPr>
        <w:t>- формирование первичных представлений о труде взрослых, его роли в обществе и жизни каждого человека.</w:t>
      </w:r>
    </w:p>
    <w:p w:rsidR="00C87D91" w:rsidRPr="00C87D91" w:rsidRDefault="00C87D91" w:rsidP="006514A6">
      <w:pPr>
        <w:numPr>
          <w:ilvl w:val="0"/>
          <w:numId w:val="10"/>
        </w:numPr>
        <w:ind w:left="0" w:firstLine="0"/>
        <w:jc w:val="left"/>
        <w:rPr>
          <w:rFonts w:ascii="Times New Roman" w:eastAsia="Times New Roman" w:hAnsi="Times New Roman" w:cs="Times New Roman"/>
          <w:sz w:val="28"/>
          <w:szCs w:val="28"/>
          <w:lang w:eastAsia="ru-RU"/>
        </w:rPr>
      </w:pPr>
      <w:r w:rsidRPr="00C87D91">
        <w:rPr>
          <w:rFonts w:ascii="Times New Roman" w:eastAsia="Times New Roman" w:hAnsi="Times New Roman" w:cs="Times New Roman"/>
          <w:color w:val="000000"/>
          <w:sz w:val="28"/>
          <w:szCs w:val="28"/>
          <w:lang w:eastAsia="ru-RU"/>
        </w:rPr>
        <w:t xml:space="preserve">Содержание раздела </w:t>
      </w:r>
      <w:r w:rsidRPr="00C87D91">
        <w:rPr>
          <w:rFonts w:ascii="Times New Roman" w:eastAsia="Times New Roman" w:hAnsi="Times New Roman" w:cs="Times New Roman"/>
          <w:b/>
          <w:bCs/>
          <w:color w:val="000000"/>
          <w:sz w:val="28"/>
          <w:szCs w:val="28"/>
          <w:lang w:eastAsia="ru-RU"/>
        </w:rPr>
        <w:t>«Познание»</w:t>
      </w:r>
      <w:r w:rsidRPr="00C87D91">
        <w:rPr>
          <w:rFonts w:ascii="Times New Roman" w:eastAsia="Times New Roman" w:hAnsi="Times New Roman" w:cs="Times New Roman"/>
          <w:color w:val="000000"/>
          <w:sz w:val="28"/>
          <w:szCs w:val="28"/>
          <w:lang w:eastAsia="ru-RU"/>
        </w:rPr>
        <w:t xml:space="preserve"> направлено на достижение целей развития у детей познавательных интересов, интеллектуального развития детей через решение следующих задач:</w:t>
      </w:r>
    </w:p>
    <w:p w:rsidR="00C87D91" w:rsidRPr="00C87D91" w:rsidRDefault="00C87D91" w:rsidP="006514A6">
      <w:pPr>
        <w:ind w:left="0"/>
        <w:jc w:val="left"/>
        <w:rPr>
          <w:rFonts w:ascii="Times New Roman" w:eastAsia="Times New Roman" w:hAnsi="Times New Roman" w:cs="Times New Roman"/>
          <w:sz w:val="28"/>
          <w:szCs w:val="28"/>
          <w:lang w:eastAsia="ru-RU"/>
        </w:rPr>
      </w:pPr>
      <w:r w:rsidRPr="00C87D91">
        <w:rPr>
          <w:rFonts w:ascii="Times New Roman" w:eastAsia="Times New Roman" w:hAnsi="Times New Roman" w:cs="Times New Roman"/>
          <w:color w:val="000000"/>
          <w:sz w:val="28"/>
          <w:szCs w:val="28"/>
          <w:lang w:eastAsia="ru-RU"/>
        </w:rPr>
        <w:t>- сенсорное развитие;</w:t>
      </w:r>
    </w:p>
    <w:p w:rsidR="00C87D91" w:rsidRPr="00C87D91" w:rsidRDefault="00C87D91" w:rsidP="006514A6">
      <w:pPr>
        <w:ind w:left="0"/>
        <w:jc w:val="left"/>
        <w:rPr>
          <w:rFonts w:ascii="Times New Roman" w:eastAsia="Times New Roman" w:hAnsi="Times New Roman" w:cs="Times New Roman"/>
          <w:sz w:val="28"/>
          <w:szCs w:val="28"/>
          <w:lang w:eastAsia="ru-RU"/>
        </w:rPr>
      </w:pPr>
      <w:r w:rsidRPr="00C87D91">
        <w:rPr>
          <w:rFonts w:ascii="Times New Roman" w:eastAsia="Times New Roman" w:hAnsi="Times New Roman" w:cs="Times New Roman"/>
          <w:color w:val="000000"/>
          <w:sz w:val="28"/>
          <w:szCs w:val="28"/>
          <w:lang w:eastAsia="ru-RU"/>
        </w:rPr>
        <w:t>- развитие познавательн</w:t>
      </w:r>
      <w:proofErr w:type="gramStart"/>
      <w:r w:rsidRPr="00C87D91">
        <w:rPr>
          <w:rFonts w:ascii="Times New Roman" w:eastAsia="Times New Roman" w:hAnsi="Times New Roman" w:cs="Times New Roman"/>
          <w:color w:val="000000"/>
          <w:sz w:val="28"/>
          <w:szCs w:val="28"/>
          <w:lang w:eastAsia="ru-RU"/>
        </w:rPr>
        <w:t>о-</w:t>
      </w:r>
      <w:proofErr w:type="gramEnd"/>
      <w:r w:rsidRPr="00C87D91">
        <w:rPr>
          <w:rFonts w:ascii="Times New Roman" w:eastAsia="Times New Roman" w:hAnsi="Times New Roman" w:cs="Times New Roman"/>
          <w:color w:val="000000"/>
          <w:sz w:val="28"/>
          <w:szCs w:val="28"/>
          <w:lang w:eastAsia="ru-RU"/>
        </w:rPr>
        <w:t xml:space="preserve"> исследовательской и продуктивной (конструктивной) деятельности;</w:t>
      </w:r>
    </w:p>
    <w:p w:rsidR="00C87D91" w:rsidRPr="00C87D91" w:rsidRDefault="00C87D91" w:rsidP="006514A6">
      <w:pPr>
        <w:ind w:left="0"/>
        <w:jc w:val="left"/>
        <w:rPr>
          <w:rFonts w:ascii="Times New Roman" w:eastAsia="Times New Roman" w:hAnsi="Times New Roman" w:cs="Times New Roman"/>
          <w:sz w:val="28"/>
          <w:szCs w:val="28"/>
          <w:lang w:eastAsia="ru-RU"/>
        </w:rPr>
      </w:pPr>
      <w:r w:rsidRPr="00C87D91">
        <w:rPr>
          <w:rFonts w:ascii="Times New Roman" w:eastAsia="Times New Roman" w:hAnsi="Times New Roman" w:cs="Times New Roman"/>
          <w:color w:val="000000"/>
          <w:sz w:val="28"/>
          <w:szCs w:val="28"/>
          <w:lang w:eastAsia="ru-RU"/>
        </w:rPr>
        <w:t>- формирование элементарных математических представлений</w:t>
      </w:r>
      <w:r w:rsidR="006700CF">
        <w:rPr>
          <w:rFonts w:ascii="Times New Roman" w:eastAsia="Times New Roman" w:hAnsi="Times New Roman" w:cs="Times New Roman"/>
          <w:color w:val="000000"/>
          <w:sz w:val="28"/>
          <w:szCs w:val="28"/>
          <w:lang w:eastAsia="ru-RU"/>
        </w:rPr>
        <w:t>, основ интеллектуальной культуры личности, приемов умственной деятельности, творческого и вариативного мышления на основе привлечения внимания детей к количественным отношениям предметов и явлений окружающего мира;</w:t>
      </w:r>
    </w:p>
    <w:p w:rsidR="00C87D91" w:rsidRPr="00C87D91" w:rsidRDefault="00C87D91" w:rsidP="006514A6">
      <w:pPr>
        <w:ind w:left="0"/>
        <w:jc w:val="left"/>
        <w:rPr>
          <w:rFonts w:ascii="Times New Roman" w:eastAsia="Times New Roman" w:hAnsi="Times New Roman" w:cs="Times New Roman"/>
          <w:sz w:val="28"/>
          <w:szCs w:val="28"/>
          <w:lang w:eastAsia="ru-RU"/>
        </w:rPr>
      </w:pPr>
      <w:r w:rsidRPr="00C87D91">
        <w:rPr>
          <w:rFonts w:ascii="Times New Roman" w:eastAsia="Times New Roman" w:hAnsi="Times New Roman" w:cs="Times New Roman"/>
          <w:color w:val="000000"/>
          <w:sz w:val="28"/>
          <w:szCs w:val="28"/>
          <w:lang w:eastAsia="ru-RU"/>
        </w:rPr>
        <w:t>- формирование целостной картины мира, расширение кругозора детей.</w:t>
      </w:r>
    </w:p>
    <w:p w:rsidR="00C87D91" w:rsidRPr="00C87D91" w:rsidRDefault="00C87D91" w:rsidP="006514A6">
      <w:pPr>
        <w:numPr>
          <w:ilvl w:val="0"/>
          <w:numId w:val="11"/>
        </w:numPr>
        <w:ind w:left="0" w:firstLine="0"/>
        <w:jc w:val="left"/>
        <w:rPr>
          <w:rFonts w:ascii="Times New Roman" w:eastAsia="Times New Roman" w:hAnsi="Times New Roman" w:cs="Times New Roman"/>
          <w:sz w:val="28"/>
          <w:szCs w:val="28"/>
          <w:lang w:eastAsia="ru-RU"/>
        </w:rPr>
      </w:pPr>
      <w:r w:rsidRPr="00C87D91">
        <w:rPr>
          <w:rFonts w:ascii="Times New Roman" w:eastAsia="Times New Roman" w:hAnsi="Times New Roman" w:cs="Times New Roman"/>
          <w:color w:val="000000"/>
          <w:sz w:val="28"/>
          <w:szCs w:val="28"/>
          <w:lang w:eastAsia="ru-RU"/>
        </w:rPr>
        <w:t xml:space="preserve">Содержание раздела </w:t>
      </w:r>
      <w:r w:rsidRPr="00C87D91">
        <w:rPr>
          <w:rFonts w:ascii="Times New Roman" w:eastAsia="Times New Roman" w:hAnsi="Times New Roman" w:cs="Times New Roman"/>
          <w:b/>
          <w:bCs/>
          <w:color w:val="000000"/>
          <w:sz w:val="28"/>
          <w:szCs w:val="28"/>
          <w:lang w:eastAsia="ru-RU"/>
        </w:rPr>
        <w:t xml:space="preserve">«Коммуникация» </w:t>
      </w:r>
      <w:r w:rsidRPr="00C87D91">
        <w:rPr>
          <w:rFonts w:ascii="Times New Roman" w:eastAsia="Times New Roman" w:hAnsi="Times New Roman" w:cs="Times New Roman"/>
          <w:color w:val="000000"/>
          <w:sz w:val="28"/>
          <w:szCs w:val="28"/>
          <w:lang w:eastAsia="ru-RU"/>
        </w:rPr>
        <w:t>направлено на достижение целей овладения конструктивными способами и средствами взаимодействия с окружающими людьми через решение следующих задач:</w:t>
      </w:r>
    </w:p>
    <w:p w:rsidR="00C87D91" w:rsidRPr="00C87D91" w:rsidRDefault="00C87D91" w:rsidP="006514A6">
      <w:pPr>
        <w:ind w:left="0"/>
        <w:jc w:val="left"/>
        <w:rPr>
          <w:rFonts w:ascii="Times New Roman" w:eastAsia="Times New Roman" w:hAnsi="Times New Roman" w:cs="Times New Roman"/>
          <w:sz w:val="28"/>
          <w:szCs w:val="28"/>
          <w:lang w:eastAsia="ru-RU"/>
        </w:rPr>
      </w:pPr>
      <w:r w:rsidRPr="00C87D91">
        <w:rPr>
          <w:rFonts w:ascii="Times New Roman" w:eastAsia="Times New Roman" w:hAnsi="Times New Roman" w:cs="Times New Roman"/>
          <w:color w:val="000000"/>
          <w:sz w:val="28"/>
          <w:szCs w:val="28"/>
          <w:lang w:eastAsia="ru-RU"/>
        </w:rPr>
        <w:t xml:space="preserve">- развитие свободного общения </w:t>
      </w:r>
      <w:proofErr w:type="gramStart"/>
      <w:r w:rsidRPr="00C87D91">
        <w:rPr>
          <w:rFonts w:ascii="Times New Roman" w:eastAsia="Times New Roman" w:hAnsi="Times New Roman" w:cs="Times New Roman"/>
          <w:color w:val="000000"/>
          <w:sz w:val="28"/>
          <w:szCs w:val="28"/>
          <w:lang w:eastAsia="ru-RU"/>
        </w:rPr>
        <w:t>со</w:t>
      </w:r>
      <w:proofErr w:type="gramEnd"/>
      <w:r w:rsidRPr="00C87D91">
        <w:rPr>
          <w:rFonts w:ascii="Times New Roman" w:eastAsia="Times New Roman" w:hAnsi="Times New Roman" w:cs="Times New Roman"/>
          <w:color w:val="000000"/>
          <w:sz w:val="28"/>
          <w:szCs w:val="28"/>
          <w:lang w:eastAsia="ru-RU"/>
        </w:rPr>
        <w:t xml:space="preserve"> взрослыми и детьми;</w:t>
      </w:r>
    </w:p>
    <w:p w:rsidR="00C87D91" w:rsidRPr="00C87D91" w:rsidRDefault="00C87D91" w:rsidP="006514A6">
      <w:pPr>
        <w:ind w:left="0"/>
        <w:jc w:val="left"/>
        <w:rPr>
          <w:rFonts w:ascii="Times New Roman" w:eastAsia="Times New Roman" w:hAnsi="Times New Roman" w:cs="Times New Roman"/>
          <w:sz w:val="28"/>
          <w:szCs w:val="28"/>
          <w:lang w:eastAsia="ru-RU"/>
        </w:rPr>
      </w:pPr>
      <w:r w:rsidRPr="00C87D91">
        <w:rPr>
          <w:rFonts w:ascii="Times New Roman" w:eastAsia="Times New Roman" w:hAnsi="Times New Roman" w:cs="Times New Roman"/>
          <w:color w:val="000000"/>
          <w:sz w:val="28"/>
          <w:szCs w:val="28"/>
          <w:lang w:eastAsia="ru-RU"/>
        </w:rPr>
        <w:t>- 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C87D91" w:rsidRPr="00C87D91" w:rsidRDefault="00C87D91" w:rsidP="006514A6">
      <w:pPr>
        <w:ind w:left="0"/>
        <w:jc w:val="left"/>
        <w:rPr>
          <w:rFonts w:ascii="Times New Roman" w:eastAsia="Times New Roman" w:hAnsi="Times New Roman" w:cs="Times New Roman"/>
          <w:sz w:val="28"/>
          <w:szCs w:val="28"/>
          <w:lang w:eastAsia="ru-RU"/>
        </w:rPr>
      </w:pPr>
      <w:r w:rsidRPr="00C87D91">
        <w:rPr>
          <w:rFonts w:ascii="Times New Roman" w:eastAsia="Times New Roman" w:hAnsi="Times New Roman" w:cs="Times New Roman"/>
          <w:color w:val="000000"/>
          <w:sz w:val="28"/>
          <w:szCs w:val="28"/>
          <w:lang w:eastAsia="ru-RU"/>
        </w:rPr>
        <w:t>- практическое овладение воспитанниками нормами речи.</w:t>
      </w:r>
    </w:p>
    <w:p w:rsidR="00C87D91" w:rsidRPr="00C87D91" w:rsidRDefault="00C87D91" w:rsidP="006514A6">
      <w:pPr>
        <w:numPr>
          <w:ilvl w:val="0"/>
          <w:numId w:val="12"/>
        </w:numPr>
        <w:ind w:left="0" w:firstLine="0"/>
        <w:jc w:val="left"/>
        <w:rPr>
          <w:rFonts w:ascii="Times New Roman" w:eastAsia="Times New Roman" w:hAnsi="Times New Roman" w:cs="Times New Roman"/>
          <w:sz w:val="28"/>
          <w:szCs w:val="28"/>
          <w:lang w:eastAsia="ru-RU"/>
        </w:rPr>
      </w:pPr>
      <w:r w:rsidRPr="00C87D91">
        <w:rPr>
          <w:rFonts w:ascii="Times New Roman" w:eastAsia="Times New Roman" w:hAnsi="Times New Roman" w:cs="Times New Roman"/>
          <w:color w:val="000000"/>
          <w:sz w:val="28"/>
          <w:szCs w:val="28"/>
          <w:lang w:eastAsia="ru-RU"/>
        </w:rPr>
        <w:t xml:space="preserve">Содержание раздела </w:t>
      </w:r>
      <w:r w:rsidRPr="00C87D91">
        <w:rPr>
          <w:rFonts w:ascii="Times New Roman" w:eastAsia="Times New Roman" w:hAnsi="Times New Roman" w:cs="Times New Roman"/>
          <w:b/>
          <w:bCs/>
          <w:color w:val="000000"/>
          <w:sz w:val="28"/>
          <w:szCs w:val="28"/>
          <w:lang w:eastAsia="ru-RU"/>
        </w:rPr>
        <w:t>«Чтение художественной литературы»</w:t>
      </w:r>
      <w:r w:rsidRPr="00C87D91">
        <w:rPr>
          <w:rFonts w:ascii="Times New Roman" w:eastAsia="Times New Roman" w:hAnsi="Times New Roman" w:cs="Times New Roman"/>
          <w:color w:val="000000"/>
          <w:sz w:val="28"/>
          <w:szCs w:val="28"/>
          <w:lang w:eastAsia="ru-RU"/>
        </w:rPr>
        <w:t xml:space="preserve"> направлено на достижение цели формирования интереса и потребности в чтении книг через решение следующих задач:</w:t>
      </w:r>
    </w:p>
    <w:p w:rsidR="00C87D91" w:rsidRPr="00C87D91" w:rsidRDefault="00C87D91" w:rsidP="006514A6">
      <w:pPr>
        <w:ind w:left="0"/>
        <w:jc w:val="left"/>
        <w:rPr>
          <w:rFonts w:ascii="Times New Roman" w:eastAsia="Times New Roman" w:hAnsi="Times New Roman" w:cs="Times New Roman"/>
          <w:sz w:val="28"/>
          <w:szCs w:val="28"/>
          <w:lang w:eastAsia="ru-RU"/>
        </w:rPr>
      </w:pPr>
      <w:r w:rsidRPr="00C87D91">
        <w:rPr>
          <w:rFonts w:ascii="Times New Roman" w:eastAsia="Times New Roman" w:hAnsi="Times New Roman" w:cs="Times New Roman"/>
          <w:color w:val="000000"/>
          <w:sz w:val="28"/>
          <w:szCs w:val="28"/>
          <w:lang w:eastAsia="ru-RU"/>
        </w:rPr>
        <w:t>- формирование целостной картины мира, в том числе первичных ценностных представлений;</w:t>
      </w:r>
    </w:p>
    <w:p w:rsidR="00C87D91" w:rsidRPr="00C87D91" w:rsidRDefault="00C87D91" w:rsidP="006514A6">
      <w:pPr>
        <w:ind w:left="0"/>
        <w:jc w:val="left"/>
        <w:rPr>
          <w:rFonts w:ascii="Times New Roman" w:eastAsia="Times New Roman" w:hAnsi="Times New Roman" w:cs="Times New Roman"/>
          <w:sz w:val="28"/>
          <w:szCs w:val="28"/>
          <w:lang w:eastAsia="ru-RU"/>
        </w:rPr>
      </w:pPr>
      <w:r w:rsidRPr="00C87D91">
        <w:rPr>
          <w:rFonts w:ascii="Times New Roman" w:eastAsia="Times New Roman" w:hAnsi="Times New Roman" w:cs="Times New Roman"/>
          <w:color w:val="000000"/>
          <w:sz w:val="28"/>
          <w:szCs w:val="28"/>
          <w:lang w:eastAsia="ru-RU"/>
        </w:rPr>
        <w:t>- развитие литературной речи;</w:t>
      </w:r>
    </w:p>
    <w:p w:rsidR="00C87D91" w:rsidRPr="00C87D91" w:rsidRDefault="00C87D91" w:rsidP="006514A6">
      <w:pPr>
        <w:ind w:left="0"/>
        <w:jc w:val="left"/>
        <w:rPr>
          <w:rFonts w:ascii="Times New Roman" w:eastAsia="Times New Roman" w:hAnsi="Times New Roman" w:cs="Times New Roman"/>
          <w:sz w:val="28"/>
          <w:szCs w:val="28"/>
          <w:lang w:eastAsia="ru-RU"/>
        </w:rPr>
      </w:pPr>
      <w:r w:rsidRPr="00C87D91">
        <w:rPr>
          <w:rFonts w:ascii="Times New Roman" w:eastAsia="Times New Roman" w:hAnsi="Times New Roman" w:cs="Times New Roman"/>
          <w:color w:val="000000"/>
          <w:sz w:val="28"/>
          <w:szCs w:val="28"/>
          <w:lang w:eastAsia="ru-RU"/>
        </w:rPr>
        <w:t>- приобщение к словесному искусству, в том числе развитие художественного восприятия и эстетического вкуса</w:t>
      </w:r>
      <w:r w:rsidR="008E08AA">
        <w:rPr>
          <w:rFonts w:ascii="Times New Roman" w:eastAsia="Times New Roman" w:hAnsi="Times New Roman" w:cs="Times New Roman"/>
          <w:color w:val="000000"/>
          <w:sz w:val="28"/>
          <w:szCs w:val="28"/>
          <w:lang w:eastAsia="ru-RU"/>
        </w:rPr>
        <w:t>, позитивного отношения к миру.</w:t>
      </w:r>
    </w:p>
    <w:p w:rsidR="00C87D91" w:rsidRPr="00C87D91" w:rsidRDefault="00C87D91" w:rsidP="006514A6">
      <w:pPr>
        <w:numPr>
          <w:ilvl w:val="0"/>
          <w:numId w:val="13"/>
        </w:numPr>
        <w:ind w:left="0" w:firstLine="0"/>
        <w:jc w:val="left"/>
        <w:rPr>
          <w:rFonts w:ascii="Times New Roman" w:eastAsia="Times New Roman" w:hAnsi="Times New Roman" w:cs="Times New Roman"/>
          <w:sz w:val="28"/>
          <w:szCs w:val="28"/>
          <w:lang w:eastAsia="ru-RU"/>
        </w:rPr>
      </w:pPr>
      <w:r w:rsidRPr="00C87D91">
        <w:rPr>
          <w:rFonts w:ascii="Times New Roman" w:eastAsia="Times New Roman" w:hAnsi="Times New Roman" w:cs="Times New Roman"/>
          <w:color w:val="000000"/>
          <w:sz w:val="28"/>
          <w:szCs w:val="28"/>
          <w:lang w:eastAsia="ru-RU"/>
        </w:rPr>
        <w:t xml:space="preserve">Содержание раздела </w:t>
      </w:r>
      <w:r w:rsidRPr="00C87D91">
        <w:rPr>
          <w:rFonts w:ascii="Times New Roman" w:eastAsia="Times New Roman" w:hAnsi="Times New Roman" w:cs="Times New Roman"/>
          <w:b/>
          <w:bCs/>
          <w:color w:val="000000"/>
          <w:sz w:val="28"/>
          <w:szCs w:val="28"/>
          <w:lang w:eastAsia="ru-RU"/>
        </w:rPr>
        <w:t xml:space="preserve">«Художественное творчество» </w:t>
      </w:r>
      <w:r w:rsidRPr="00C87D91">
        <w:rPr>
          <w:rFonts w:ascii="Times New Roman" w:eastAsia="Times New Roman" w:hAnsi="Times New Roman" w:cs="Times New Roman"/>
          <w:color w:val="000000"/>
          <w:sz w:val="28"/>
          <w:szCs w:val="28"/>
          <w:lang w:eastAsia="ru-RU"/>
        </w:rPr>
        <w:t>направлено на достижение целей формирования интереса к эстетической стороне окружающей действительности, удовлетворение потребности детей в самовыражении через решение следующих задач:</w:t>
      </w:r>
    </w:p>
    <w:p w:rsidR="008E08AA" w:rsidRDefault="00C87D91" w:rsidP="006514A6">
      <w:pPr>
        <w:ind w:left="0"/>
        <w:jc w:val="left"/>
        <w:rPr>
          <w:rFonts w:ascii="Times New Roman" w:eastAsia="Times New Roman" w:hAnsi="Times New Roman" w:cs="Times New Roman"/>
          <w:color w:val="000000"/>
          <w:sz w:val="28"/>
          <w:szCs w:val="28"/>
          <w:lang w:eastAsia="ru-RU"/>
        </w:rPr>
      </w:pPr>
      <w:r w:rsidRPr="00C87D91">
        <w:rPr>
          <w:rFonts w:ascii="Times New Roman" w:eastAsia="Times New Roman" w:hAnsi="Times New Roman" w:cs="Times New Roman"/>
          <w:color w:val="000000"/>
          <w:sz w:val="28"/>
          <w:szCs w:val="28"/>
          <w:lang w:eastAsia="ru-RU"/>
        </w:rPr>
        <w:t xml:space="preserve">- развитие </w:t>
      </w:r>
      <w:r w:rsidR="008E08AA">
        <w:rPr>
          <w:rFonts w:ascii="Times New Roman" w:eastAsia="Times New Roman" w:hAnsi="Times New Roman" w:cs="Times New Roman"/>
          <w:color w:val="000000"/>
          <w:sz w:val="28"/>
          <w:szCs w:val="28"/>
          <w:lang w:eastAsia="ru-RU"/>
        </w:rPr>
        <w:t>творческих способностей в рисовании, лепке, аппликации, художественно-речевой и музыкально-художественной деятельностях;</w:t>
      </w:r>
    </w:p>
    <w:p w:rsidR="008E08AA" w:rsidRDefault="008E08AA" w:rsidP="006514A6">
      <w:pPr>
        <w:ind w:left="0"/>
        <w:jc w:val="lef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развитие интереса к различным видам искусства;</w:t>
      </w:r>
    </w:p>
    <w:p w:rsidR="008E08AA" w:rsidRPr="008E08AA" w:rsidRDefault="008E08AA" w:rsidP="006514A6">
      <w:pPr>
        <w:ind w:left="0"/>
        <w:jc w:val="lef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формирование художественно-образных представлений, эмоционально-чувственного отношения к предметам и явлениям действительности, воспитания эстетического вкуса, эмоциональной отзывчивости </w:t>
      </w:r>
      <w:proofErr w:type="gramStart"/>
      <w:r>
        <w:rPr>
          <w:rFonts w:ascii="Times New Roman" w:eastAsia="Times New Roman" w:hAnsi="Times New Roman" w:cs="Times New Roman"/>
          <w:color w:val="000000"/>
          <w:sz w:val="28"/>
          <w:szCs w:val="28"/>
          <w:lang w:eastAsia="ru-RU"/>
        </w:rPr>
        <w:t>на</w:t>
      </w:r>
      <w:proofErr w:type="gramEnd"/>
      <w:r>
        <w:rPr>
          <w:rFonts w:ascii="Times New Roman" w:eastAsia="Times New Roman" w:hAnsi="Times New Roman" w:cs="Times New Roman"/>
          <w:color w:val="000000"/>
          <w:sz w:val="28"/>
          <w:szCs w:val="28"/>
          <w:lang w:eastAsia="ru-RU"/>
        </w:rPr>
        <w:t xml:space="preserve"> прекрасное; </w:t>
      </w:r>
    </w:p>
    <w:p w:rsidR="00C87D91" w:rsidRPr="00C87D91" w:rsidRDefault="00C87D91" w:rsidP="006514A6">
      <w:pPr>
        <w:ind w:left="0"/>
        <w:jc w:val="left"/>
        <w:rPr>
          <w:rFonts w:ascii="Times New Roman" w:eastAsia="Times New Roman" w:hAnsi="Times New Roman" w:cs="Times New Roman"/>
          <w:sz w:val="28"/>
          <w:szCs w:val="28"/>
          <w:lang w:eastAsia="ru-RU"/>
        </w:rPr>
      </w:pPr>
      <w:r w:rsidRPr="00C87D91">
        <w:rPr>
          <w:rFonts w:ascii="Times New Roman" w:eastAsia="Times New Roman" w:hAnsi="Times New Roman" w:cs="Times New Roman"/>
          <w:color w:val="000000"/>
          <w:sz w:val="28"/>
          <w:szCs w:val="28"/>
          <w:lang w:eastAsia="ru-RU"/>
        </w:rPr>
        <w:t>- приобщение к изобразительному искусству</w:t>
      </w:r>
      <w:r w:rsidR="008E08AA">
        <w:rPr>
          <w:rFonts w:ascii="Times New Roman" w:eastAsia="Times New Roman" w:hAnsi="Times New Roman" w:cs="Times New Roman"/>
          <w:color w:val="000000"/>
          <w:sz w:val="28"/>
          <w:szCs w:val="28"/>
          <w:lang w:eastAsia="ru-RU"/>
        </w:rPr>
        <w:t xml:space="preserve">, как к неотъемлемой части духовной и материальной культуры. </w:t>
      </w:r>
    </w:p>
    <w:p w:rsidR="00C87D91" w:rsidRPr="00C87D91" w:rsidRDefault="00C87D91" w:rsidP="006514A6">
      <w:pPr>
        <w:numPr>
          <w:ilvl w:val="0"/>
          <w:numId w:val="14"/>
        </w:numPr>
        <w:ind w:left="0" w:firstLine="0"/>
        <w:jc w:val="left"/>
        <w:rPr>
          <w:rFonts w:ascii="Times New Roman" w:eastAsia="Times New Roman" w:hAnsi="Times New Roman" w:cs="Times New Roman"/>
          <w:sz w:val="28"/>
          <w:szCs w:val="28"/>
          <w:lang w:eastAsia="ru-RU"/>
        </w:rPr>
      </w:pPr>
      <w:r w:rsidRPr="00C87D91">
        <w:rPr>
          <w:rFonts w:ascii="Times New Roman" w:eastAsia="Times New Roman" w:hAnsi="Times New Roman" w:cs="Times New Roman"/>
          <w:color w:val="000000"/>
          <w:sz w:val="28"/>
          <w:szCs w:val="28"/>
          <w:lang w:eastAsia="ru-RU"/>
        </w:rPr>
        <w:t xml:space="preserve">Содержание раздела </w:t>
      </w:r>
      <w:r w:rsidRPr="00C87D91">
        <w:rPr>
          <w:rFonts w:ascii="Times New Roman" w:eastAsia="Times New Roman" w:hAnsi="Times New Roman" w:cs="Times New Roman"/>
          <w:b/>
          <w:bCs/>
          <w:color w:val="000000"/>
          <w:sz w:val="28"/>
          <w:szCs w:val="28"/>
          <w:lang w:eastAsia="ru-RU"/>
        </w:rPr>
        <w:t xml:space="preserve">«Музыка» </w:t>
      </w:r>
      <w:r w:rsidRPr="00C87D91">
        <w:rPr>
          <w:rFonts w:ascii="Times New Roman" w:eastAsia="Times New Roman" w:hAnsi="Times New Roman" w:cs="Times New Roman"/>
          <w:color w:val="000000"/>
          <w:sz w:val="28"/>
          <w:szCs w:val="28"/>
          <w:lang w:eastAsia="ru-RU"/>
        </w:rPr>
        <w:t>направлено на достижение развития музыкальности детей, способности эмоционально воспринимать музыку через решение следующих задач:</w:t>
      </w:r>
    </w:p>
    <w:p w:rsidR="00C87D91" w:rsidRDefault="00C87D91" w:rsidP="006514A6">
      <w:pPr>
        <w:ind w:left="0"/>
        <w:jc w:val="left"/>
        <w:rPr>
          <w:rFonts w:ascii="Times New Roman" w:eastAsia="Times New Roman" w:hAnsi="Times New Roman" w:cs="Times New Roman"/>
          <w:color w:val="000000"/>
          <w:sz w:val="28"/>
          <w:szCs w:val="28"/>
          <w:lang w:eastAsia="ru-RU"/>
        </w:rPr>
      </w:pPr>
      <w:r w:rsidRPr="00C87D91">
        <w:rPr>
          <w:rFonts w:ascii="Times New Roman" w:eastAsia="Times New Roman" w:hAnsi="Times New Roman" w:cs="Times New Roman"/>
          <w:color w:val="000000"/>
          <w:sz w:val="28"/>
          <w:szCs w:val="28"/>
          <w:lang w:eastAsia="ru-RU"/>
        </w:rPr>
        <w:t xml:space="preserve">- развитие </w:t>
      </w:r>
      <w:r w:rsidR="00A81589">
        <w:rPr>
          <w:rFonts w:ascii="Times New Roman" w:eastAsia="Times New Roman" w:hAnsi="Times New Roman" w:cs="Times New Roman"/>
          <w:color w:val="000000"/>
          <w:sz w:val="28"/>
          <w:szCs w:val="28"/>
          <w:lang w:eastAsia="ru-RU"/>
        </w:rPr>
        <w:t>эстетического восприятия, интереса, любви к музыке;</w:t>
      </w:r>
    </w:p>
    <w:p w:rsidR="00927288" w:rsidRDefault="00927288" w:rsidP="006514A6">
      <w:pPr>
        <w:ind w:left="0"/>
        <w:jc w:val="lef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развитие музыкальных способностей детей (</w:t>
      </w:r>
      <w:proofErr w:type="spellStart"/>
      <w:r>
        <w:rPr>
          <w:rFonts w:ascii="Times New Roman" w:eastAsia="Times New Roman" w:hAnsi="Times New Roman" w:cs="Times New Roman"/>
          <w:color w:val="000000"/>
          <w:sz w:val="28"/>
          <w:szCs w:val="28"/>
          <w:lang w:eastAsia="ru-RU"/>
        </w:rPr>
        <w:t>звуковысотного</w:t>
      </w:r>
      <w:proofErr w:type="spellEnd"/>
      <w:r>
        <w:rPr>
          <w:rFonts w:ascii="Times New Roman" w:eastAsia="Times New Roman" w:hAnsi="Times New Roman" w:cs="Times New Roman"/>
          <w:color w:val="000000"/>
          <w:sz w:val="28"/>
          <w:szCs w:val="28"/>
          <w:lang w:eastAsia="ru-RU"/>
        </w:rPr>
        <w:t xml:space="preserve">, ритмического, </w:t>
      </w:r>
      <w:proofErr w:type="spellStart"/>
      <w:r>
        <w:rPr>
          <w:rFonts w:ascii="Times New Roman" w:eastAsia="Times New Roman" w:hAnsi="Times New Roman" w:cs="Times New Roman"/>
          <w:color w:val="000000"/>
          <w:sz w:val="28"/>
          <w:szCs w:val="28"/>
          <w:lang w:eastAsia="ru-RU"/>
        </w:rPr>
        <w:t>тембровового</w:t>
      </w:r>
      <w:proofErr w:type="spellEnd"/>
      <w:r>
        <w:rPr>
          <w:rFonts w:ascii="Times New Roman" w:eastAsia="Times New Roman" w:hAnsi="Times New Roman" w:cs="Times New Roman"/>
          <w:color w:val="000000"/>
          <w:sz w:val="28"/>
          <w:szCs w:val="28"/>
          <w:lang w:eastAsia="ru-RU"/>
        </w:rPr>
        <w:t>, динамического слуха);</w:t>
      </w:r>
    </w:p>
    <w:p w:rsidR="00927288" w:rsidRDefault="00927288" w:rsidP="006514A6">
      <w:pPr>
        <w:ind w:left="0"/>
        <w:jc w:val="lef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развитие навыков пения, движений под музыку, игры и импровизации мелодий на детских музыкальных инструментах;</w:t>
      </w:r>
    </w:p>
    <w:p w:rsidR="00927288" w:rsidRDefault="00927288" w:rsidP="006514A6">
      <w:pPr>
        <w:ind w:left="0"/>
        <w:jc w:val="lef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формирование творческой активности и эмоциональной отзывчивости; </w:t>
      </w:r>
    </w:p>
    <w:p w:rsidR="00A81589" w:rsidRDefault="00A81589" w:rsidP="006514A6">
      <w:pPr>
        <w:ind w:left="0"/>
        <w:jc w:val="lef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формирование музыкальной культуры на основе знакомства с композиторами, с классической</w:t>
      </w:r>
      <w:r w:rsidR="00927288">
        <w:rPr>
          <w:rFonts w:ascii="Times New Roman" w:eastAsia="Times New Roman" w:hAnsi="Times New Roman" w:cs="Times New Roman"/>
          <w:color w:val="000000"/>
          <w:sz w:val="28"/>
          <w:szCs w:val="28"/>
          <w:lang w:eastAsia="ru-RU"/>
        </w:rPr>
        <w:t xml:space="preserve"> народной и современной музыкой.</w:t>
      </w:r>
    </w:p>
    <w:p w:rsidR="00933C55" w:rsidRDefault="00933C55" w:rsidP="006514A6">
      <w:pPr>
        <w:ind w:left="0"/>
        <w:jc w:val="left"/>
        <w:rPr>
          <w:rFonts w:ascii="Times New Roman" w:eastAsia="Times New Roman" w:hAnsi="Times New Roman" w:cs="Times New Roman"/>
          <w:sz w:val="28"/>
          <w:szCs w:val="28"/>
          <w:lang w:eastAsia="ru-RU"/>
        </w:rPr>
      </w:pPr>
    </w:p>
    <w:tbl>
      <w:tblPr>
        <w:tblStyle w:val="a8"/>
        <w:tblW w:w="10207" w:type="dxa"/>
        <w:tblInd w:w="-743" w:type="dxa"/>
        <w:tblLook w:val="04A0" w:firstRow="1" w:lastRow="0" w:firstColumn="1" w:lastColumn="0" w:noHBand="0" w:noVBand="1"/>
      </w:tblPr>
      <w:tblGrid>
        <w:gridCol w:w="5167"/>
        <w:gridCol w:w="5040"/>
      </w:tblGrid>
      <w:tr w:rsidR="00613995" w:rsidRPr="00613995" w:rsidTr="00613995">
        <w:tc>
          <w:tcPr>
            <w:tcW w:w="10207" w:type="dxa"/>
            <w:gridSpan w:val="2"/>
          </w:tcPr>
          <w:p w:rsidR="00613995" w:rsidRPr="00613995" w:rsidRDefault="00613995" w:rsidP="006514A6">
            <w:pPr>
              <w:autoSpaceDE w:val="0"/>
              <w:autoSpaceDN w:val="0"/>
              <w:ind w:left="0"/>
              <w:contextualSpacing/>
              <w:jc w:val="center"/>
              <w:rPr>
                <w:rFonts w:ascii="Times New Roman" w:hAnsi="Times New Roman" w:cs="Times New Roman"/>
                <w:b/>
                <w:sz w:val="28"/>
                <w:szCs w:val="28"/>
              </w:rPr>
            </w:pPr>
            <w:r w:rsidRPr="00613995">
              <w:rPr>
                <w:rFonts w:ascii="Times New Roman" w:hAnsi="Times New Roman" w:cs="Times New Roman"/>
                <w:b/>
                <w:sz w:val="28"/>
                <w:szCs w:val="28"/>
              </w:rPr>
              <w:t>Виды  интеграции  области «Здоровье»</w:t>
            </w:r>
          </w:p>
        </w:tc>
      </w:tr>
      <w:tr w:rsidR="00613995" w:rsidRPr="00613995" w:rsidTr="00613995">
        <w:tc>
          <w:tcPr>
            <w:tcW w:w="5167" w:type="dxa"/>
          </w:tcPr>
          <w:p w:rsidR="00613995" w:rsidRPr="00613995" w:rsidRDefault="00613995" w:rsidP="006514A6">
            <w:pPr>
              <w:autoSpaceDE w:val="0"/>
              <w:autoSpaceDN w:val="0"/>
              <w:ind w:left="0"/>
              <w:contextualSpacing/>
              <w:jc w:val="center"/>
              <w:rPr>
                <w:rFonts w:ascii="Times New Roman" w:hAnsi="Times New Roman" w:cs="Times New Roman"/>
                <w:b/>
                <w:sz w:val="28"/>
                <w:szCs w:val="28"/>
              </w:rPr>
            </w:pPr>
            <w:r w:rsidRPr="00613995">
              <w:rPr>
                <w:rFonts w:ascii="Times New Roman" w:hAnsi="Times New Roman" w:cs="Times New Roman"/>
                <w:b/>
                <w:sz w:val="28"/>
                <w:szCs w:val="28"/>
              </w:rPr>
              <w:t>По задачам и содержанию психолого-педагогической работы</w:t>
            </w:r>
          </w:p>
        </w:tc>
        <w:tc>
          <w:tcPr>
            <w:tcW w:w="5040" w:type="dxa"/>
          </w:tcPr>
          <w:p w:rsidR="00613995" w:rsidRPr="00613995" w:rsidRDefault="00613995" w:rsidP="006514A6">
            <w:pPr>
              <w:autoSpaceDE w:val="0"/>
              <w:autoSpaceDN w:val="0"/>
              <w:ind w:left="0"/>
              <w:contextualSpacing/>
              <w:jc w:val="center"/>
              <w:rPr>
                <w:rFonts w:ascii="Times New Roman" w:hAnsi="Times New Roman" w:cs="Times New Roman"/>
                <w:b/>
                <w:sz w:val="28"/>
                <w:szCs w:val="28"/>
              </w:rPr>
            </w:pPr>
            <w:r w:rsidRPr="00613995">
              <w:rPr>
                <w:rFonts w:ascii="Times New Roman" w:hAnsi="Times New Roman" w:cs="Times New Roman"/>
                <w:b/>
                <w:sz w:val="28"/>
                <w:szCs w:val="28"/>
              </w:rPr>
              <w:t>По  средствам организации и оптимизации образовательного процесса</w:t>
            </w:r>
          </w:p>
        </w:tc>
      </w:tr>
      <w:tr w:rsidR="00613995" w:rsidRPr="00613995" w:rsidTr="00613995">
        <w:tc>
          <w:tcPr>
            <w:tcW w:w="5167" w:type="dxa"/>
          </w:tcPr>
          <w:p w:rsidR="00613995" w:rsidRPr="00613995" w:rsidRDefault="00613995" w:rsidP="006514A6">
            <w:pPr>
              <w:autoSpaceDE w:val="0"/>
              <w:autoSpaceDN w:val="0"/>
              <w:ind w:left="0"/>
              <w:contextualSpacing/>
              <w:jc w:val="left"/>
              <w:rPr>
                <w:rFonts w:ascii="Times New Roman" w:hAnsi="Times New Roman" w:cs="Times New Roman"/>
                <w:sz w:val="28"/>
                <w:szCs w:val="28"/>
              </w:rPr>
            </w:pPr>
            <w:r w:rsidRPr="00613995">
              <w:rPr>
                <w:rFonts w:ascii="Times New Roman" w:hAnsi="Times New Roman" w:cs="Times New Roman"/>
                <w:i/>
                <w:sz w:val="28"/>
                <w:szCs w:val="28"/>
              </w:rPr>
              <w:t>«Познание»</w:t>
            </w:r>
            <w:r w:rsidRPr="00613995">
              <w:rPr>
                <w:rFonts w:ascii="Times New Roman" w:hAnsi="Times New Roman" w:cs="Times New Roman"/>
                <w:sz w:val="28"/>
                <w:szCs w:val="28"/>
              </w:rPr>
              <w:t xml:space="preserve"> (формирование целостной картины мира, расширение кругозора в части представлений о здоровье и ЗОЖ человека)</w:t>
            </w:r>
          </w:p>
          <w:p w:rsidR="00613995" w:rsidRPr="00613995" w:rsidRDefault="00613995" w:rsidP="006514A6">
            <w:pPr>
              <w:autoSpaceDE w:val="0"/>
              <w:autoSpaceDN w:val="0"/>
              <w:ind w:left="0"/>
              <w:contextualSpacing/>
              <w:jc w:val="left"/>
              <w:rPr>
                <w:rFonts w:ascii="Times New Roman" w:hAnsi="Times New Roman" w:cs="Times New Roman"/>
                <w:sz w:val="28"/>
                <w:szCs w:val="28"/>
              </w:rPr>
            </w:pPr>
            <w:r w:rsidRPr="00613995">
              <w:rPr>
                <w:rFonts w:ascii="Times New Roman" w:hAnsi="Times New Roman" w:cs="Times New Roman"/>
                <w:i/>
                <w:sz w:val="28"/>
                <w:szCs w:val="28"/>
              </w:rPr>
              <w:t>«Социализация»</w:t>
            </w:r>
            <w:r w:rsidRPr="00613995">
              <w:rPr>
                <w:rFonts w:ascii="Times New Roman" w:hAnsi="Times New Roman" w:cs="Times New Roman"/>
                <w:sz w:val="28"/>
                <w:szCs w:val="28"/>
              </w:rPr>
              <w:t xml:space="preserve"> (формирование первичных ценностных представлений о здоровье и ЗОЖ человека, соблюдение элементарных общепринятых норм и правил поведения в части ЗОЖ)</w:t>
            </w:r>
          </w:p>
          <w:p w:rsidR="00613995" w:rsidRPr="00613995" w:rsidRDefault="00613995" w:rsidP="006514A6">
            <w:pPr>
              <w:autoSpaceDE w:val="0"/>
              <w:autoSpaceDN w:val="0"/>
              <w:ind w:left="0"/>
              <w:contextualSpacing/>
              <w:jc w:val="left"/>
              <w:rPr>
                <w:rFonts w:ascii="Times New Roman" w:hAnsi="Times New Roman" w:cs="Times New Roman"/>
                <w:sz w:val="28"/>
                <w:szCs w:val="28"/>
              </w:rPr>
            </w:pPr>
            <w:r w:rsidRPr="00613995">
              <w:rPr>
                <w:rFonts w:ascii="Times New Roman" w:hAnsi="Times New Roman" w:cs="Times New Roman"/>
                <w:i/>
                <w:sz w:val="28"/>
                <w:szCs w:val="28"/>
              </w:rPr>
              <w:t>«Безопасность»</w:t>
            </w:r>
            <w:r w:rsidRPr="00613995">
              <w:rPr>
                <w:rFonts w:ascii="Times New Roman" w:hAnsi="Times New Roman" w:cs="Times New Roman"/>
                <w:sz w:val="28"/>
                <w:szCs w:val="28"/>
              </w:rPr>
              <w:t xml:space="preserve"> (формирование основ безопасности собственной жизнедеятельности, в том числе здоровья)</w:t>
            </w:r>
          </w:p>
          <w:p w:rsidR="00613995" w:rsidRPr="00613995" w:rsidRDefault="00613995" w:rsidP="006514A6">
            <w:pPr>
              <w:autoSpaceDE w:val="0"/>
              <w:autoSpaceDN w:val="0"/>
              <w:ind w:left="0"/>
              <w:contextualSpacing/>
              <w:jc w:val="left"/>
              <w:rPr>
                <w:rFonts w:ascii="Times New Roman" w:hAnsi="Times New Roman" w:cs="Times New Roman"/>
                <w:sz w:val="28"/>
                <w:szCs w:val="28"/>
              </w:rPr>
            </w:pPr>
            <w:r w:rsidRPr="00613995">
              <w:rPr>
                <w:rFonts w:ascii="Times New Roman" w:hAnsi="Times New Roman" w:cs="Times New Roman"/>
                <w:i/>
                <w:sz w:val="28"/>
                <w:szCs w:val="28"/>
              </w:rPr>
              <w:t>«Коммуникация»</w:t>
            </w:r>
            <w:r w:rsidRPr="00613995">
              <w:rPr>
                <w:rFonts w:ascii="Times New Roman" w:hAnsi="Times New Roman" w:cs="Times New Roman"/>
                <w:sz w:val="28"/>
                <w:szCs w:val="28"/>
              </w:rPr>
              <w:t xml:space="preserve"> (развитие свободного общения </w:t>
            </w:r>
            <w:proofErr w:type="gramStart"/>
            <w:r w:rsidRPr="00613995">
              <w:rPr>
                <w:rFonts w:ascii="Times New Roman" w:hAnsi="Times New Roman" w:cs="Times New Roman"/>
                <w:sz w:val="28"/>
                <w:szCs w:val="28"/>
              </w:rPr>
              <w:t>со</w:t>
            </w:r>
            <w:proofErr w:type="gramEnd"/>
            <w:r w:rsidRPr="00613995">
              <w:rPr>
                <w:rFonts w:ascii="Times New Roman" w:hAnsi="Times New Roman" w:cs="Times New Roman"/>
                <w:sz w:val="28"/>
                <w:szCs w:val="28"/>
              </w:rPr>
              <w:t xml:space="preserve"> взрослыми и детьми по поводу здоровья и ЗОЖ человека)</w:t>
            </w:r>
          </w:p>
        </w:tc>
        <w:tc>
          <w:tcPr>
            <w:tcW w:w="5040" w:type="dxa"/>
          </w:tcPr>
          <w:p w:rsidR="00613995" w:rsidRPr="00613995" w:rsidRDefault="00613995" w:rsidP="006514A6">
            <w:pPr>
              <w:autoSpaceDE w:val="0"/>
              <w:autoSpaceDN w:val="0"/>
              <w:ind w:left="0"/>
              <w:contextualSpacing/>
              <w:jc w:val="left"/>
              <w:rPr>
                <w:rFonts w:ascii="Times New Roman" w:hAnsi="Times New Roman" w:cs="Times New Roman"/>
                <w:sz w:val="28"/>
                <w:szCs w:val="28"/>
              </w:rPr>
            </w:pPr>
            <w:r w:rsidRPr="00613995">
              <w:rPr>
                <w:rFonts w:ascii="Times New Roman" w:hAnsi="Times New Roman" w:cs="Times New Roman"/>
                <w:i/>
                <w:sz w:val="28"/>
                <w:szCs w:val="28"/>
              </w:rPr>
              <w:t>«Художественное творчество»</w:t>
            </w:r>
            <w:r w:rsidRPr="00613995">
              <w:rPr>
                <w:rFonts w:ascii="Times New Roman" w:hAnsi="Times New Roman" w:cs="Times New Roman"/>
                <w:sz w:val="28"/>
                <w:szCs w:val="28"/>
              </w:rPr>
              <w:t xml:space="preserve"> (использование сре</w:t>
            </w:r>
            <w:proofErr w:type="gramStart"/>
            <w:r w:rsidRPr="00613995">
              <w:rPr>
                <w:rFonts w:ascii="Times New Roman" w:hAnsi="Times New Roman" w:cs="Times New Roman"/>
                <w:sz w:val="28"/>
                <w:szCs w:val="28"/>
              </w:rPr>
              <w:t>дств пр</w:t>
            </w:r>
            <w:proofErr w:type="gramEnd"/>
            <w:r w:rsidRPr="00613995">
              <w:rPr>
                <w:rFonts w:ascii="Times New Roman" w:hAnsi="Times New Roman" w:cs="Times New Roman"/>
                <w:sz w:val="28"/>
                <w:szCs w:val="28"/>
              </w:rPr>
              <w:t>одуктивных видов деятельности для обогащения и закрепления содержания области «Здоровье»)</w:t>
            </w:r>
          </w:p>
          <w:p w:rsidR="00613995" w:rsidRPr="00613995" w:rsidRDefault="00613995" w:rsidP="006514A6">
            <w:pPr>
              <w:autoSpaceDE w:val="0"/>
              <w:autoSpaceDN w:val="0"/>
              <w:ind w:left="0"/>
              <w:contextualSpacing/>
              <w:jc w:val="left"/>
              <w:rPr>
                <w:rFonts w:ascii="Times New Roman" w:hAnsi="Times New Roman" w:cs="Times New Roman"/>
                <w:sz w:val="28"/>
                <w:szCs w:val="28"/>
              </w:rPr>
            </w:pPr>
            <w:r w:rsidRPr="00613995">
              <w:rPr>
                <w:rFonts w:ascii="Times New Roman" w:hAnsi="Times New Roman" w:cs="Times New Roman"/>
                <w:i/>
                <w:sz w:val="28"/>
                <w:szCs w:val="28"/>
              </w:rPr>
              <w:t>«Труд»</w:t>
            </w:r>
            <w:r w:rsidRPr="00613995">
              <w:rPr>
                <w:rFonts w:ascii="Times New Roman" w:hAnsi="Times New Roman" w:cs="Times New Roman"/>
                <w:sz w:val="28"/>
                <w:szCs w:val="28"/>
              </w:rPr>
              <w:t xml:space="preserve"> (накопление опыта </w:t>
            </w:r>
            <w:proofErr w:type="spellStart"/>
            <w:r w:rsidRPr="00613995">
              <w:rPr>
                <w:rFonts w:ascii="Times New Roman" w:hAnsi="Times New Roman" w:cs="Times New Roman"/>
                <w:sz w:val="28"/>
                <w:szCs w:val="28"/>
              </w:rPr>
              <w:t>здоровьесберегающего</w:t>
            </w:r>
            <w:proofErr w:type="spellEnd"/>
            <w:r w:rsidRPr="00613995">
              <w:rPr>
                <w:rFonts w:ascii="Times New Roman" w:hAnsi="Times New Roman" w:cs="Times New Roman"/>
                <w:sz w:val="28"/>
                <w:szCs w:val="28"/>
              </w:rPr>
              <w:t xml:space="preserve"> поведения в труде, освоение культуры здорового труда)</w:t>
            </w:r>
          </w:p>
          <w:p w:rsidR="00613995" w:rsidRPr="00613995" w:rsidRDefault="00613995" w:rsidP="006514A6">
            <w:pPr>
              <w:autoSpaceDE w:val="0"/>
              <w:autoSpaceDN w:val="0"/>
              <w:ind w:left="0"/>
              <w:contextualSpacing/>
              <w:jc w:val="left"/>
              <w:rPr>
                <w:rFonts w:ascii="Times New Roman" w:hAnsi="Times New Roman" w:cs="Times New Roman"/>
                <w:sz w:val="28"/>
                <w:szCs w:val="28"/>
              </w:rPr>
            </w:pPr>
            <w:r w:rsidRPr="00613995">
              <w:rPr>
                <w:rFonts w:ascii="Times New Roman" w:hAnsi="Times New Roman" w:cs="Times New Roman"/>
                <w:i/>
                <w:sz w:val="28"/>
                <w:szCs w:val="28"/>
              </w:rPr>
              <w:t>«Чтение художественной литературы»</w:t>
            </w:r>
            <w:r w:rsidRPr="00613995">
              <w:rPr>
                <w:rFonts w:ascii="Times New Roman" w:hAnsi="Times New Roman" w:cs="Times New Roman"/>
                <w:sz w:val="28"/>
                <w:szCs w:val="28"/>
              </w:rPr>
              <w:t xml:space="preserve"> (использование художественных произведений для обогащения и закрепления содержания области  «Здоровье»)</w:t>
            </w:r>
          </w:p>
        </w:tc>
      </w:tr>
    </w:tbl>
    <w:p w:rsidR="00933C55" w:rsidRDefault="00933C55" w:rsidP="006514A6">
      <w:pPr>
        <w:ind w:left="0"/>
        <w:rPr>
          <w:rFonts w:ascii="Times New Roman" w:hAnsi="Times New Roman"/>
          <w:b/>
        </w:rPr>
      </w:pPr>
    </w:p>
    <w:p w:rsidR="002A7242" w:rsidRDefault="002A7242" w:rsidP="006514A6">
      <w:pPr>
        <w:ind w:left="0"/>
        <w:jc w:val="left"/>
        <w:rPr>
          <w:rFonts w:ascii="Times New Roman" w:eastAsia="Times New Roman" w:hAnsi="Times New Roman" w:cs="Times New Roman"/>
          <w:color w:val="000000"/>
          <w:sz w:val="28"/>
          <w:szCs w:val="28"/>
          <w:lang w:eastAsia="ru-RU"/>
        </w:rPr>
      </w:pPr>
    </w:p>
    <w:p w:rsidR="00B83871" w:rsidRDefault="00B83871" w:rsidP="006514A6">
      <w:pPr>
        <w:ind w:left="0"/>
        <w:jc w:val="left"/>
        <w:rPr>
          <w:rFonts w:ascii="Times New Roman" w:eastAsia="Times New Roman" w:hAnsi="Times New Roman" w:cs="Times New Roman"/>
          <w:color w:val="000000"/>
          <w:sz w:val="28"/>
          <w:szCs w:val="28"/>
          <w:lang w:eastAsia="ru-RU"/>
        </w:rPr>
      </w:pPr>
    </w:p>
    <w:tbl>
      <w:tblPr>
        <w:tblStyle w:val="a8"/>
        <w:tblW w:w="10207" w:type="dxa"/>
        <w:tblInd w:w="-743" w:type="dxa"/>
        <w:tblLook w:val="04A0" w:firstRow="1" w:lastRow="0" w:firstColumn="1" w:lastColumn="0" w:noHBand="0" w:noVBand="1"/>
      </w:tblPr>
      <w:tblGrid>
        <w:gridCol w:w="5167"/>
        <w:gridCol w:w="5040"/>
      </w:tblGrid>
      <w:tr w:rsidR="00613995" w:rsidRPr="00613995" w:rsidTr="00613995">
        <w:tc>
          <w:tcPr>
            <w:tcW w:w="10207" w:type="dxa"/>
            <w:gridSpan w:val="2"/>
          </w:tcPr>
          <w:p w:rsidR="00613995" w:rsidRPr="00613995" w:rsidRDefault="00613995" w:rsidP="006514A6">
            <w:pPr>
              <w:autoSpaceDE w:val="0"/>
              <w:autoSpaceDN w:val="0"/>
              <w:ind w:left="0"/>
              <w:contextualSpacing/>
              <w:rPr>
                <w:rFonts w:ascii="Times New Roman" w:hAnsi="Times New Roman"/>
                <w:sz w:val="28"/>
              </w:rPr>
            </w:pPr>
            <w:r w:rsidRPr="00613995">
              <w:rPr>
                <w:rFonts w:ascii="Times New Roman" w:hAnsi="Times New Roman"/>
                <w:b/>
                <w:sz w:val="28"/>
              </w:rPr>
              <w:t>Виды  интеграции области «Физическая культура»</w:t>
            </w:r>
          </w:p>
        </w:tc>
      </w:tr>
      <w:tr w:rsidR="00613995" w:rsidRPr="00613995" w:rsidTr="00613995">
        <w:tc>
          <w:tcPr>
            <w:tcW w:w="5167" w:type="dxa"/>
          </w:tcPr>
          <w:p w:rsidR="00613995" w:rsidRPr="00613995" w:rsidRDefault="00613995" w:rsidP="006514A6">
            <w:pPr>
              <w:autoSpaceDE w:val="0"/>
              <w:autoSpaceDN w:val="0"/>
              <w:ind w:left="0"/>
              <w:contextualSpacing/>
              <w:rPr>
                <w:rFonts w:ascii="Times New Roman" w:hAnsi="Times New Roman"/>
                <w:sz w:val="28"/>
              </w:rPr>
            </w:pPr>
            <w:r w:rsidRPr="00613995">
              <w:rPr>
                <w:rFonts w:ascii="Times New Roman" w:hAnsi="Times New Roman"/>
                <w:b/>
                <w:sz w:val="28"/>
              </w:rPr>
              <w:t>По задачам и содержанию психолого-педагогической работы</w:t>
            </w:r>
          </w:p>
        </w:tc>
        <w:tc>
          <w:tcPr>
            <w:tcW w:w="5040" w:type="dxa"/>
          </w:tcPr>
          <w:p w:rsidR="00613995" w:rsidRPr="00613995" w:rsidRDefault="00613995" w:rsidP="006514A6">
            <w:pPr>
              <w:autoSpaceDE w:val="0"/>
              <w:autoSpaceDN w:val="0"/>
              <w:ind w:left="0"/>
              <w:contextualSpacing/>
              <w:rPr>
                <w:rFonts w:ascii="Times New Roman" w:hAnsi="Times New Roman"/>
                <w:sz w:val="28"/>
              </w:rPr>
            </w:pPr>
            <w:r w:rsidRPr="00613995">
              <w:rPr>
                <w:rFonts w:ascii="Times New Roman" w:hAnsi="Times New Roman"/>
                <w:b/>
                <w:sz w:val="28"/>
              </w:rPr>
              <w:t>По  средствам организации и оптимизации образовательного процесса</w:t>
            </w:r>
          </w:p>
        </w:tc>
      </w:tr>
      <w:tr w:rsidR="00613995" w:rsidRPr="00613995" w:rsidTr="00613995">
        <w:tc>
          <w:tcPr>
            <w:tcW w:w="5167" w:type="dxa"/>
          </w:tcPr>
          <w:p w:rsidR="00613995" w:rsidRPr="00613995" w:rsidRDefault="00613995" w:rsidP="006514A6">
            <w:pPr>
              <w:autoSpaceDE w:val="0"/>
              <w:autoSpaceDN w:val="0"/>
              <w:ind w:left="0"/>
              <w:contextualSpacing/>
              <w:rPr>
                <w:rFonts w:ascii="Times New Roman" w:hAnsi="Times New Roman"/>
                <w:sz w:val="28"/>
              </w:rPr>
            </w:pPr>
            <w:r w:rsidRPr="00613995">
              <w:rPr>
                <w:rFonts w:ascii="Times New Roman" w:hAnsi="Times New Roman"/>
                <w:i/>
                <w:sz w:val="28"/>
              </w:rPr>
              <w:lastRenderedPageBreak/>
              <w:t>«Здоровье»</w:t>
            </w:r>
            <w:r w:rsidRPr="00613995">
              <w:rPr>
                <w:rFonts w:ascii="Times New Roman" w:hAnsi="Times New Roman"/>
                <w:sz w:val="28"/>
              </w:rPr>
              <w:t xml:space="preserve"> (в части решения общей задачи по охране жизни и укреплению физического и психического здоровья)</w:t>
            </w:r>
          </w:p>
          <w:p w:rsidR="00613995" w:rsidRPr="00613995" w:rsidRDefault="00613995" w:rsidP="006514A6">
            <w:pPr>
              <w:autoSpaceDE w:val="0"/>
              <w:autoSpaceDN w:val="0"/>
              <w:ind w:left="0"/>
              <w:contextualSpacing/>
              <w:rPr>
                <w:rFonts w:ascii="Times New Roman" w:hAnsi="Times New Roman"/>
                <w:sz w:val="28"/>
              </w:rPr>
            </w:pPr>
            <w:r w:rsidRPr="00613995">
              <w:rPr>
                <w:rFonts w:ascii="Times New Roman" w:hAnsi="Times New Roman"/>
                <w:i/>
                <w:sz w:val="28"/>
              </w:rPr>
              <w:t>«Музыка»</w:t>
            </w:r>
            <w:r w:rsidRPr="00613995">
              <w:rPr>
                <w:rFonts w:ascii="Times New Roman" w:hAnsi="Times New Roman"/>
                <w:sz w:val="28"/>
              </w:rPr>
              <w:t xml:space="preserve"> (развитие музыкально-</w:t>
            </w:r>
            <w:proofErr w:type="gramStart"/>
            <w:r w:rsidRPr="00613995">
              <w:rPr>
                <w:rFonts w:ascii="Times New Roman" w:hAnsi="Times New Roman"/>
                <w:sz w:val="28"/>
              </w:rPr>
              <w:t>ритмической деятельности</w:t>
            </w:r>
            <w:proofErr w:type="gramEnd"/>
            <w:r w:rsidRPr="00613995">
              <w:rPr>
                <w:rFonts w:ascii="Times New Roman" w:hAnsi="Times New Roman"/>
                <w:sz w:val="28"/>
              </w:rPr>
              <w:t xml:space="preserve"> на основе основных движений и физических качеств)</w:t>
            </w:r>
          </w:p>
          <w:p w:rsidR="00613995" w:rsidRPr="00613995" w:rsidRDefault="00613995" w:rsidP="006514A6">
            <w:pPr>
              <w:autoSpaceDE w:val="0"/>
              <w:autoSpaceDN w:val="0"/>
              <w:ind w:left="0"/>
              <w:contextualSpacing/>
              <w:rPr>
                <w:rFonts w:ascii="Times New Roman" w:hAnsi="Times New Roman"/>
                <w:sz w:val="28"/>
              </w:rPr>
            </w:pPr>
            <w:r w:rsidRPr="00613995">
              <w:rPr>
                <w:rFonts w:ascii="Times New Roman" w:hAnsi="Times New Roman"/>
                <w:i/>
                <w:sz w:val="28"/>
              </w:rPr>
              <w:t>«Познание»</w:t>
            </w:r>
            <w:r w:rsidRPr="00613995">
              <w:rPr>
                <w:rFonts w:ascii="Times New Roman" w:hAnsi="Times New Roman"/>
                <w:sz w:val="28"/>
              </w:rPr>
              <w:t xml:space="preserve"> (в части двигательной активности как способа усвоения ребенком предметных действий, а также как  одного из средств овладения </w:t>
            </w:r>
            <w:proofErr w:type="spellStart"/>
            <w:r w:rsidRPr="00613995">
              <w:rPr>
                <w:rFonts w:ascii="Times New Roman" w:hAnsi="Times New Roman"/>
                <w:sz w:val="28"/>
              </w:rPr>
              <w:t>операциональным</w:t>
            </w:r>
            <w:proofErr w:type="spellEnd"/>
            <w:r w:rsidRPr="00613995">
              <w:rPr>
                <w:rFonts w:ascii="Times New Roman" w:hAnsi="Times New Roman"/>
                <w:sz w:val="28"/>
              </w:rPr>
              <w:t xml:space="preserve"> составом различных видов детской деятельности)</w:t>
            </w:r>
          </w:p>
          <w:p w:rsidR="00613995" w:rsidRPr="00613995" w:rsidRDefault="00613995" w:rsidP="006514A6">
            <w:pPr>
              <w:autoSpaceDE w:val="0"/>
              <w:autoSpaceDN w:val="0"/>
              <w:ind w:left="0"/>
              <w:contextualSpacing/>
              <w:rPr>
                <w:rFonts w:ascii="Times New Roman" w:hAnsi="Times New Roman"/>
                <w:sz w:val="28"/>
              </w:rPr>
            </w:pPr>
            <w:r w:rsidRPr="00613995">
              <w:rPr>
                <w:rFonts w:ascii="Times New Roman" w:hAnsi="Times New Roman"/>
                <w:i/>
                <w:sz w:val="28"/>
              </w:rPr>
              <w:t>«Коммуникация»</w:t>
            </w:r>
            <w:r w:rsidRPr="00613995">
              <w:rPr>
                <w:rFonts w:ascii="Times New Roman" w:hAnsi="Times New Roman"/>
                <w:sz w:val="28"/>
              </w:rPr>
              <w:t xml:space="preserve"> (развитие свободного общения </w:t>
            </w:r>
            <w:proofErr w:type="gramStart"/>
            <w:r w:rsidRPr="00613995">
              <w:rPr>
                <w:rFonts w:ascii="Times New Roman" w:hAnsi="Times New Roman"/>
                <w:sz w:val="28"/>
              </w:rPr>
              <w:t>со</w:t>
            </w:r>
            <w:proofErr w:type="gramEnd"/>
            <w:r w:rsidRPr="00613995">
              <w:rPr>
                <w:rFonts w:ascii="Times New Roman" w:hAnsi="Times New Roman"/>
                <w:sz w:val="28"/>
              </w:rPr>
              <w:t xml:space="preserve"> взрослыми и детьми в части необходимости двигательной активности и физического совершенствования; игровое общение)</w:t>
            </w:r>
          </w:p>
          <w:p w:rsidR="00613995" w:rsidRPr="00613995" w:rsidRDefault="00613995" w:rsidP="006514A6">
            <w:pPr>
              <w:autoSpaceDE w:val="0"/>
              <w:autoSpaceDN w:val="0"/>
              <w:ind w:left="0"/>
              <w:contextualSpacing/>
              <w:rPr>
                <w:rFonts w:ascii="Times New Roman" w:hAnsi="Times New Roman"/>
                <w:sz w:val="28"/>
              </w:rPr>
            </w:pPr>
            <w:r w:rsidRPr="00613995">
              <w:rPr>
                <w:rFonts w:ascii="Times New Roman" w:hAnsi="Times New Roman"/>
                <w:i/>
                <w:sz w:val="28"/>
              </w:rPr>
              <w:t>«Социализация»</w:t>
            </w:r>
            <w:r w:rsidRPr="00613995">
              <w:rPr>
                <w:rFonts w:ascii="Times New Roman" w:hAnsi="Times New Roman"/>
                <w:sz w:val="28"/>
              </w:rPr>
              <w:t xml:space="preserve"> (приобщение к ценностям физической культуры; формирование первичных представлений о себе, собственных двигательных возможностях и особенностях; </w:t>
            </w:r>
            <w:r w:rsidRPr="00613995">
              <w:rPr>
                <w:rFonts w:ascii="Times New Roman" w:hAnsi="Times New Roman"/>
                <w:bCs/>
                <w:iCs/>
                <w:sz w:val="28"/>
              </w:rPr>
              <w:t>приобщение к элементарным общепринятым  нормам и правилам взаимоотношения со сверстниками и взрослыми в совместной двигательной активности</w:t>
            </w:r>
            <w:r w:rsidRPr="00613995">
              <w:rPr>
                <w:rFonts w:ascii="Times New Roman" w:hAnsi="Times New Roman"/>
                <w:sz w:val="28"/>
              </w:rPr>
              <w:t>)</w:t>
            </w:r>
          </w:p>
          <w:p w:rsidR="00613995" w:rsidRPr="00613995" w:rsidRDefault="00613995" w:rsidP="006514A6">
            <w:pPr>
              <w:autoSpaceDE w:val="0"/>
              <w:autoSpaceDN w:val="0"/>
              <w:ind w:left="0"/>
              <w:contextualSpacing/>
              <w:rPr>
                <w:rFonts w:ascii="Times New Roman" w:hAnsi="Times New Roman"/>
                <w:sz w:val="28"/>
              </w:rPr>
            </w:pPr>
            <w:r w:rsidRPr="00613995">
              <w:rPr>
                <w:rFonts w:ascii="Times New Roman" w:hAnsi="Times New Roman"/>
                <w:i/>
                <w:sz w:val="28"/>
              </w:rPr>
              <w:t>«Труд»</w:t>
            </w:r>
            <w:r w:rsidRPr="00613995">
              <w:rPr>
                <w:rFonts w:ascii="Times New Roman" w:hAnsi="Times New Roman"/>
                <w:sz w:val="28"/>
              </w:rPr>
              <w:t xml:space="preserve"> (накопление опыта двигательной активности)</w:t>
            </w:r>
          </w:p>
        </w:tc>
        <w:tc>
          <w:tcPr>
            <w:tcW w:w="5040" w:type="dxa"/>
          </w:tcPr>
          <w:p w:rsidR="00613995" w:rsidRPr="00613995" w:rsidRDefault="00613995" w:rsidP="006514A6">
            <w:pPr>
              <w:autoSpaceDE w:val="0"/>
              <w:autoSpaceDN w:val="0"/>
              <w:ind w:left="0"/>
              <w:contextualSpacing/>
              <w:rPr>
                <w:rFonts w:ascii="Times New Roman" w:hAnsi="Times New Roman"/>
                <w:sz w:val="28"/>
              </w:rPr>
            </w:pPr>
            <w:r w:rsidRPr="00613995">
              <w:rPr>
                <w:rFonts w:ascii="Times New Roman" w:hAnsi="Times New Roman"/>
                <w:i/>
                <w:sz w:val="28"/>
              </w:rPr>
              <w:t>«Музыка», «Художественное творчество», «Чтение художественной литературы»</w:t>
            </w:r>
            <w:r w:rsidRPr="00613995">
              <w:rPr>
                <w:rFonts w:ascii="Times New Roman" w:hAnsi="Times New Roman"/>
                <w:sz w:val="28"/>
              </w:rPr>
              <w:t xml:space="preserve"> (развитие представлений и воображения для освоения двигательных эталонов в творческой форме, моторики  для успешного освоения указанных областей)</w:t>
            </w:r>
          </w:p>
        </w:tc>
      </w:tr>
    </w:tbl>
    <w:p w:rsidR="00B83871" w:rsidRPr="00613995" w:rsidRDefault="00B83871" w:rsidP="006514A6">
      <w:pPr>
        <w:ind w:left="0"/>
        <w:jc w:val="left"/>
        <w:rPr>
          <w:rFonts w:ascii="Times New Roman" w:eastAsia="Times New Roman" w:hAnsi="Times New Roman" w:cs="Times New Roman"/>
          <w:color w:val="000000"/>
          <w:sz w:val="36"/>
          <w:szCs w:val="28"/>
          <w:lang w:eastAsia="ru-RU"/>
        </w:rPr>
      </w:pPr>
    </w:p>
    <w:p w:rsidR="00B83871" w:rsidRPr="00613995" w:rsidRDefault="00B83871" w:rsidP="006514A6">
      <w:pPr>
        <w:ind w:left="0"/>
        <w:jc w:val="left"/>
        <w:rPr>
          <w:rFonts w:ascii="Times New Roman" w:eastAsia="Times New Roman" w:hAnsi="Times New Roman" w:cs="Times New Roman"/>
          <w:color w:val="000000"/>
          <w:sz w:val="28"/>
          <w:szCs w:val="28"/>
          <w:lang w:eastAsia="ru-RU"/>
        </w:rPr>
      </w:pPr>
    </w:p>
    <w:tbl>
      <w:tblPr>
        <w:tblStyle w:val="a8"/>
        <w:tblW w:w="10207" w:type="dxa"/>
        <w:tblInd w:w="-743" w:type="dxa"/>
        <w:tblLook w:val="04A0" w:firstRow="1" w:lastRow="0" w:firstColumn="1" w:lastColumn="0" w:noHBand="0" w:noVBand="1"/>
      </w:tblPr>
      <w:tblGrid>
        <w:gridCol w:w="5167"/>
        <w:gridCol w:w="5040"/>
      </w:tblGrid>
      <w:tr w:rsidR="00613995" w:rsidRPr="00613995" w:rsidTr="00613995">
        <w:tc>
          <w:tcPr>
            <w:tcW w:w="10207" w:type="dxa"/>
            <w:gridSpan w:val="2"/>
          </w:tcPr>
          <w:p w:rsidR="00613995" w:rsidRPr="00613995" w:rsidRDefault="00613995" w:rsidP="006514A6">
            <w:pPr>
              <w:autoSpaceDE w:val="0"/>
              <w:autoSpaceDN w:val="0"/>
              <w:ind w:left="0"/>
              <w:contextualSpacing/>
              <w:jc w:val="center"/>
              <w:rPr>
                <w:rFonts w:ascii="Times New Roman" w:hAnsi="Times New Roman"/>
                <w:sz w:val="28"/>
                <w:szCs w:val="28"/>
              </w:rPr>
            </w:pPr>
            <w:r w:rsidRPr="00613995">
              <w:rPr>
                <w:rFonts w:ascii="Times New Roman" w:hAnsi="Times New Roman"/>
                <w:b/>
                <w:sz w:val="28"/>
                <w:szCs w:val="28"/>
              </w:rPr>
              <w:t>Виды  интеграции области «Социализация»</w:t>
            </w:r>
          </w:p>
        </w:tc>
      </w:tr>
      <w:tr w:rsidR="00613995" w:rsidRPr="00613995" w:rsidTr="00613995">
        <w:tc>
          <w:tcPr>
            <w:tcW w:w="5167" w:type="dxa"/>
          </w:tcPr>
          <w:p w:rsidR="00613995" w:rsidRPr="00613995" w:rsidRDefault="00613995" w:rsidP="006514A6">
            <w:pPr>
              <w:autoSpaceDE w:val="0"/>
              <w:autoSpaceDN w:val="0"/>
              <w:ind w:left="0"/>
              <w:contextualSpacing/>
              <w:rPr>
                <w:rFonts w:ascii="Times New Roman" w:hAnsi="Times New Roman"/>
                <w:sz w:val="28"/>
                <w:szCs w:val="28"/>
              </w:rPr>
            </w:pPr>
            <w:r w:rsidRPr="00613995">
              <w:rPr>
                <w:rFonts w:ascii="Times New Roman" w:hAnsi="Times New Roman"/>
                <w:b/>
                <w:sz w:val="28"/>
                <w:szCs w:val="28"/>
              </w:rPr>
              <w:t>По задачам и содержанию психолого-педагогической работы</w:t>
            </w:r>
          </w:p>
        </w:tc>
        <w:tc>
          <w:tcPr>
            <w:tcW w:w="5040" w:type="dxa"/>
          </w:tcPr>
          <w:p w:rsidR="00613995" w:rsidRPr="00613995" w:rsidRDefault="00613995" w:rsidP="006514A6">
            <w:pPr>
              <w:autoSpaceDE w:val="0"/>
              <w:autoSpaceDN w:val="0"/>
              <w:ind w:left="0"/>
              <w:contextualSpacing/>
              <w:rPr>
                <w:rFonts w:ascii="Times New Roman" w:hAnsi="Times New Roman"/>
                <w:sz w:val="28"/>
                <w:szCs w:val="28"/>
              </w:rPr>
            </w:pPr>
            <w:r w:rsidRPr="00613995">
              <w:rPr>
                <w:rFonts w:ascii="Times New Roman" w:hAnsi="Times New Roman"/>
                <w:b/>
                <w:sz w:val="28"/>
                <w:szCs w:val="28"/>
              </w:rPr>
              <w:t>По  средствам организации и оптимизации образовательного процесса</w:t>
            </w:r>
          </w:p>
        </w:tc>
      </w:tr>
      <w:tr w:rsidR="00613995" w:rsidRPr="00613995" w:rsidTr="00613995">
        <w:tc>
          <w:tcPr>
            <w:tcW w:w="5167" w:type="dxa"/>
          </w:tcPr>
          <w:p w:rsidR="00613995" w:rsidRPr="00613995" w:rsidRDefault="00613995" w:rsidP="006514A6">
            <w:pPr>
              <w:autoSpaceDE w:val="0"/>
              <w:autoSpaceDN w:val="0"/>
              <w:ind w:left="0"/>
              <w:contextualSpacing/>
              <w:rPr>
                <w:rFonts w:ascii="Times New Roman" w:hAnsi="Times New Roman"/>
                <w:sz w:val="28"/>
                <w:szCs w:val="28"/>
              </w:rPr>
            </w:pPr>
            <w:r w:rsidRPr="00613995">
              <w:rPr>
                <w:rFonts w:ascii="Times New Roman" w:hAnsi="Times New Roman"/>
                <w:i/>
                <w:sz w:val="28"/>
                <w:szCs w:val="28"/>
              </w:rPr>
              <w:t>«Коммуникация»</w:t>
            </w:r>
            <w:r w:rsidRPr="00613995">
              <w:rPr>
                <w:rFonts w:ascii="Times New Roman" w:hAnsi="Times New Roman"/>
                <w:sz w:val="28"/>
                <w:szCs w:val="28"/>
              </w:rPr>
              <w:t xml:space="preserve"> (развитие свободного общения </w:t>
            </w:r>
            <w:proofErr w:type="gramStart"/>
            <w:r w:rsidRPr="00613995">
              <w:rPr>
                <w:rFonts w:ascii="Times New Roman" w:hAnsi="Times New Roman"/>
                <w:sz w:val="28"/>
                <w:szCs w:val="28"/>
              </w:rPr>
              <w:t>со</w:t>
            </w:r>
            <w:proofErr w:type="gramEnd"/>
            <w:r w:rsidRPr="00613995">
              <w:rPr>
                <w:rFonts w:ascii="Times New Roman" w:hAnsi="Times New Roman"/>
                <w:sz w:val="28"/>
                <w:szCs w:val="28"/>
              </w:rPr>
              <w:t xml:space="preserve"> взрослыми и детьми в части формирования первичных ценностных представлений, представлений о себе, семье, обществе, государстве, мире, а также соблюдения элементарных общепринятых норм и правил поведения)</w:t>
            </w:r>
          </w:p>
          <w:p w:rsidR="00613995" w:rsidRPr="00613995" w:rsidRDefault="00613995" w:rsidP="006514A6">
            <w:pPr>
              <w:autoSpaceDE w:val="0"/>
              <w:autoSpaceDN w:val="0"/>
              <w:ind w:left="0"/>
              <w:contextualSpacing/>
              <w:rPr>
                <w:rFonts w:ascii="Times New Roman" w:hAnsi="Times New Roman"/>
                <w:sz w:val="28"/>
                <w:szCs w:val="28"/>
              </w:rPr>
            </w:pPr>
            <w:r w:rsidRPr="00613995">
              <w:rPr>
                <w:rFonts w:ascii="Times New Roman" w:hAnsi="Times New Roman"/>
                <w:i/>
                <w:sz w:val="28"/>
                <w:szCs w:val="28"/>
              </w:rPr>
              <w:lastRenderedPageBreak/>
              <w:t>«Познание»</w:t>
            </w:r>
            <w:r w:rsidRPr="00613995">
              <w:rPr>
                <w:rFonts w:ascii="Times New Roman" w:hAnsi="Times New Roman"/>
                <w:sz w:val="28"/>
                <w:szCs w:val="28"/>
              </w:rPr>
              <w:t xml:space="preserve"> (формирование целостной картины мира и расширение кругозора в части представлений о себе, семье, гендерной принадлежности, социуме, государстве, мире)</w:t>
            </w:r>
          </w:p>
          <w:p w:rsidR="00613995" w:rsidRPr="00613995" w:rsidRDefault="00613995" w:rsidP="006514A6">
            <w:pPr>
              <w:autoSpaceDE w:val="0"/>
              <w:autoSpaceDN w:val="0"/>
              <w:ind w:left="0"/>
              <w:contextualSpacing/>
              <w:rPr>
                <w:rFonts w:ascii="Times New Roman" w:hAnsi="Times New Roman"/>
                <w:sz w:val="28"/>
                <w:szCs w:val="28"/>
              </w:rPr>
            </w:pPr>
            <w:r w:rsidRPr="00613995">
              <w:rPr>
                <w:rFonts w:ascii="Times New Roman" w:hAnsi="Times New Roman"/>
                <w:i/>
                <w:sz w:val="28"/>
                <w:szCs w:val="28"/>
              </w:rPr>
              <w:t>«Труд»</w:t>
            </w:r>
            <w:r w:rsidRPr="00613995">
              <w:rPr>
                <w:rFonts w:ascii="Times New Roman" w:hAnsi="Times New Roman"/>
                <w:sz w:val="28"/>
                <w:szCs w:val="28"/>
              </w:rPr>
              <w:t xml:space="preserve"> (формирование представлений о труде, профессиях, людях труда, желания трудиться, устанавливать взаимоотношения </w:t>
            </w:r>
            <w:proofErr w:type="gramStart"/>
            <w:r w:rsidRPr="00613995">
              <w:rPr>
                <w:rFonts w:ascii="Times New Roman" w:hAnsi="Times New Roman"/>
                <w:sz w:val="28"/>
                <w:szCs w:val="28"/>
              </w:rPr>
              <w:t>со</w:t>
            </w:r>
            <w:proofErr w:type="gramEnd"/>
            <w:r w:rsidRPr="00613995">
              <w:rPr>
                <w:rFonts w:ascii="Times New Roman" w:hAnsi="Times New Roman"/>
                <w:sz w:val="28"/>
                <w:szCs w:val="28"/>
              </w:rPr>
              <w:t xml:space="preserve"> взрослыми и сверстниками в процессе трудовой деятельности»)</w:t>
            </w:r>
          </w:p>
          <w:p w:rsidR="00613995" w:rsidRPr="00613995" w:rsidRDefault="00613995" w:rsidP="006514A6">
            <w:pPr>
              <w:autoSpaceDE w:val="0"/>
              <w:autoSpaceDN w:val="0"/>
              <w:ind w:left="0"/>
              <w:contextualSpacing/>
              <w:rPr>
                <w:rFonts w:ascii="Times New Roman" w:hAnsi="Times New Roman"/>
                <w:b/>
                <w:sz w:val="28"/>
                <w:szCs w:val="28"/>
              </w:rPr>
            </w:pPr>
            <w:r w:rsidRPr="00613995">
              <w:rPr>
                <w:rFonts w:ascii="Times New Roman" w:hAnsi="Times New Roman"/>
                <w:i/>
                <w:sz w:val="28"/>
                <w:szCs w:val="28"/>
              </w:rPr>
              <w:t>«Безопасность»</w:t>
            </w:r>
            <w:r w:rsidRPr="00613995">
              <w:rPr>
                <w:rFonts w:ascii="Times New Roman" w:hAnsi="Times New Roman"/>
                <w:sz w:val="28"/>
                <w:szCs w:val="28"/>
              </w:rPr>
              <w:t xml:space="preserve"> (формирование основ безопасности собственной жизнедеятельности в семье и обществе, а также безопасности окружающего мира)</w:t>
            </w:r>
          </w:p>
        </w:tc>
        <w:tc>
          <w:tcPr>
            <w:tcW w:w="5040" w:type="dxa"/>
          </w:tcPr>
          <w:p w:rsidR="00613995" w:rsidRPr="00613995" w:rsidRDefault="00613995" w:rsidP="006514A6">
            <w:pPr>
              <w:autoSpaceDE w:val="0"/>
              <w:autoSpaceDN w:val="0"/>
              <w:ind w:left="0"/>
              <w:contextualSpacing/>
              <w:rPr>
                <w:rFonts w:ascii="Times New Roman" w:hAnsi="Times New Roman"/>
                <w:sz w:val="28"/>
                <w:szCs w:val="28"/>
              </w:rPr>
            </w:pPr>
            <w:r w:rsidRPr="00613995">
              <w:rPr>
                <w:rFonts w:ascii="Times New Roman" w:hAnsi="Times New Roman"/>
                <w:i/>
                <w:sz w:val="28"/>
                <w:szCs w:val="28"/>
              </w:rPr>
              <w:lastRenderedPageBreak/>
              <w:t>«Чтение художественной литературы»</w:t>
            </w:r>
            <w:r w:rsidRPr="00613995">
              <w:rPr>
                <w:rFonts w:ascii="Times New Roman" w:hAnsi="Times New Roman"/>
                <w:sz w:val="28"/>
                <w:szCs w:val="28"/>
              </w:rPr>
              <w:t xml:space="preserve"> (использование художественных произведений для формирования первичных ценностных представлений, представлений о себе, семье и окружающем мире)</w:t>
            </w:r>
          </w:p>
          <w:p w:rsidR="00613995" w:rsidRPr="00613995" w:rsidRDefault="00613995" w:rsidP="006514A6">
            <w:pPr>
              <w:autoSpaceDE w:val="0"/>
              <w:autoSpaceDN w:val="0"/>
              <w:ind w:left="0"/>
              <w:contextualSpacing/>
              <w:rPr>
                <w:rFonts w:ascii="Times New Roman" w:hAnsi="Times New Roman"/>
                <w:b/>
                <w:sz w:val="28"/>
                <w:szCs w:val="28"/>
              </w:rPr>
            </w:pPr>
            <w:r w:rsidRPr="00613995">
              <w:rPr>
                <w:rFonts w:ascii="Times New Roman" w:hAnsi="Times New Roman"/>
                <w:i/>
                <w:sz w:val="28"/>
                <w:szCs w:val="28"/>
              </w:rPr>
              <w:t>«Художественное творчество»</w:t>
            </w:r>
            <w:r w:rsidRPr="00613995">
              <w:rPr>
                <w:rFonts w:ascii="Times New Roman" w:hAnsi="Times New Roman"/>
                <w:sz w:val="28"/>
                <w:szCs w:val="28"/>
              </w:rPr>
              <w:t xml:space="preserve"> (использование сре</w:t>
            </w:r>
            <w:proofErr w:type="gramStart"/>
            <w:r w:rsidRPr="00613995">
              <w:rPr>
                <w:rFonts w:ascii="Times New Roman" w:hAnsi="Times New Roman"/>
                <w:sz w:val="28"/>
                <w:szCs w:val="28"/>
              </w:rPr>
              <w:t>дств пр</w:t>
            </w:r>
            <w:proofErr w:type="gramEnd"/>
            <w:r w:rsidRPr="00613995">
              <w:rPr>
                <w:rFonts w:ascii="Times New Roman" w:hAnsi="Times New Roman"/>
                <w:sz w:val="28"/>
                <w:szCs w:val="28"/>
              </w:rPr>
              <w:t xml:space="preserve">одуктивных </w:t>
            </w:r>
            <w:r w:rsidRPr="00613995">
              <w:rPr>
                <w:rFonts w:ascii="Times New Roman" w:hAnsi="Times New Roman"/>
                <w:sz w:val="28"/>
                <w:szCs w:val="28"/>
              </w:rPr>
              <w:lastRenderedPageBreak/>
              <w:t>видов деятельности для обогащения  содержания, закрепления результатов освоения области «Социализация»)</w:t>
            </w:r>
          </w:p>
        </w:tc>
      </w:tr>
    </w:tbl>
    <w:p w:rsidR="00B83871" w:rsidRPr="00613995" w:rsidRDefault="00B83871" w:rsidP="006514A6">
      <w:pPr>
        <w:ind w:left="0"/>
        <w:jc w:val="left"/>
        <w:rPr>
          <w:rFonts w:ascii="Times New Roman" w:eastAsia="Times New Roman" w:hAnsi="Times New Roman" w:cs="Times New Roman"/>
          <w:color w:val="000000"/>
          <w:sz w:val="36"/>
          <w:szCs w:val="28"/>
          <w:lang w:eastAsia="ru-RU"/>
        </w:rPr>
      </w:pPr>
    </w:p>
    <w:p w:rsidR="00B83871" w:rsidRPr="00613995" w:rsidRDefault="00B83871" w:rsidP="006514A6">
      <w:pPr>
        <w:ind w:left="0"/>
        <w:jc w:val="left"/>
        <w:rPr>
          <w:rFonts w:ascii="Times New Roman" w:eastAsia="Times New Roman" w:hAnsi="Times New Roman" w:cs="Times New Roman"/>
          <w:color w:val="000000"/>
          <w:sz w:val="36"/>
          <w:szCs w:val="28"/>
          <w:lang w:eastAsia="ru-RU"/>
        </w:rPr>
      </w:pPr>
    </w:p>
    <w:tbl>
      <w:tblPr>
        <w:tblStyle w:val="a8"/>
        <w:tblW w:w="10207" w:type="dxa"/>
        <w:tblInd w:w="-743" w:type="dxa"/>
        <w:tblLook w:val="04A0" w:firstRow="1" w:lastRow="0" w:firstColumn="1" w:lastColumn="0" w:noHBand="0" w:noVBand="1"/>
      </w:tblPr>
      <w:tblGrid>
        <w:gridCol w:w="5167"/>
        <w:gridCol w:w="5040"/>
      </w:tblGrid>
      <w:tr w:rsidR="00613995" w:rsidRPr="00613995" w:rsidTr="00613995">
        <w:tc>
          <w:tcPr>
            <w:tcW w:w="10207" w:type="dxa"/>
            <w:gridSpan w:val="2"/>
          </w:tcPr>
          <w:p w:rsidR="00613995" w:rsidRPr="00613995" w:rsidRDefault="00613995" w:rsidP="006514A6">
            <w:pPr>
              <w:autoSpaceDE w:val="0"/>
              <w:autoSpaceDN w:val="0"/>
              <w:ind w:left="0"/>
              <w:contextualSpacing/>
              <w:jc w:val="center"/>
              <w:rPr>
                <w:rFonts w:ascii="Times New Roman" w:hAnsi="Times New Roman"/>
                <w:sz w:val="28"/>
                <w:szCs w:val="28"/>
              </w:rPr>
            </w:pPr>
            <w:r w:rsidRPr="00613995">
              <w:rPr>
                <w:rFonts w:ascii="Times New Roman" w:hAnsi="Times New Roman"/>
                <w:b/>
                <w:sz w:val="28"/>
                <w:szCs w:val="28"/>
              </w:rPr>
              <w:t>Виды  интеграции области «</w:t>
            </w:r>
            <w:r w:rsidR="00D937D2">
              <w:rPr>
                <w:rFonts w:ascii="Times New Roman" w:hAnsi="Times New Roman"/>
                <w:b/>
                <w:sz w:val="28"/>
                <w:szCs w:val="28"/>
              </w:rPr>
              <w:t>Безопасность</w:t>
            </w:r>
            <w:r w:rsidRPr="00613995">
              <w:rPr>
                <w:rFonts w:ascii="Times New Roman" w:hAnsi="Times New Roman"/>
                <w:b/>
                <w:sz w:val="28"/>
                <w:szCs w:val="28"/>
              </w:rPr>
              <w:t>»</w:t>
            </w:r>
          </w:p>
        </w:tc>
      </w:tr>
      <w:tr w:rsidR="00613995" w:rsidRPr="00613995" w:rsidTr="00613995">
        <w:tc>
          <w:tcPr>
            <w:tcW w:w="5167" w:type="dxa"/>
          </w:tcPr>
          <w:p w:rsidR="00613995" w:rsidRPr="00613995" w:rsidRDefault="00613995" w:rsidP="006514A6">
            <w:pPr>
              <w:autoSpaceDE w:val="0"/>
              <w:autoSpaceDN w:val="0"/>
              <w:ind w:left="0"/>
              <w:contextualSpacing/>
              <w:rPr>
                <w:rFonts w:ascii="Times New Roman" w:hAnsi="Times New Roman"/>
                <w:sz w:val="28"/>
                <w:szCs w:val="28"/>
              </w:rPr>
            </w:pPr>
            <w:r w:rsidRPr="00613995">
              <w:rPr>
                <w:rFonts w:ascii="Times New Roman" w:hAnsi="Times New Roman"/>
                <w:b/>
                <w:sz w:val="28"/>
                <w:szCs w:val="28"/>
              </w:rPr>
              <w:t>По задачам и содержанию психолого-педагогической работы</w:t>
            </w:r>
          </w:p>
        </w:tc>
        <w:tc>
          <w:tcPr>
            <w:tcW w:w="5040" w:type="dxa"/>
          </w:tcPr>
          <w:p w:rsidR="00613995" w:rsidRPr="00613995" w:rsidRDefault="00613995" w:rsidP="006514A6">
            <w:pPr>
              <w:autoSpaceDE w:val="0"/>
              <w:autoSpaceDN w:val="0"/>
              <w:ind w:left="0"/>
              <w:contextualSpacing/>
              <w:rPr>
                <w:rFonts w:ascii="Times New Roman" w:hAnsi="Times New Roman"/>
                <w:sz w:val="28"/>
                <w:szCs w:val="28"/>
              </w:rPr>
            </w:pPr>
            <w:r w:rsidRPr="00613995">
              <w:rPr>
                <w:rFonts w:ascii="Times New Roman" w:hAnsi="Times New Roman"/>
                <w:b/>
                <w:sz w:val="28"/>
                <w:szCs w:val="28"/>
              </w:rPr>
              <w:t>По  средствам организации и оптимизации образовательного процесса</w:t>
            </w:r>
          </w:p>
        </w:tc>
      </w:tr>
      <w:tr w:rsidR="00613995" w:rsidRPr="00613995" w:rsidTr="00613995">
        <w:tc>
          <w:tcPr>
            <w:tcW w:w="5167" w:type="dxa"/>
          </w:tcPr>
          <w:p w:rsidR="00D937D2" w:rsidRPr="004D3E59" w:rsidRDefault="00D937D2" w:rsidP="006514A6">
            <w:pPr>
              <w:autoSpaceDE w:val="0"/>
              <w:autoSpaceDN w:val="0"/>
              <w:ind w:left="0"/>
              <w:contextualSpacing/>
              <w:rPr>
                <w:rFonts w:ascii="Times New Roman" w:hAnsi="Times New Roman"/>
                <w:sz w:val="28"/>
              </w:rPr>
            </w:pPr>
            <w:r w:rsidRPr="004D3E59">
              <w:rPr>
                <w:rFonts w:ascii="Times New Roman" w:hAnsi="Times New Roman"/>
                <w:i/>
                <w:sz w:val="28"/>
              </w:rPr>
              <w:t>«Коммуникация»</w:t>
            </w:r>
            <w:r w:rsidRPr="004D3E59">
              <w:rPr>
                <w:rFonts w:ascii="Times New Roman" w:hAnsi="Times New Roman"/>
                <w:sz w:val="28"/>
              </w:rPr>
              <w:t xml:space="preserve"> (развитие свободного общения </w:t>
            </w:r>
            <w:proofErr w:type="gramStart"/>
            <w:r w:rsidRPr="004D3E59">
              <w:rPr>
                <w:rFonts w:ascii="Times New Roman" w:hAnsi="Times New Roman"/>
                <w:sz w:val="28"/>
              </w:rPr>
              <w:t>со</w:t>
            </w:r>
            <w:proofErr w:type="gramEnd"/>
            <w:r w:rsidRPr="004D3E59">
              <w:rPr>
                <w:rFonts w:ascii="Times New Roman" w:hAnsi="Times New Roman"/>
                <w:sz w:val="28"/>
              </w:rPr>
              <w:t xml:space="preserve"> взрослыми и детьми в процессе освоения способов безопасного поведения, способов оказания самопомощи, помощи другому, правил поведения в стандартных опасных ситуациях и др., в части формирования основ экологического сознания)</w:t>
            </w:r>
          </w:p>
          <w:p w:rsidR="00D937D2" w:rsidRPr="004D3E59" w:rsidRDefault="00D937D2" w:rsidP="006514A6">
            <w:pPr>
              <w:autoSpaceDE w:val="0"/>
              <w:autoSpaceDN w:val="0"/>
              <w:ind w:left="0"/>
              <w:contextualSpacing/>
              <w:rPr>
                <w:rFonts w:ascii="Times New Roman" w:hAnsi="Times New Roman"/>
                <w:sz w:val="28"/>
              </w:rPr>
            </w:pPr>
            <w:r w:rsidRPr="004D3E59">
              <w:rPr>
                <w:rFonts w:ascii="Times New Roman" w:hAnsi="Times New Roman"/>
                <w:i/>
                <w:sz w:val="28"/>
              </w:rPr>
              <w:t>«Труд»</w:t>
            </w:r>
            <w:r w:rsidRPr="004D3E59">
              <w:rPr>
                <w:rFonts w:ascii="Times New Roman" w:hAnsi="Times New Roman"/>
                <w:sz w:val="28"/>
              </w:rPr>
              <w:t xml:space="preserve"> (формирование представлений  и освоение способов безопасного поведения, основ экологического сознания в процессе трудовой деятельности)</w:t>
            </w:r>
          </w:p>
          <w:p w:rsidR="00D937D2" w:rsidRPr="004D3E59" w:rsidRDefault="00D937D2" w:rsidP="006514A6">
            <w:pPr>
              <w:autoSpaceDE w:val="0"/>
              <w:autoSpaceDN w:val="0"/>
              <w:ind w:left="0"/>
              <w:contextualSpacing/>
              <w:rPr>
                <w:rFonts w:ascii="Times New Roman" w:hAnsi="Times New Roman"/>
                <w:sz w:val="28"/>
              </w:rPr>
            </w:pPr>
            <w:r w:rsidRPr="004D3E59">
              <w:rPr>
                <w:rFonts w:ascii="Times New Roman" w:hAnsi="Times New Roman"/>
                <w:i/>
                <w:sz w:val="28"/>
              </w:rPr>
              <w:t>«Познание»</w:t>
            </w:r>
            <w:r w:rsidRPr="004D3E59">
              <w:rPr>
                <w:rFonts w:ascii="Times New Roman" w:hAnsi="Times New Roman"/>
                <w:sz w:val="28"/>
              </w:rPr>
              <w:t xml:space="preserve"> (формирование целостной картины мира и расширение кругозора в части представлений о возможных опасностях, способах их избегания, способах сохранения здоровья и жизни, безопасности окружающей природы)</w:t>
            </w:r>
          </w:p>
          <w:p w:rsidR="00D937D2" w:rsidRPr="004D3E59" w:rsidRDefault="00D937D2" w:rsidP="006514A6">
            <w:pPr>
              <w:autoSpaceDE w:val="0"/>
              <w:autoSpaceDN w:val="0"/>
              <w:ind w:left="0"/>
              <w:contextualSpacing/>
              <w:rPr>
                <w:rFonts w:ascii="Times New Roman" w:hAnsi="Times New Roman"/>
                <w:sz w:val="28"/>
              </w:rPr>
            </w:pPr>
            <w:r w:rsidRPr="004D3E59">
              <w:rPr>
                <w:rFonts w:ascii="Times New Roman" w:hAnsi="Times New Roman"/>
                <w:i/>
                <w:sz w:val="28"/>
              </w:rPr>
              <w:t>«Социализация»</w:t>
            </w:r>
            <w:r w:rsidRPr="004D3E59">
              <w:rPr>
                <w:rFonts w:ascii="Times New Roman" w:hAnsi="Times New Roman"/>
                <w:sz w:val="28"/>
              </w:rPr>
              <w:t xml:space="preserve"> (формирование первичных представлений о себе,  гендерных особенностях,  семье,  </w:t>
            </w:r>
            <w:r w:rsidRPr="004D3E59">
              <w:rPr>
                <w:rFonts w:ascii="Times New Roman" w:hAnsi="Times New Roman"/>
                <w:sz w:val="28"/>
              </w:rPr>
              <w:lastRenderedPageBreak/>
              <w:t xml:space="preserve">социуме и государстве, освоение общепринятых норм и правил взаимоотношений </w:t>
            </w:r>
            <w:proofErr w:type="gramStart"/>
            <w:r w:rsidRPr="004D3E59">
              <w:rPr>
                <w:rFonts w:ascii="Times New Roman" w:hAnsi="Times New Roman"/>
                <w:sz w:val="28"/>
              </w:rPr>
              <w:t>со</w:t>
            </w:r>
            <w:proofErr w:type="gramEnd"/>
            <w:r w:rsidRPr="004D3E59">
              <w:rPr>
                <w:rFonts w:ascii="Times New Roman" w:hAnsi="Times New Roman"/>
                <w:sz w:val="28"/>
              </w:rPr>
              <w:t xml:space="preserve"> взрослыми и сверстниками в контексте безопасного поведения и основ экологического сознания)</w:t>
            </w:r>
          </w:p>
          <w:p w:rsidR="00613995" w:rsidRPr="004D3E59" w:rsidRDefault="00613995" w:rsidP="006514A6">
            <w:pPr>
              <w:autoSpaceDE w:val="0"/>
              <w:autoSpaceDN w:val="0"/>
              <w:ind w:left="0"/>
              <w:contextualSpacing/>
              <w:rPr>
                <w:rFonts w:ascii="Times New Roman" w:hAnsi="Times New Roman"/>
                <w:b/>
                <w:sz w:val="28"/>
                <w:szCs w:val="28"/>
              </w:rPr>
            </w:pPr>
          </w:p>
        </w:tc>
        <w:tc>
          <w:tcPr>
            <w:tcW w:w="5040" w:type="dxa"/>
          </w:tcPr>
          <w:p w:rsidR="00613995" w:rsidRPr="00613995" w:rsidRDefault="00D937D2" w:rsidP="006514A6">
            <w:pPr>
              <w:autoSpaceDE w:val="0"/>
              <w:autoSpaceDN w:val="0"/>
              <w:ind w:left="0"/>
              <w:contextualSpacing/>
              <w:rPr>
                <w:rFonts w:ascii="Times New Roman" w:hAnsi="Times New Roman"/>
                <w:b/>
                <w:sz w:val="28"/>
                <w:szCs w:val="28"/>
              </w:rPr>
            </w:pPr>
            <w:r w:rsidRPr="004D3E59">
              <w:rPr>
                <w:rFonts w:ascii="Times New Roman" w:hAnsi="Times New Roman"/>
                <w:i/>
                <w:sz w:val="28"/>
              </w:rPr>
              <w:lastRenderedPageBreak/>
              <w:t>«Чтение художественной литературы»</w:t>
            </w:r>
            <w:r w:rsidRPr="004D3E59">
              <w:rPr>
                <w:rFonts w:ascii="Times New Roman" w:hAnsi="Times New Roman"/>
                <w:sz w:val="28"/>
              </w:rPr>
              <w:t xml:space="preserve"> (использование художественных произведений для формирования основ безопасности собственной жизнедеятельности и безопасности окружающего мира)</w:t>
            </w:r>
          </w:p>
        </w:tc>
      </w:tr>
    </w:tbl>
    <w:p w:rsidR="00B83871" w:rsidRDefault="00B83871" w:rsidP="006514A6">
      <w:pPr>
        <w:ind w:left="0"/>
        <w:jc w:val="left"/>
        <w:rPr>
          <w:rFonts w:ascii="Times New Roman" w:eastAsia="Times New Roman" w:hAnsi="Times New Roman" w:cs="Times New Roman"/>
          <w:color w:val="000000"/>
          <w:sz w:val="28"/>
          <w:szCs w:val="28"/>
          <w:lang w:eastAsia="ru-RU"/>
        </w:rPr>
      </w:pPr>
    </w:p>
    <w:p w:rsidR="00B83871" w:rsidRDefault="00B83871" w:rsidP="006514A6">
      <w:pPr>
        <w:ind w:left="0"/>
        <w:jc w:val="left"/>
        <w:rPr>
          <w:rFonts w:ascii="Times New Roman" w:eastAsia="Times New Roman" w:hAnsi="Times New Roman" w:cs="Times New Roman"/>
          <w:color w:val="000000"/>
          <w:sz w:val="28"/>
          <w:szCs w:val="28"/>
          <w:lang w:eastAsia="ru-RU"/>
        </w:rPr>
      </w:pPr>
    </w:p>
    <w:tbl>
      <w:tblPr>
        <w:tblStyle w:val="a8"/>
        <w:tblW w:w="10207" w:type="dxa"/>
        <w:tblInd w:w="-743" w:type="dxa"/>
        <w:tblLook w:val="04A0" w:firstRow="1" w:lastRow="0" w:firstColumn="1" w:lastColumn="0" w:noHBand="0" w:noVBand="1"/>
      </w:tblPr>
      <w:tblGrid>
        <w:gridCol w:w="5167"/>
        <w:gridCol w:w="5040"/>
      </w:tblGrid>
      <w:tr w:rsidR="00D937D2" w:rsidRPr="00613995" w:rsidTr="00D937D2">
        <w:tc>
          <w:tcPr>
            <w:tcW w:w="10207" w:type="dxa"/>
            <w:gridSpan w:val="2"/>
          </w:tcPr>
          <w:p w:rsidR="00D937D2" w:rsidRPr="00613995" w:rsidRDefault="00D937D2" w:rsidP="006514A6">
            <w:pPr>
              <w:autoSpaceDE w:val="0"/>
              <w:autoSpaceDN w:val="0"/>
              <w:ind w:left="0"/>
              <w:contextualSpacing/>
              <w:jc w:val="center"/>
              <w:rPr>
                <w:rFonts w:ascii="Times New Roman" w:hAnsi="Times New Roman"/>
                <w:sz w:val="28"/>
                <w:szCs w:val="28"/>
              </w:rPr>
            </w:pPr>
            <w:r w:rsidRPr="00613995">
              <w:rPr>
                <w:rFonts w:ascii="Times New Roman" w:hAnsi="Times New Roman"/>
                <w:b/>
                <w:sz w:val="28"/>
                <w:szCs w:val="28"/>
              </w:rPr>
              <w:t>Виды  интеграции области «</w:t>
            </w:r>
            <w:r>
              <w:rPr>
                <w:rFonts w:ascii="Times New Roman" w:hAnsi="Times New Roman"/>
                <w:b/>
                <w:sz w:val="28"/>
                <w:szCs w:val="28"/>
              </w:rPr>
              <w:t>Труд</w:t>
            </w:r>
            <w:r w:rsidRPr="00613995">
              <w:rPr>
                <w:rFonts w:ascii="Times New Roman" w:hAnsi="Times New Roman"/>
                <w:b/>
                <w:sz w:val="28"/>
                <w:szCs w:val="28"/>
              </w:rPr>
              <w:t>»</w:t>
            </w:r>
          </w:p>
        </w:tc>
      </w:tr>
      <w:tr w:rsidR="00D937D2" w:rsidRPr="00613995" w:rsidTr="00D937D2">
        <w:tc>
          <w:tcPr>
            <w:tcW w:w="5167" w:type="dxa"/>
          </w:tcPr>
          <w:p w:rsidR="00D937D2" w:rsidRPr="00613995" w:rsidRDefault="00D937D2" w:rsidP="006514A6">
            <w:pPr>
              <w:autoSpaceDE w:val="0"/>
              <w:autoSpaceDN w:val="0"/>
              <w:ind w:left="0"/>
              <w:contextualSpacing/>
              <w:rPr>
                <w:rFonts w:ascii="Times New Roman" w:hAnsi="Times New Roman"/>
                <w:sz w:val="28"/>
                <w:szCs w:val="28"/>
              </w:rPr>
            </w:pPr>
            <w:r w:rsidRPr="00613995">
              <w:rPr>
                <w:rFonts w:ascii="Times New Roman" w:hAnsi="Times New Roman"/>
                <w:b/>
                <w:sz w:val="28"/>
                <w:szCs w:val="28"/>
              </w:rPr>
              <w:t>По задачам и содержанию психолого-педагогической работы</w:t>
            </w:r>
          </w:p>
        </w:tc>
        <w:tc>
          <w:tcPr>
            <w:tcW w:w="5040" w:type="dxa"/>
          </w:tcPr>
          <w:p w:rsidR="00D937D2" w:rsidRPr="00613995" w:rsidRDefault="00D937D2" w:rsidP="006514A6">
            <w:pPr>
              <w:autoSpaceDE w:val="0"/>
              <w:autoSpaceDN w:val="0"/>
              <w:ind w:left="0"/>
              <w:contextualSpacing/>
              <w:rPr>
                <w:rFonts w:ascii="Times New Roman" w:hAnsi="Times New Roman"/>
                <w:sz w:val="28"/>
                <w:szCs w:val="28"/>
              </w:rPr>
            </w:pPr>
            <w:r w:rsidRPr="00613995">
              <w:rPr>
                <w:rFonts w:ascii="Times New Roman" w:hAnsi="Times New Roman"/>
                <w:b/>
                <w:sz w:val="28"/>
                <w:szCs w:val="28"/>
              </w:rPr>
              <w:t>По  средствам организации и оптимизации образовательного процесса</w:t>
            </w:r>
          </w:p>
        </w:tc>
      </w:tr>
      <w:tr w:rsidR="00D937D2" w:rsidRPr="00613995" w:rsidTr="00D937D2">
        <w:tc>
          <w:tcPr>
            <w:tcW w:w="5167" w:type="dxa"/>
          </w:tcPr>
          <w:p w:rsidR="00D937D2" w:rsidRPr="004D3E59" w:rsidRDefault="00D937D2" w:rsidP="006514A6">
            <w:pPr>
              <w:autoSpaceDE w:val="0"/>
              <w:autoSpaceDN w:val="0"/>
              <w:ind w:left="0"/>
              <w:contextualSpacing/>
              <w:rPr>
                <w:rFonts w:ascii="Times New Roman" w:hAnsi="Times New Roman"/>
                <w:sz w:val="28"/>
              </w:rPr>
            </w:pPr>
            <w:r w:rsidRPr="004D3E59">
              <w:rPr>
                <w:rFonts w:ascii="Times New Roman" w:hAnsi="Times New Roman"/>
                <w:i/>
                <w:sz w:val="28"/>
              </w:rPr>
              <w:t>«Коммуникация»</w:t>
            </w:r>
            <w:r w:rsidRPr="004D3E59">
              <w:rPr>
                <w:rFonts w:ascii="Times New Roman" w:hAnsi="Times New Roman"/>
                <w:sz w:val="28"/>
              </w:rPr>
              <w:t xml:space="preserve"> (развитие свободного общения </w:t>
            </w:r>
            <w:proofErr w:type="gramStart"/>
            <w:r w:rsidRPr="004D3E59">
              <w:rPr>
                <w:rFonts w:ascii="Times New Roman" w:hAnsi="Times New Roman"/>
                <w:sz w:val="28"/>
              </w:rPr>
              <w:t>со</w:t>
            </w:r>
            <w:proofErr w:type="gramEnd"/>
            <w:r w:rsidRPr="004D3E59">
              <w:rPr>
                <w:rFonts w:ascii="Times New Roman" w:hAnsi="Times New Roman"/>
                <w:sz w:val="28"/>
              </w:rPr>
              <w:t xml:space="preserve"> взрослыми и детьми в процессе трудовой деятельности, знакомства с трудом взрослых)</w:t>
            </w:r>
          </w:p>
          <w:p w:rsidR="00D937D2" w:rsidRPr="004D3E59" w:rsidRDefault="00D937D2" w:rsidP="006514A6">
            <w:pPr>
              <w:autoSpaceDE w:val="0"/>
              <w:autoSpaceDN w:val="0"/>
              <w:ind w:left="0"/>
              <w:contextualSpacing/>
              <w:rPr>
                <w:rFonts w:ascii="Times New Roman" w:hAnsi="Times New Roman"/>
                <w:sz w:val="28"/>
              </w:rPr>
            </w:pPr>
            <w:r w:rsidRPr="004D3E59">
              <w:rPr>
                <w:rFonts w:ascii="Times New Roman" w:hAnsi="Times New Roman"/>
                <w:i/>
                <w:sz w:val="28"/>
              </w:rPr>
              <w:t>«Познание»</w:t>
            </w:r>
            <w:r w:rsidRPr="004D3E59">
              <w:rPr>
                <w:rFonts w:ascii="Times New Roman" w:hAnsi="Times New Roman"/>
                <w:sz w:val="28"/>
              </w:rPr>
              <w:t xml:space="preserve"> (формирование целостной картины мира и расширение кругозора в части представлений о труде взрослых, детей)</w:t>
            </w:r>
          </w:p>
          <w:p w:rsidR="00D937D2" w:rsidRPr="004D3E59" w:rsidRDefault="00D937D2" w:rsidP="006514A6">
            <w:pPr>
              <w:autoSpaceDE w:val="0"/>
              <w:autoSpaceDN w:val="0"/>
              <w:ind w:left="0"/>
              <w:contextualSpacing/>
              <w:rPr>
                <w:rFonts w:ascii="Times New Roman" w:hAnsi="Times New Roman"/>
                <w:sz w:val="28"/>
              </w:rPr>
            </w:pPr>
            <w:r w:rsidRPr="004D3E59">
              <w:rPr>
                <w:rFonts w:ascii="Times New Roman" w:hAnsi="Times New Roman"/>
                <w:i/>
                <w:sz w:val="28"/>
              </w:rPr>
              <w:t>«Безопасность»</w:t>
            </w:r>
            <w:r w:rsidRPr="004D3E59">
              <w:rPr>
                <w:rFonts w:ascii="Times New Roman" w:hAnsi="Times New Roman"/>
                <w:sz w:val="28"/>
              </w:rPr>
              <w:t xml:space="preserve"> (формирование основ безопасности собственной жизнедеятельности в процессе трудовой деятельности)</w:t>
            </w:r>
          </w:p>
          <w:p w:rsidR="00D937D2" w:rsidRPr="004D3E59" w:rsidRDefault="00D937D2" w:rsidP="006514A6">
            <w:pPr>
              <w:autoSpaceDE w:val="0"/>
              <w:autoSpaceDN w:val="0"/>
              <w:ind w:left="0"/>
              <w:contextualSpacing/>
              <w:rPr>
                <w:rFonts w:ascii="Times New Roman" w:hAnsi="Times New Roman"/>
                <w:sz w:val="28"/>
              </w:rPr>
            </w:pPr>
            <w:r w:rsidRPr="004D3E59">
              <w:rPr>
                <w:rFonts w:ascii="Times New Roman" w:hAnsi="Times New Roman"/>
                <w:i/>
                <w:sz w:val="28"/>
              </w:rPr>
              <w:t>«Социализация»</w:t>
            </w:r>
            <w:r w:rsidRPr="004D3E59">
              <w:rPr>
                <w:rFonts w:ascii="Times New Roman" w:hAnsi="Times New Roman"/>
                <w:sz w:val="28"/>
              </w:rPr>
              <w:t xml:space="preserve"> (формирование первичных представлений о себе, гендерных особенностях,  семье,  социуме и государстве, освоение общепринятых норм и правил взаимоотношений </w:t>
            </w:r>
            <w:proofErr w:type="gramStart"/>
            <w:r w:rsidRPr="004D3E59">
              <w:rPr>
                <w:rFonts w:ascii="Times New Roman" w:hAnsi="Times New Roman"/>
                <w:sz w:val="28"/>
              </w:rPr>
              <w:t>со</w:t>
            </w:r>
            <w:proofErr w:type="gramEnd"/>
            <w:r w:rsidRPr="004D3E59">
              <w:rPr>
                <w:rFonts w:ascii="Times New Roman" w:hAnsi="Times New Roman"/>
                <w:sz w:val="28"/>
              </w:rPr>
              <w:t xml:space="preserve"> взрослыми и сверстниками в контексте развития детского труда и представлений о труде взрослых)</w:t>
            </w:r>
          </w:p>
          <w:p w:rsidR="00D937D2" w:rsidRPr="004D3E59" w:rsidRDefault="00D937D2" w:rsidP="006514A6">
            <w:pPr>
              <w:autoSpaceDE w:val="0"/>
              <w:autoSpaceDN w:val="0"/>
              <w:ind w:left="0"/>
              <w:contextualSpacing/>
              <w:rPr>
                <w:rFonts w:ascii="Times New Roman" w:hAnsi="Times New Roman"/>
                <w:b/>
                <w:sz w:val="28"/>
                <w:szCs w:val="28"/>
              </w:rPr>
            </w:pPr>
            <w:r w:rsidRPr="004D3E59">
              <w:rPr>
                <w:rFonts w:ascii="Times New Roman" w:hAnsi="Times New Roman"/>
                <w:sz w:val="28"/>
              </w:rPr>
              <w:t xml:space="preserve"> </w:t>
            </w:r>
            <w:r w:rsidRPr="004D3E59">
              <w:rPr>
                <w:rFonts w:ascii="Times New Roman" w:hAnsi="Times New Roman"/>
                <w:i/>
                <w:sz w:val="28"/>
              </w:rPr>
              <w:t>«Физическая культура»</w:t>
            </w:r>
            <w:r w:rsidRPr="004D3E59">
              <w:rPr>
                <w:rFonts w:ascii="Times New Roman" w:hAnsi="Times New Roman"/>
                <w:sz w:val="28"/>
              </w:rPr>
              <w:t xml:space="preserve"> (развитие физических качеств ребенка в процессе освоения разных видов труда)</w:t>
            </w:r>
          </w:p>
        </w:tc>
        <w:tc>
          <w:tcPr>
            <w:tcW w:w="5040" w:type="dxa"/>
          </w:tcPr>
          <w:p w:rsidR="00D937D2" w:rsidRPr="004D3E59" w:rsidRDefault="00D937D2" w:rsidP="006514A6">
            <w:pPr>
              <w:autoSpaceDE w:val="0"/>
              <w:autoSpaceDN w:val="0"/>
              <w:ind w:left="0"/>
              <w:contextualSpacing/>
              <w:rPr>
                <w:rFonts w:ascii="Times New Roman" w:hAnsi="Times New Roman"/>
                <w:sz w:val="28"/>
              </w:rPr>
            </w:pPr>
            <w:r w:rsidRPr="004D3E59">
              <w:rPr>
                <w:rFonts w:ascii="Times New Roman" w:hAnsi="Times New Roman"/>
                <w:i/>
                <w:sz w:val="28"/>
              </w:rPr>
              <w:t>«Чтение художественной литературы»</w:t>
            </w:r>
            <w:r w:rsidRPr="004D3E59">
              <w:rPr>
                <w:rFonts w:ascii="Times New Roman" w:hAnsi="Times New Roman"/>
                <w:sz w:val="28"/>
              </w:rPr>
              <w:t xml:space="preserve"> (использование художественных произведений для формирования ценностных представлений, связанных с трудовой деятельностью взрослых и детей)</w:t>
            </w:r>
          </w:p>
          <w:p w:rsidR="00D937D2" w:rsidRPr="004D3E59" w:rsidRDefault="00D937D2" w:rsidP="006514A6">
            <w:pPr>
              <w:autoSpaceDE w:val="0"/>
              <w:autoSpaceDN w:val="0"/>
              <w:ind w:left="0"/>
              <w:contextualSpacing/>
              <w:rPr>
                <w:rFonts w:ascii="Times New Roman" w:hAnsi="Times New Roman"/>
                <w:b/>
                <w:sz w:val="28"/>
                <w:szCs w:val="28"/>
              </w:rPr>
            </w:pPr>
            <w:r w:rsidRPr="004D3E59">
              <w:rPr>
                <w:rFonts w:ascii="Times New Roman" w:hAnsi="Times New Roman"/>
                <w:i/>
                <w:sz w:val="28"/>
              </w:rPr>
              <w:t xml:space="preserve">«Музыка», «Художественное творчество» </w:t>
            </w:r>
            <w:r w:rsidRPr="004D3E59">
              <w:rPr>
                <w:rFonts w:ascii="Times New Roman" w:hAnsi="Times New Roman"/>
                <w:sz w:val="28"/>
              </w:rPr>
              <w:t>(использование музыкальных произведений, сре</w:t>
            </w:r>
            <w:proofErr w:type="gramStart"/>
            <w:r w:rsidRPr="004D3E59">
              <w:rPr>
                <w:rFonts w:ascii="Times New Roman" w:hAnsi="Times New Roman"/>
                <w:sz w:val="28"/>
              </w:rPr>
              <w:t>дств пр</w:t>
            </w:r>
            <w:proofErr w:type="gramEnd"/>
            <w:r w:rsidRPr="004D3E59">
              <w:rPr>
                <w:rFonts w:ascii="Times New Roman" w:hAnsi="Times New Roman"/>
                <w:sz w:val="28"/>
              </w:rPr>
              <w:t>одуктивной деятельности детей  для обогащения</w:t>
            </w:r>
            <w:r w:rsidRPr="004D3E59">
              <w:rPr>
                <w:rFonts w:ascii="Times New Roman" w:hAnsi="Times New Roman"/>
                <w:i/>
                <w:sz w:val="28"/>
              </w:rPr>
              <w:t xml:space="preserve"> </w:t>
            </w:r>
            <w:r w:rsidRPr="004D3E59">
              <w:rPr>
                <w:rFonts w:ascii="Times New Roman" w:hAnsi="Times New Roman"/>
                <w:sz w:val="28"/>
              </w:rPr>
              <w:t>содержания области «Труд»)</w:t>
            </w:r>
          </w:p>
        </w:tc>
      </w:tr>
    </w:tbl>
    <w:p w:rsidR="00B83871" w:rsidRDefault="00B83871" w:rsidP="006514A6">
      <w:pPr>
        <w:ind w:left="0"/>
        <w:jc w:val="left"/>
        <w:rPr>
          <w:rFonts w:ascii="Times New Roman" w:eastAsia="Times New Roman" w:hAnsi="Times New Roman" w:cs="Times New Roman"/>
          <w:color w:val="000000"/>
          <w:sz w:val="28"/>
          <w:szCs w:val="28"/>
          <w:lang w:eastAsia="ru-RU"/>
        </w:rPr>
      </w:pPr>
    </w:p>
    <w:p w:rsidR="001E1B99" w:rsidRDefault="001E1B99" w:rsidP="006514A6">
      <w:pPr>
        <w:ind w:left="0"/>
        <w:jc w:val="left"/>
        <w:rPr>
          <w:rFonts w:ascii="Times New Roman" w:eastAsia="Times New Roman" w:hAnsi="Times New Roman" w:cs="Times New Roman"/>
          <w:color w:val="000000"/>
          <w:sz w:val="28"/>
          <w:szCs w:val="28"/>
          <w:lang w:eastAsia="ru-RU"/>
        </w:rPr>
      </w:pPr>
    </w:p>
    <w:p w:rsidR="00D937D2" w:rsidRDefault="00D937D2" w:rsidP="006514A6">
      <w:pPr>
        <w:ind w:left="0"/>
        <w:jc w:val="left"/>
        <w:rPr>
          <w:rFonts w:ascii="Times New Roman" w:eastAsia="Times New Roman" w:hAnsi="Times New Roman" w:cs="Times New Roman"/>
          <w:color w:val="000000"/>
          <w:sz w:val="28"/>
          <w:szCs w:val="28"/>
          <w:lang w:eastAsia="ru-RU"/>
        </w:rPr>
      </w:pPr>
    </w:p>
    <w:tbl>
      <w:tblPr>
        <w:tblStyle w:val="a8"/>
        <w:tblW w:w="10207" w:type="dxa"/>
        <w:tblInd w:w="-743" w:type="dxa"/>
        <w:tblLook w:val="04A0" w:firstRow="1" w:lastRow="0" w:firstColumn="1" w:lastColumn="0" w:noHBand="0" w:noVBand="1"/>
      </w:tblPr>
      <w:tblGrid>
        <w:gridCol w:w="5167"/>
        <w:gridCol w:w="5040"/>
      </w:tblGrid>
      <w:tr w:rsidR="00D937D2" w:rsidRPr="00613995" w:rsidTr="005158F2">
        <w:tc>
          <w:tcPr>
            <w:tcW w:w="10207" w:type="dxa"/>
            <w:gridSpan w:val="2"/>
          </w:tcPr>
          <w:p w:rsidR="00D937D2" w:rsidRPr="00613995" w:rsidRDefault="00D937D2" w:rsidP="006514A6">
            <w:pPr>
              <w:autoSpaceDE w:val="0"/>
              <w:autoSpaceDN w:val="0"/>
              <w:ind w:left="0"/>
              <w:contextualSpacing/>
              <w:jc w:val="center"/>
              <w:rPr>
                <w:rFonts w:ascii="Times New Roman" w:hAnsi="Times New Roman"/>
                <w:sz w:val="28"/>
                <w:szCs w:val="28"/>
              </w:rPr>
            </w:pPr>
            <w:r w:rsidRPr="00613995">
              <w:rPr>
                <w:rFonts w:ascii="Times New Roman" w:hAnsi="Times New Roman"/>
                <w:b/>
                <w:sz w:val="28"/>
                <w:szCs w:val="28"/>
              </w:rPr>
              <w:t>Виды  интеграции области «</w:t>
            </w:r>
            <w:r>
              <w:rPr>
                <w:rFonts w:ascii="Times New Roman" w:hAnsi="Times New Roman"/>
                <w:b/>
                <w:sz w:val="28"/>
                <w:szCs w:val="28"/>
              </w:rPr>
              <w:t>Познание</w:t>
            </w:r>
            <w:r w:rsidRPr="00613995">
              <w:rPr>
                <w:rFonts w:ascii="Times New Roman" w:hAnsi="Times New Roman"/>
                <w:b/>
                <w:sz w:val="28"/>
                <w:szCs w:val="28"/>
              </w:rPr>
              <w:t>»</w:t>
            </w:r>
          </w:p>
        </w:tc>
      </w:tr>
      <w:tr w:rsidR="00D937D2" w:rsidRPr="00613995" w:rsidTr="005158F2">
        <w:tc>
          <w:tcPr>
            <w:tcW w:w="5167" w:type="dxa"/>
          </w:tcPr>
          <w:p w:rsidR="00D937D2" w:rsidRPr="00613995" w:rsidRDefault="00D937D2" w:rsidP="006514A6">
            <w:pPr>
              <w:autoSpaceDE w:val="0"/>
              <w:autoSpaceDN w:val="0"/>
              <w:ind w:left="0"/>
              <w:contextualSpacing/>
              <w:rPr>
                <w:rFonts w:ascii="Times New Roman" w:hAnsi="Times New Roman"/>
                <w:sz w:val="28"/>
                <w:szCs w:val="28"/>
              </w:rPr>
            </w:pPr>
            <w:r w:rsidRPr="00613995">
              <w:rPr>
                <w:rFonts w:ascii="Times New Roman" w:hAnsi="Times New Roman"/>
                <w:b/>
                <w:sz w:val="28"/>
                <w:szCs w:val="28"/>
              </w:rPr>
              <w:t>По задачам и содержанию психолого-педагогической работы</w:t>
            </w:r>
          </w:p>
        </w:tc>
        <w:tc>
          <w:tcPr>
            <w:tcW w:w="5040" w:type="dxa"/>
          </w:tcPr>
          <w:p w:rsidR="00D937D2" w:rsidRPr="00613995" w:rsidRDefault="00D937D2" w:rsidP="006514A6">
            <w:pPr>
              <w:autoSpaceDE w:val="0"/>
              <w:autoSpaceDN w:val="0"/>
              <w:ind w:left="0"/>
              <w:contextualSpacing/>
              <w:rPr>
                <w:rFonts w:ascii="Times New Roman" w:hAnsi="Times New Roman"/>
                <w:sz w:val="28"/>
                <w:szCs w:val="28"/>
              </w:rPr>
            </w:pPr>
            <w:r w:rsidRPr="00613995">
              <w:rPr>
                <w:rFonts w:ascii="Times New Roman" w:hAnsi="Times New Roman"/>
                <w:b/>
                <w:sz w:val="28"/>
                <w:szCs w:val="28"/>
              </w:rPr>
              <w:t>По  средствам организации и оптимизации образовательного процесса</w:t>
            </w:r>
          </w:p>
        </w:tc>
      </w:tr>
      <w:tr w:rsidR="00D937D2" w:rsidRPr="00613995" w:rsidTr="005158F2">
        <w:tc>
          <w:tcPr>
            <w:tcW w:w="5167" w:type="dxa"/>
          </w:tcPr>
          <w:p w:rsidR="00D937D2" w:rsidRPr="004D3E59" w:rsidRDefault="00D937D2" w:rsidP="006514A6">
            <w:pPr>
              <w:autoSpaceDE w:val="0"/>
              <w:autoSpaceDN w:val="0"/>
              <w:ind w:left="0"/>
              <w:contextualSpacing/>
              <w:rPr>
                <w:rFonts w:ascii="Times New Roman" w:hAnsi="Times New Roman"/>
                <w:sz w:val="28"/>
              </w:rPr>
            </w:pPr>
            <w:r w:rsidRPr="004D3E59">
              <w:rPr>
                <w:rFonts w:ascii="Times New Roman" w:hAnsi="Times New Roman"/>
                <w:i/>
                <w:sz w:val="28"/>
              </w:rPr>
              <w:lastRenderedPageBreak/>
              <w:t xml:space="preserve">«Коммуникация» </w:t>
            </w:r>
            <w:r w:rsidRPr="004D3E59">
              <w:rPr>
                <w:rFonts w:ascii="Times New Roman" w:hAnsi="Times New Roman"/>
                <w:sz w:val="28"/>
              </w:rPr>
              <w:t>(развитие познавательно-исследовательской и продуктивной деятельности в процессе свободного общения со сверстниками и взрослыми)</w:t>
            </w:r>
          </w:p>
          <w:p w:rsidR="00D937D2" w:rsidRPr="004D3E59" w:rsidRDefault="00D937D2" w:rsidP="006514A6">
            <w:pPr>
              <w:autoSpaceDE w:val="0"/>
              <w:autoSpaceDN w:val="0"/>
              <w:ind w:left="0"/>
              <w:contextualSpacing/>
              <w:rPr>
                <w:rFonts w:ascii="Times New Roman" w:hAnsi="Times New Roman"/>
                <w:sz w:val="28"/>
              </w:rPr>
            </w:pPr>
            <w:r w:rsidRPr="004D3E59">
              <w:rPr>
                <w:rFonts w:ascii="Times New Roman" w:hAnsi="Times New Roman"/>
                <w:i/>
                <w:sz w:val="28"/>
              </w:rPr>
              <w:t>«Чтение художественной литературы</w:t>
            </w:r>
            <w:r w:rsidRPr="004D3E59">
              <w:rPr>
                <w:rFonts w:ascii="Times New Roman" w:hAnsi="Times New Roman"/>
                <w:sz w:val="28"/>
              </w:rPr>
              <w:t>»  (решение специфическими средствами идентичной  основной задачи психолого-педагогической работы - формирования целостной картины мира)</w:t>
            </w:r>
          </w:p>
          <w:p w:rsidR="00D937D2" w:rsidRPr="004D3E59" w:rsidRDefault="00D937D2" w:rsidP="006514A6">
            <w:pPr>
              <w:autoSpaceDE w:val="0"/>
              <w:autoSpaceDN w:val="0"/>
              <w:ind w:left="0"/>
              <w:contextualSpacing/>
              <w:rPr>
                <w:rFonts w:ascii="Times New Roman" w:hAnsi="Times New Roman"/>
                <w:sz w:val="28"/>
              </w:rPr>
            </w:pPr>
            <w:r w:rsidRPr="004D3E59">
              <w:rPr>
                <w:rFonts w:ascii="Times New Roman" w:hAnsi="Times New Roman"/>
                <w:i/>
                <w:sz w:val="28"/>
              </w:rPr>
              <w:t>«Здоровье»</w:t>
            </w:r>
            <w:r w:rsidRPr="004D3E59">
              <w:rPr>
                <w:rFonts w:ascii="Times New Roman" w:hAnsi="Times New Roman"/>
                <w:sz w:val="28"/>
              </w:rPr>
              <w:t xml:space="preserve"> (расширение кругозора детей в части представлений о здоровом образе жизни)</w:t>
            </w:r>
          </w:p>
          <w:p w:rsidR="00D937D2" w:rsidRPr="004D3E59" w:rsidRDefault="00D937D2" w:rsidP="006514A6">
            <w:pPr>
              <w:autoSpaceDE w:val="0"/>
              <w:autoSpaceDN w:val="0"/>
              <w:ind w:left="0"/>
              <w:contextualSpacing/>
              <w:rPr>
                <w:rFonts w:ascii="Times New Roman" w:hAnsi="Times New Roman"/>
                <w:sz w:val="28"/>
              </w:rPr>
            </w:pPr>
            <w:r w:rsidRPr="004D3E59">
              <w:rPr>
                <w:rFonts w:ascii="Times New Roman" w:hAnsi="Times New Roman"/>
                <w:i/>
                <w:sz w:val="28"/>
              </w:rPr>
              <w:t>«Социализация»</w:t>
            </w:r>
            <w:r w:rsidRPr="004D3E59">
              <w:rPr>
                <w:rFonts w:ascii="Times New Roman" w:hAnsi="Times New Roman"/>
                <w:sz w:val="28"/>
              </w:rPr>
              <w:t xml:space="preserve"> (формирование целостной картины мира и расширение кругозора в части представлений о себе, семье, обществе, государстве, мире)</w:t>
            </w:r>
          </w:p>
          <w:p w:rsidR="00D937D2" w:rsidRPr="004D3E59" w:rsidRDefault="00D937D2" w:rsidP="006514A6">
            <w:pPr>
              <w:autoSpaceDE w:val="0"/>
              <w:autoSpaceDN w:val="0"/>
              <w:ind w:left="0"/>
              <w:contextualSpacing/>
              <w:rPr>
                <w:rFonts w:ascii="Times New Roman" w:hAnsi="Times New Roman"/>
                <w:sz w:val="28"/>
              </w:rPr>
            </w:pPr>
            <w:r w:rsidRPr="004D3E59">
              <w:rPr>
                <w:rFonts w:ascii="Times New Roman" w:hAnsi="Times New Roman"/>
                <w:i/>
                <w:sz w:val="28"/>
              </w:rPr>
              <w:t>«Труд»</w:t>
            </w:r>
            <w:r w:rsidRPr="004D3E59">
              <w:rPr>
                <w:rFonts w:ascii="Times New Roman" w:hAnsi="Times New Roman"/>
                <w:sz w:val="28"/>
              </w:rPr>
              <w:t xml:space="preserve"> (формирование целостной картины мира и расширение кругозора в части представлений о труде взрослых и собственной трудовой деятельности)</w:t>
            </w:r>
          </w:p>
          <w:p w:rsidR="00D937D2" w:rsidRPr="004D3E59" w:rsidRDefault="00D937D2" w:rsidP="006514A6">
            <w:pPr>
              <w:autoSpaceDE w:val="0"/>
              <w:autoSpaceDN w:val="0"/>
              <w:ind w:left="0"/>
              <w:contextualSpacing/>
              <w:rPr>
                <w:rFonts w:ascii="Times New Roman" w:hAnsi="Times New Roman"/>
                <w:sz w:val="28"/>
              </w:rPr>
            </w:pPr>
            <w:r w:rsidRPr="004D3E59">
              <w:rPr>
                <w:rFonts w:ascii="Times New Roman" w:hAnsi="Times New Roman"/>
                <w:i/>
                <w:sz w:val="28"/>
              </w:rPr>
              <w:t>«Безопасность»</w:t>
            </w:r>
            <w:r w:rsidRPr="004D3E59">
              <w:rPr>
                <w:rFonts w:ascii="Times New Roman" w:hAnsi="Times New Roman"/>
                <w:sz w:val="28"/>
              </w:rPr>
              <w:t xml:space="preserve"> (формирование целостной картины мира и расширение кругозора в части представлений о безопасности собственной жизнедеятельности и безопасности окружающего мира природы)</w:t>
            </w:r>
          </w:p>
          <w:p w:rsidR="00D937D2" w:rsidRPr="004D3E59" w:rsidRDefault="00D937D2" w:rsidP="006514A6">
            <w:pPr>
              <w:autoSpaceDE w:val="0"/>
              <w:autoSpaceDN w:val="0"/>
              <w:ind w:left="0"/>
              <w:contextualSpacing/>
              <w:rPr>
                <w:rFonts w:ascii="Times New Roman" w:hAnsi="Times New Roman"/>
                <w:b/>
                <w:sz w:val="28"/>
                <w:szCs w:val="28"/>
              </w:rPr>
            </w:pPr>
            <w:r w:rsidRPr="004D3E59">
              <w:rPr>
                <w:rFonts w:ascii="Times New Roman" w:hAnsi="Times New Roman"/>
                <w:i/>
                <w:sz w:val="28"/>
              </w:rPr>
              <w:t>«Музыка»</w:t>
            </w:r>
            <w:r w:rsidRPr="004D3E59">
              <w:rPr>
                <w:rFonts w:ascii="Times New Roman" w:hAnsi="Times New Roman"/>
                <w:sz w:val="28"/>
              </w:rPr>
              <w:t xml:space="preserve"> и </w:t>
            </w:r>
            <w:r w:rsidRPr="004D3E59">
              <w:rPr>
                <w:rFonts w:ascii="Times New Roman" w:hAnsi="Times New Roman"/>
                <w:i/>
                <w:sz w:val="28"/>
              </w:rPr>
              <w:t>«Художественное творчество»</w:t>
            </w:r>
            <w:r w:rsidRPr="004D3E59">
              <w:rPr>
                <w:rFonts w:ascii="Times New Roman" w:hAnsi="Times New Roman"/>
                <w:sz w:val="28"/>
              </w:rPr>
              <w:t xml:space="preserve">  (расширение кругозора в части музыкального и изобразительного  искусства)</w:t>
            </w:r>
          </w:p>
        </w:tc>
        <w:tc>
          <w:tcPr>
            <w:tcW w:w="5040" w:type="dxa"/>
          </w:tcPr>
          <w:p w:rsidR="00D937D2" w:rsidRPr="004D3E59" w:rsidRDefault="00D937D2" w:rsidP="006514A6">
            <w:pPr>
              <w:autoSpaceDE w:val="0"/>
              <w:autoSpaceDN w:val="0"/>
              <w:ind w:left="0"/>
              <w:contextualSpacing/>
              <w:rPr>
                <w:rFonts w:ascii="Times New Roman" w:hAnsi="Times New Roman"/>
                <w:sz w:val="28"/>
              </w:rPr>
            </w:pPr>
            <w:r w:rsidRPr="004D3E59">
              <w:rPr>
                <w:rFonts w:ascii="Times New Roman" w:hAnsi="Times New Roman"/>
                <w:i/>
                <w:sz w:val="28"/>
              </w:rPr>
              <w:t>«Чтение художественной литературы»</w:t>
            </w:r>
            <w:r w:rsidRPr="004D3E59">
              <w:rPr>
                <w:rFonts w:ascii="Times New Roman" w:hAnsi="Times New Roman"/>
                <w:sz w:val="28"/>
              </w:rPr>
              <w:t xml:space="preserve"> (использование художественных произведений для формирования целостной картины мира)</w:t>
            </w:r>
          </w:p>
          <w:p w:rsidR="00D937D2" w:rsidRPr="004D3E59" w:rsidRDefault="00D937D2" w:rsidP="006514A6">
            <w:pPr>
              <w:autoSpaceDE w:val="0"/>
              <w:autoSpaceDN w:val="0"/>
              <w:ind w:left="0"/>
              <w:contextualSpacing/>
              <w:rPr>
                <w:rFonts w:ascii="Times New Roman" w:hAnsi="Times New Roman"/>
                <w:b/>
                <w:sz w:val="28"/>
                <w:szCs w:val="28"/>
              </w:rPr>
            </w:pPr>
            <w:r w:rsidRPr="004D3E59">
              <w:rPr>
                <w:rFonts w:ascii="Times New Roman" w:hAnsi="Times New Roman"/>
                <w:i/>
                <w:sz w:val="28"/>
              </w:rPr>
              <w:t>«Музыка»</w:t>
            </w:r>
            <w:r w:rsidRPr="004D3E59">
              <w:rPr>
                <w:rFonts w:ascii="Times New Roman" w:hAnsi="Times New Roman"/>
                <w:sz w:val="28"/>
              </w:rPr>
              <w:t xml:space="preserve"> и </w:t>
            </w:r>
            <w:r w:rsidRPr="004D3E59">
              <w:rPr>
                <w:rFonts w:ascii="Times New Roman" w:hAnsi="Times New Roman"/>
                <w:i/>
                <w:sz w:val="28"/>
              </w:rPr>
              <w:t>«Художественное творчество»</w:t>
            </w:r>
            <w:r w:rsidRPr="004D3E59">
              <w:rPr>
                <w:rFonts w:ascii="Times New Roman" w:hAnsi="Times New Roman"/>
                <w:sz w:val="28"/>
              </w:rPr>
              <w:t xml:space="preserve">  (использование музыкальных произведений, сре</w:t>
            </w:r>
            <w:proofErr w:type="gramStart"/>
            <w:r w:rsidRPr="004D3E59">
              <w:rPr>
                <w:rFonts w:ascii="Times New Roman" w:hAnsi="Times New Roman"/>
                <w:sz w:val="28"/>
              </w:rPr>
              <w:t>дств пр</w:t>
            </w:r>
            <w:proofErr w:type="gramEnd"/>
            <w:r w:rsidRPr="004D3E59">
              <w:rPr>
                <w:rFonts w:ascii="Times New Roman" w:hAnsi="Times New Roman"/>
                <w:sz w:val="28"/>
              </w:rPr>
              <w:t>одуктивной деятельности детей  для обогащения</w:t>
            </w:r>
            <w:r w:rsidRPr="004D3E59">
              <w:rPr>
                <w:rFonts w:ascii="Times New Roman" w:hAnsi="Times New Roman"/>
                <w:i/>
                <w:sz w:val="28"/>
              </w:rPr>
              <w:t xml:space="preserve"> </w:t>
            </w:r>
            <w:r w:rsidRPr="004D3E59">
              <w:rPr>
                <w:rFonts w:ascii="Times New Roman" w:hAnsi="Times New Roman"/>
                <w:sz w:val="28"/>
              </w:rPr>
              <w:t>содержания области «Познание)</w:t>
            </w:r>
          </w:p>
        </w:tc>
      </w:tr>
    </w:tbl>
    <w:p w:rsidR="00B83871" w:rsidRDefault="00B83871" w:rsidP="006514A6">
      <w:pPr>
        <w:ind w:left="0"/>
        <w:jc w:val="left"/>
        <w:rPr>
          <w:rFonts w:ascii="Times New Roman" w:eastAsia="Times New Roman" w:hAnsi="Times New Roman" w:cs="Times New Roman"/>
          <w:color w:val="000000"/>
          <w:sz w:val="28"/>
          <w:szCs w:val="28"/>
          <w:lang w:eastAsia="ru-RU"/>
        </w:rPr>
      </w:pPr>
    </w:p>
    <w:p w:rsidR="00D937D2" w:rsidRPr="004D3E59" w:rsidRDefault="00D937D2" w:rsidP="006514A6">
      <w:pPr>
        <w:pStyle w:val="a4"/>
        <w:ind w:left="0"/>
        <w:jc w:val="center"/>
        <w:rPr>
          <w:rFonts w:ascii="Times New Roman" w:hAnsi="Times New Roman"/>
          <w:b/>
          <w:sz w:val="28"/>
        </w:rPr>
      </w:pPr>
      <w:r w:rsidRPr="004D3E59">
        <w:rPr>
          <w:rFonts w:ascii="Times New Roman" w:hAnsi="Times New Roman"/>
          <w:b/>
          <w:sz w:val="28"/>
        </w:rPr>
        <w:t>Интеграция образовательной области «Чтение художественной литературы» с другими образовательными областями</w:t>
      </w:r>
    </w:p>
    <w:p w:rsidR="004D3E59" w:rsidRPr="004D3E59" w:rsidRDefault="004D3E59" w:rsidP="006514A6">
      <w:pPr>
        <w:pStyle w:val="a4"/>
        <w:ind w:left="0"/>
        <w:jc w:val="center"/>
        <w:rPr>
          <w:rFonts w:ascii="Times New Roman" w:hAnsi="Times New Roman"/>
          <w:b/>
          <w:sz w:val="28"/>
        </w:rPr>
      </w:pPr>
    </w:p>
    <w:tbl>
      <w:tblPr>
        <w:tblW w:w="5388" w:type="pct"/>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60"/>
        <w:gridCol w:w="6754"/>
      </w:tblGrid>
      <w:tr w:rsidR="00D937D2" w:rsidRPr="004D3E59" w:rsidTr="00D937D2">
        <w:tc>
          <w:tcPr>
            <w:tcW w:w="1726"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D937D2" w:rsidRPr="004D3E59" w:rsidRDefault="00D937D2" w:rsidP="006514A6">
            <w:pPr>
              <w:ind w:left="0"/>
              <w:jc w:val="center"/>
              <w:rPr>
                <w:rFonts w:ascii="Times New Roman" w:hAnsi="Times New Roman"/>
                <w:b/>
                <w:sz w:val="28"/>
              </w:rPr>
            </w:pPr>
            <w:r w:rsidRPr="004D3E59">
              <w:rPr>
                <w:rFonts w:ascii="Times New Roman" w:hAnsi="Times New Roman"/>
                <w:b/>
                <w:sz w:val="28"/>
              </w:rPr>
              <w:t>Образовательная область</w:t>
            </w:r>
          </w:p>
        </w:tc>
        <w:tc>
          <w:tcPr>
            <w:tcW w:w="327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D937D2" w:rsidRPr="004D3E59" w:rsidRDefault="00D937D2" w:rsidP="006514A6">
            <w:pPr>
              <w:ind w:left="0"/>
              <w:jc w:val="center"/>
              <w:rPr>
                <w:rFonts w:ascii="Times New Roman" w:hAnsi="Times New Roman"/>
                <w:b/>
                <w:sz w:val="28"/>
              </w:rPr>
            </w:pPr>
            <w:r w:rsidRPr="004D3E59">
              <w:rPr>
                <w:rFonts w:ascii="Times New Roman" w:hAnsi="Times New Roman"/>
                <w:b/>
                <w:sz w:val="28"/>
              </w:rPr>
              <w:t>Задачи</w:t>
            </w:r>
          </w:p>
        </w:tc>
      </w:tr>
      <w:tr w:rsidR="00D937D2" w:rsidRPr="00FC20FC" w:rsidTr="00D937D2">
        <w:tc>
          <w:tcPr>
            <w:tcW w:w="1726" w:type="pct"/>
            <w:tcBorders>
              <w:top w:val="single" w:sz="4" w:space="0" w:color="000000"/>
              <w:left w:val="single" w:sz="4" w:space="0" w:color="000000"/>
              <w:bottom w:val="single" w:sz="4" w:space="0" w:color="000000"/>
              <w:right w:val="single" w:sz="4" w:space="0" w:color="000000"/>
            </w:tcBorders>
          </w:tcPr>
          <w:p w:rsidR="00D937D2" w:rsidRPr="004D3E59" w:rsidRDefault="00D937D2" w:rsidP="006514A6">
            <w:pPr>
              <w:ind w:left="0"/>
              <w:rPr>
                <w:rFonts w:ascii="Times New Roman" w:hAnsi="Times New Roman"/>
                <w:sz w:val="28"/>
              </w:rPr>
            </w:pPr>
            <w:r w:rsidRPr="004D3E59">
              <w:rPr>
                <w:rFonts w:ascii="Times New Roman" w:hAnsi="Times New Roman"/>
                <w:sz w:val="28"/>
              </w:rPr>
              <w:t>Физическая культура</w:t>
            </w:r>
          </w:p>
        </w:tc>
        <w:tc>
          <w:tcPr>
            <w:tcW w:w="3274" w:type="pct"/>
            <w:tcBorders>
              <w:top w:val="single" w:sz="4" w:space="0" w:color="000000"/>
              <w:left w:val="single" w:sz="4" w:space="0" w:color="000000"/>
              <w:bottom w:val="single" w:sz="4" w:space="0" w:color="000000"/>
              <w:right w:val="single" w:sz="4" w:space="0" w:color="000000"/>
            </w:tcBorders>
          </w:tcPr>
          <w:p w:rsidR="00D937D2" w:rsidRPr="004D3E59" w:rsidRDefault="00D937D2" w:rsidP="006514A6">
            <w:pPr>
              <w:ind w:left="0"/>
              <w:rPr>
                <w:rFonts w:ascii="Times New Roman" w:hAnsi="Times New Roman"/>
                <w:sz w:val="28"/>
              </w:rPr>
            </w:pPr>
            <w:r w:rsidRPr="004D3E59">
              <w:rPr>
                <w:rFonts w:ascii="Times New Roman" w:hAnsi="Times New Roman"/>
                <w:sz w:val="28"/>
              </w:rPr>
              <w:t xml:space="preserve">1.Побуждать детей к самостоятельному рассказыванию, заучиванию </w:t>
            </w:r>
            <w:proofErr w:type="spellStart"/>
            <w:r w:rsidRPr="004D3E59">
              <w:rPr>
                <w:rFonts w:ascii="Times New Roman" w:hAnsi="Times New Roman"/>
                <w:sz w:val="28"/>
              </w:rPr>
              <w:t>потешек</w:t>
            </w:r>
            <w:proofErr w:type="spellEnd"/>
            <w:r w:rsidRPr="004D3E59">
              <w:rPr>
                <w:rFonts w:ascii="Times New Roman" w:hAnsi="Times New Roman"/>
                <w:sz w:val="28"/>
              </w:rPr>
              <w:t xml:space="preserve">, песенок. </w:t>
            </w:r>
          </w:p>
          <w:p w:rsidR="00D937D2" w:rsidRPr="004D3E59" w:rsidRDefault="00D937D2" w:rsidP="006514A6">
            <w:pPr>
              <w:ind w:left="0"/>
              <w:rPr>
                <w:rFonts w:ascii="Times New Roman" w:hAnsi="Times New Roman"/>
                <w:sz w:val="28"/>
              </w:rPr>
            </w:pPr>
            <w:r w:rsidRPr="004D3E59">
              <w:rPr>
                <w:rFonts w:ascii="Times New Roman" w:hAnsi="Times New Roman"/>
                <w:sz w:val="28"/>
              </w:rPr>
              <w:t>2.Обогащать литературными образами самостоятельную и организованную двигательную деятельность детей</w:t>
            </w:r>
          </w:p>
          <w:p w:rsidR="00D937D2" w:rsidRPr="004D3E59" w:rsidRDefault="00D937D2" w:rsidP="006514A6">
            <w:pPr>
              <w:ind w:left="0"/>
              <w:rPr>
                <w:rFonts w:ascii="Times New Roman" w:hAnsi="Times New Roman"/>
                <w:sz w:val="28"/>
              </w:rPr>
            </w:pPr>
            <w:r w:rsidRPr="004D3E59">
              <w:rPr>
                <w:rFonts w:ascii="Times New Roman" w:hAnsi="Times New Roman"/>
                <w:sz w:val="28"/>
              </w:rPr>
              <w:t>3.Формировать интерес и любовь к спорту на основе художественных произведений.</w:t>
            </w:r>
          </w:p>
          <w:p w:rsidR="00D937D2" w:rsidRPr="004D3E59" w:rsidRDefault="00D937D2" w:rsidP="006514A6">
            <w:pPr>
              <w:ind w:left="0"/>
              <w:rPr>
                <w:rFonts w:ascii="Times New Roman" w:hAnsi="Times New Roman"/>
                <w:sz w:val="28"/>
              </w:rPr>
            </w:pPr>
            <w:r w:rsidRPr="004D3E59">
              <w:rPr>
                <w:rFonts w:ascii="Times New Roman" w:hAnsi="Times New Roman"/>
                <w:sz w:val="28"/>
              </w:rPr>
              <w:t xml:space="preserve">4. Учить самостоятельно организовывать </w:t>
            </w:r>
            <w:proofErr w:type="gramStart"/>
            <w:r w:rsidRPr="004D3E59">
              <w:rPr>
                <w:rFonts w:ascii="Times New Roman" w:hAnsi="Times New Roman"/>
                <w:sz w:val="28"/>
              </w:rPr>
              <w:t>п</w:t>
            </w:r>
            <w:proofErr w:type="gramEnd"/>
            <w:r w:rsidRPr="004D3E59">
              <w:rPr>
                <w:rFonts w:ascii="Times New Roman" w:hAnsi="Times New Roman"/>
                <w:sz w:val="28"/>
              </w:rPr>
              <w:t>/и, придумывать варианты игр, собственные игры</w:t>
            </w:r>
          </w:p>
        </w:tc>
      </w:tr>
      <w:tr w:rsidR="00D937D2" w:rsidRPr="00FC20FC" w:rsidTr="00D937D2">
        <w:tc>
          <w:tcPr>
            <w:tcW w:w="1726" w:type="pct"/>
            <w:tcBorders>
              <w:top w:val="single" w:sz="4" w:space="0" w:color="000000"/>
              <w:left w:val="single" w:sz="4" w:space="0" w:color="000000"/>
              <w:bottom w:val="single" w:sz="4" w:space="0" w:color="000000"/>
              <w:right w:val="single" w:sz="4" w:space="0" w:color="000000"/>
            </w:tcBorders>
          </w:tcPr>
          <w:p w:rsidR="00D937D2" w:rsidRPr="004D3E59" w:rsidRDefault="00D937D2" w:rsidP="006514A6">
            <w:pPr>
              <w:ind w:left="0"/>
              <w:rPr>
                <w:rFonts w:ascii="Times New Roman" w:hAnsi="Times New Roman"/>
                <w:sz w:val="28"/>
              </w:rPr>
            </w:pPr>
            <w:r w:rsidRPr="004D3E59">
              <w:rPr>
                <w:rFonts w:ascii="Times New Roman" w:hAnsi="Times New Roman"/>
                <w:sz w:val="28"/>
              </w:rPr>
              <w:lastRenderedPageBreak/>
              <w:t>Здоровье</w:t>
            </w:r>
          </w:p>
        </w:tc>
        <w:tc>
          <w:tcPr>
            <w:tcW w:w="3274" w:type="pct"/>
            <w:tcBorders>
              <w:top w:val="single" w:sz="4" w:space="0" w:color="000000"/>
              <w:left w:val="single" w:sz="4" w:space="0" w:color="000000"/>
              <w:bottom w:val="single" w:sz="4" w:space="0" w:color="000000"/>
              <w:right w:val="single" w:sz="4" w:space="0" w:color="000000"/>
            </w:tcBorders>
          </w:tcPr>
          <w:p w:rsidR="00D937D2" w:rsidRPr="004D3E59" w:rsidRDefault="00D937D2" w:rsidP="006514A6">
            <w:pPr>
              <w:ind w:left="0"/>
              <w:rPr>
                <w:rFonts w:ascii="Times New Roman" w:hAnsi="Times New Roman"/>
                <w:sz w:val="28"/>
              </w:rPr>
            </w:pPr>
            <w:r w:rsidRPr="004D3E59">
              <w:rPr>
                <w:rFonts w:ascii="Times New Roman" w:hAnsi="Times New Roman"/>
                <w:sz w:val="28"/>
              </w:rPr>
              <w:t>1.На примере произведений художественной литературы воспитывать у детей привычку следить за своим внешним видом, совершенствовать навыки самообслуживания</w:t>
            </w:r>
          </w:p>
          <w:p w:rsidR="00D937D2" w:rsidRPr="004D3E59" w:rsidRDefault="00D937D2" w:rsidP="006514A6">
            <w:pPr>
              <w:ind w:left="0"/>
              <w:rPr>
                <w:rFonts w:ascii="Times New Roman" w:hAnsi="Times New Roman"/>
                <w:sz w:val="28"/>
              </w:rPr>
            </w:pPr>
            <w:r w:rsidRPr="004D3E59">
              <w:rPr>
                <w:rFonts w:ascii="Times New Roman" w:hAnsi="Times New Roman"/>
                <w:sz w:val="28"/>
              </w:rPr>
              <w:t>2.Воспитывать  у детей  умение противостоять стрессовым ситуациям, желание быть бодрыми, здоровыми, оптимистичными с помощью произведений художественной литературы</w:t>
            </w:r>
          </w:p>
          <w:p w:rsidR="00D937D2" w:rsidRPr="004D3E59" w:rsidRDefault="00D937D2" w:rsidP="006514A6">
            <w:pPr>
              <w:ind w:left="0"/>
              <w:rPr>
                <w:rFonts w:ascii="Times New Roman" w:hAnsi="Times New Roman"/>
                <w:sz w:val="28"/>
              </w:rPr>
            </w:pPr>
            <w:r w:rsidRPr="004D3E59">
              <w:rPr>
                <w:rFonts w:ascii="Times New Roman" w:hAnsi="Times New Roman"/>
                <w:sz w:val="28"/>
              </w:rPr>
              <w:t>3.Формировать осознанное отношение к своему здоровью, осознания правил безопасного поведения.</w:t>
            </w:r>
          </w:p>
        </w:tc>
      </w:tr>
      <w:tr w:rsidR="00D937D2" w:rsidRPr="00FC20FC" w:rsidTr="00D937D2">
        <w:tc>
          <w:tcPr>
            <w:tcW w:w="1726" w:type="pct"/>
            <w:tcBorders>
              <w:top w:val="single" w:sz="4" w:space="0" w:color="000000"/>
              <w:left w:val="single" w:sz="4" w:space="0" w:color="000000"/>
              <w:bottom w:val="single" w:sz="4" w:space="0" w:color="000000"/>
              <w:right w:val="single" w:sz="4" w:space="0" w:color="000000"/>
            </w:tcBorders>
          </w:tcPr>
          <w:p w:rsidR="00D937D2" w:rsidRPr="004D3E59" w:rsidRDefault="00D937D2" w:rsidP="006514A6">
            <w:pPr>
              <w:ind w:left="0"/>
              <w:rPr>
                <w:rFonts w:ascii="Times New Roman" w:hAnsi="Times New Roman"/>
                <w:sz w:val="28"/>
              </w:rPr>
            </w:pPr>
            <w:r w:rsidRPr="004D3E59">
              <w:rPr>
                <w:rFonts w:ascii="Times New Roman" w:hAnsi="Times New Roman"/>
                <w:sz w:val="28"/>
              </w:rPr>
              <w:t>Социализация</w:t>
            </w:r>
          </w:p>
        </w:tc>
        <w:tc>
          <w:tcPr>
            <w:tcW w:w="3274" w:type="pct"/>
            <w:tcBorders>
              <w:top w:val="single" w:sz="4" w:space="0" w:color="000000"/>
              <w:left w:val="single" w:sz="4" w:space="0" w:color="000000"/>
              <w:bottom w:val="single" w:sz="4" w:space="0" w:color="000000"/>
              <w:right w:val="single" w:sz="4" w:space="0" w:color="000000"/>
            </w:tcBorders>
          </w:tcPr>
          <w:p w:rsidR="00D937D2" w:rsidRPr="004D3E59" w:rsidRDefault="00D937D2" w:rsidP="006514A6">
            <w:pPr>
              <w:ind w:left="0"/>
              <w:rPr>
                <w:rFonts w:ascii="Times New Roman" w:hAnsi="Times New Roman"/>
                <w:sz w:val="28"/>
              </w:rPr>
            </w:pPr>
            <w:r w:rsidRPr="004D3E59">
              <w:rPr>
                <w:rFonts w:ascii="Times New Roman" w:hAnsi="Times New Roman"/>
                <w:sz w:val="28"/>
              </w:rPr>
              <w:t>Привлечение детей к участию в совместном с воспитателем рассказывании знакомых произведений, к их полной или частичной драматизации.</w:t>
            </w:r>
            <w:r w:rsidR="004D3E59" w:rsidRPr="004D3E59">
              <w:rPr>
                <w:rFonts w:ascii="Times New Roman" w:hAnsi="Times New Roman"/>
                <w:sz w:val="28"/>
              </w:rPr>
              <w:t xml:space="preserve"> </w:t>
            </w:r>
            <w:r w:rsidRPr="004D3E59">
              <w:rPr>
                <w:rFonts w:ascii="Times New Roman" w:hAnsi="Times New Roman"/>
                <w:sz w:val="28"/>
              </w:rPr>
              <w:t>Обогащать литературными образами игровую, изобразительную деятельность детей, конструирование.</w:t>
            </w:r>
            <w:r w:rsidR="004D3E59" w:rsidRPr="004D3E59">
              <w:rPr>
                <w:rFonts w:ascii="Times New Roman" w:hAnsi="Times New Roman"/>
                <w:sz w:val="28"/>
              </w:rPr>
              <w:t xml:space="preserve"> </w:t>
            </w:r>
            <w:r w:rsidRPr="004D3E59">
              <w:rPr>
                <w:rFonts w:ascii="Times New Roman" w:hAnsi="Times New Roman"/>
                <w:sz w:val="28"/>
              </w:rPr>
              <w:t>Развивать у детей умение сочувствовать, сопереживать положительным героям художественных произведений.</w:t>
            </w:r>
            <w:r w:rsidR="004D3E59" w:rsidRPr="004D3E59">
              <w:rPr>
                <w:rFonts w:ascii="Times New Roman" w:hAnsi="Times New Roman"/>
                <w:sz w:val="28"/>
              </w:rPr>
              <w:t xml:space="preserve"> </w:t>
            </w:r>
            <w:r w:rsidRPr="004D3E59">
              <w:rPr>
                <w:rFonts w:ascii="Times New Roman" w:hAnsi="Times New Roman"/>
                <w:sz w:val="28"/>
              </w:rPr>
              <w:t>Воспитывать любовь к устному народному творчеству.</w:t>
            </w:r>
            <w:r w:rsidR="004D3E59" w:rsidRPr="004D3E59">
              <w:rPr>
                <w:rFonts w:ascii="Times New Roman" w:hAnsi="Times New Roman"/>
                <w:sz w:val="28"/>
              </w:rPr>
              <w:t xml:space="preserve"> </w:t>
            </w:r>
            <w:r w:rsidRPr="004D3E59">
              <w:rPr>
                <w:rFonts w:ascii="Times New Roman" w:hAnsi="Times New Roman"/>
                <w:sz w:val="28"/>
              </w:rPr>
              <w:t>Подводить к пониманию нравственного смысла произведения</w:t>
            </w:r>
            <w:proofErr w:type="gramStart"/>
            <w:r w:rsidRPr="004D3E59">
              <w:rPr>
                <w:rFonts w:ascii="Times New Roman" w:hAnsi="Times New Roman"/>
                <w:sz w:val="28"/>
              </w:rPr>
              <w:t xml:space="preserve"> ,</w:t>
            </w:r>
            <w:proofErr w:type="gramEnd"/>
            <w:r w:rsidRPr="004D3E59">
              <w:rPr>
                <w:rFonts w:ascii="Times New Roman" w:hAnsi="Times New Roman"/>
                <w:sz w:val="28"/>
              </w:rPr>
              <w:t xml:space="preserve"> к мотивированной оценке поступков и характера главных героев.</w:t>
            </w:r>
            <w:r w:rsidR="004D3E59" w:rsidRPr="004D3E59">
              <w:rPr>
                <w:rFonts w:ascii="Times New Roman" w:hAnsi="Times New Roman"/>
                <w:sz w:val="28"/>
              </w:rPr>
              <w:t xml:space="preserve"> </w:t>
            </w:r>
            <w:r w:rsidRPr="004D3E59">
              <w:rPr>
                <w:rFonts w:ascii="Times New Roman" w:hAnsi="Times New Roman"/>
                <w:sz w:val="28"/>
              </w:rPr>
              <w:t>Участвовать в драматизации знакомых произведений</w:t>
            </w:r>
          </w:p>
        </w:tc>
      </w:tr>
      <w:tr w:rsidR="00D937D2" w:rsidRPr="00FC20FC" w:rsidTr="00D937D2">
        <w:tc>
          <w:tcPr>
            <w:tcW w:w="1726" w:type="pct"/>
            <w:tcBorders>
              <w:top w:val="single" w:sz="4" w:space="0" w:color="000000"/>
              <w:left w:val="single" w:sz="4" w:space="0" w:color="000000"/>
              <w:bottom w:val="single" w:sz="4" w:space="0" w:color="000000"/>
              <w:right w:val="single" w:sz="4" w:space="0" w:color="000000"/>
            </w:tcBorders>
          </w:tcPr>
          <w:p w:rsidR="00D937D2" w:rsidRPr="004D3E59" w:rsidRDefault="00D937D2" w:rsidP="006514A6">
            <w:pPr>
              <w:ind w:left="0"/>
              <w:rPr>
                <w:rFonts w:ascii="Times New Roman" w:hAnsi="Times New Roman"/>
                <w:sz w:val="28"/>
              </w:rPr>
            </w:pPr>
            <w:r w:rsidRPr="004D3E59">
              <w:rPr>
                <w:rFonts w:ascii="Times New Roman" w:hAnsi="Times New Roman"/>
                <w:sz w:val="28"/>
              </w:rPr>
              <w:t>Безопасность</w:t>
            </w:r>
          </w:p>
        </w:tc>
        <w:tc>
          <w:tcPr>
            <w:tcW w:w="3274" w:type="pct"/>
            <w:tcBorders>
              <w:top w:val="single" w:sz="4" w:space="0" w:color="000000"/>
              <w:left w:val="single" w:sz="4" w:space="0" w:color="000000"/>
              <w:bottom w:val="single" w:sz="4" w:space="0" w:color="000000"/>
              <w:right w:val="single" w:sz="4" w:space="0" w:color="000000"/>
            </w:tcBorders>
          </w:tcPr>
          <w:p w:rsidR="00D937D2" w:rsidRPr="004D3E59" w:rsidRDefault="00D937D2" w:rsidP="006514A6">
            <w:pPr>
              <w:ind w:left="0"/>
              <w:rPr>
                <w:rFonts w:ascii="Times New Roman" w:hAnsi="Times New Roman"/>
                <w:sz w:val="28"/>
              </w:rPr>
            </w:pPr>
            <w:r w:rsidRPr="004D3E59">
              <w:rPr>
                <w:rFonts w:ascii="Times New Roman" w:hAnsi="Times New Roman"/>
                <w:sz w:val="28"/>
              </w:rPr>
              <w:t>Учить ребенка  умению действовать в новых, необычных для него жизненных обстоятельствах.</w:t>
            </w:r>
            <w:r w:rsidR="004D3E59" w:rsidRPr="004D3E59">
              <w:rPr>
                <w:rFonts w:ascii="Times New Roman" w:hAnsi="Times New Roman"/>
                <w:sz w:val="28"/>
              </w:rPr>
              <w:t xml:space="preserve"> </w:t>
            </w:r>
            <w:r w:rsidRPr="004D3E59">
              <w:rPr>
                <w:rFonts w:ascii="Times New Roman" w:hAnsi="Times New Roman"/>
                <w:sz w:val="28"/>
              </w:rPr>
              <w:t>Учить детей элементам спортивного ориентирования, обучать правилам безопасного движения по улицам  и паркам города.</w:t>
            </w:r>
            <w:r w:rsidR="004D3E59" w:rsidRPr="004D3E59">
              <w:rPr>
                <w:rFonts w:ascii="Times New Roman" w:hAnsi="Times New Roman"/>
                <w:sz w:val="28"/>
              </w:rPr>
              <w:t xml:space="preserve"> </w:t>
            </w:r>
            <w:r w:rsidRPr="004D3E59">
              <w:rPr>
                <w:rFonts w:ascii="Times New Roman" w:hAnsi="Times New Roman"/>
                <w:sz w:val="28"/>
              </w:rPr>
              <w:t>Учить детей простейшим способам оказания первой помощи сверстникам в экстремальных ситуациях (солнечный удар и т.п.)</w:t>
            </w:r>
          </w:p>
        </w:tc>
      </w:tr>
      <w:tr w:rsidR="00D937D2" w:rsidRPr="00FC20FC" w:rsidTr="00D937D2">
        <w:tc>
          <w:tcPr>
            <w:tcW w:w="1726" w:type="pct"/>
            <w:tcBorders>
              <w:top w:val="single" w:sz="4" w:space="0" w:color="000000"/>
              <w:left w:val="single" w:sz="4" w:space="0" w:color="000000"/>
              <w:bottom w:val="single" w:sz="4" w:space="0" w:color="000000"/>
              <w:right w:val="single" w:sz="4" w:space="0" w:color="000000"/>
            </w:tcBorders>
          </w:tcPr>
          <w:p w:rsidR="00D937D2" w:rsidRPr="004D3E59" w:rsidRDefault="00D937D2" w:rsidP="006514A6">
            <w:pPr>
              <w:ind w:left="0"/>
              <w:rPr>
                <w:rFonts w:ascii="Times New Roman" w:hAnsi="Times New Roman"/>
                <w:sz w:val="28"/>
              </w:rPr>
            </w:pPr>
            <w:r w:rsidRPr="004D3E59">
              <w:rPr>
                <w:rFonts w:ascii="Times New Roman" w:hAnsi="Times New Roman"/>
                <w:sz w:val="28"/>
              </w:rPr>
              <w:t>Труд</w:t>
            </w:r>
          </w:p>
        </w:tc>
        <w:tc>
          <w:tcPr>
            <w:tcW w:w="3274" w:type="pct"/>
            <w:tcBorders>
              <w:top w:val="single" w:sz="4" w:space="0" w:color="000000"/>
              <w:left w:val="single" w:sz="4" w:space="0" w:color="000000"/>
              <w:bottom w:val="single" w:sz="4" w:space="0" w:color="000000"/>
              <w:right w:val="single" w:sz="4" w:space="0" w:color="000000"/>
            </w:tcBorders>
          </w:tcPr>
          <w:p w:rsidR="00D937D2" w:rsidRPr="004D3E59" w:rsidRDefault="00D937D2" w:rsidP="006514A6">
            <w:pPr>
              <w:ind w:left="0"/>
              <w:rPr>
                <w:rFonts w:ascii="Times New Roman" w:hAnsi="Times New Roman"/>
                <w:sz w:val="28"/>
              </w:rPr>
            </w:pPr>
            <w:r w:rsidRPr="004D3E59">
              <w:rPr>
                <w:rFonts w:ascii="Times New Roman" w:hAnsi="Times New Roman"/>
                <w:sz w:val="28"/>
              </w:rPr>
              <w:t>Формировать у детей представления о взаимопомощи, дружбе, вызывать желание оказывать посильную помощь тому, кто в этом нуждается.</w:t>
            </w:r>
            <w:r w:rsidR="004D3E59" w:rsidRPr="004D3E59">
              <w:rPr>
                <w:rFonts w:ascii="Times New Roman" w:hAnsi="Times New Roman"/>
                <w:sz w:val="28"/>
              </w:rPr>
              <w:t xml:space="preserve"> </w:t>
            </w:r>
            <w:r w:rsidRPr="004D3E59">
              <w:rPr>
                <w:rFonts w:ascii="Times New Roman" w:hAnsi="Times New Roman"/>
                <w:sz w:val="28"/>
              </w:rPr>
              <w:t>Воспитывать заботливое отношение к  животным.</w:t>
            </w:r>
            <w:r w:rsidR="004D3E59" w:rsidRPr="004D3E59">
              <w:rPr>
                <w:rFonts w:ascii="Times New Roman" w:hAnsi="Times New Roman"/>
                <w:sz w:val="28"/>
              </w:rPr>
              <w:t xml:space="preserve"> </w:t>
            </w:r>
            <w:r w:rsidRPr="004D3E59">
              <w:rPr>
                <w:rFonts w:ascii="Times New Roman" w:hAnsi="Times New Roman"/>
                <w:sz w:val="28"/>
              </w:rPr>
              <w:t>Воспитывать уважение к повседневному труду родителей, их жизненному опыту.</w:t>
            </w:r>
            <w:r w:rsidR="004D3E59" w:rsidRPr="004D3E59">
              <w:rPr>
                <w:rFonts w:ascii="Times New Roman" w:hAnsi="Times New Roman"/>
                <w:sz w:val="28"/>
              </w:rPr>
              <w:t xml:space="preserve"> </w:t>
            </w:r>
            <w:r w:rsidRPr="004D3E59">
              <w:rPr>
                <w:rFonts w:ascii="Times New Roman" w:hAnsi="Times New Roman"/>
                <w:sz w:val="28"/>
              </w:rPr>
              <w:t>Знакомство с трудом взрослых (профессии)</w:t>
            </w:r>
          </w:p>
        </w:tc>
      </w:tr>
      <w:tr w:rsidR="00D937D2" w:rsidRPr="00FC20FC" w:rsidTr="00D937D2">
        <w:tc>
          <w:tcPr>
            <w:tcW w:w="1726" w:type="pct"/>
            <w:tcBorders>
              <w:top w:val="single" w:sz="4" w:space="0" w:color="000000"/>
              <w:left w:val="single" w:sz="4" w:space="0" w:color="000000"/>
              <w:bottom w:val="single" w:sz="4" w:space="0" w:color="000000"/>
              <w:right w:val="single" w:sz="4" w:space="0" w:color="000000"/>
            </w:tcBorders>
          </w:tcPr>
          <w:p w:rsidR="00D937D2" w:rsidRPr="004D3E59" w:rsidRDefault="00D937D2" w:rsidP="006514A6">
            <w:pPr>
              <w:ind w:left="0"/>
              <w:rPr>
                <w:rFonts w:ascii="Times New Roman" w:hAnsi="Times New Roman"/>
                <w:sz w:val="28"/>
              </w:rPr>
            </w:pPr>
            <w:r w:rsidRPr="004D3E59">
              <w:rPr>
                <w:rFonts w:ascii="Times New Roman" w:hAnsi="Times New Roman"/>
                <w:sz w:val="28"/>
              </w:rPr>
              <w:t>Познание</w:t>
            </w:r>
          </w:p>
        </w:tc>
        <w:tc>
          <w:tcPr>
            <w:tcW w:w="3274" w:type="pct"/>
            <w:tcBorders>
              <w:top w:val="single" w:sz="4" w:space="0" w:color="000000"/>
              <w:left w:val="single" w:sz="4" w:space="0" w:color="000000"/>
              <w:bottom w:val="single" w:sz="4" w:space="0" w:color="000000"/>
              <w:right w:val="single" w:sz="4" w:space="0" w:color="000000"/>
            </w:tcBorders>
          </w:tcPr>
          <w:p w:rsidR="00D937D2" w:rsidRPr="004D3E59" w:rsidRDefault="00D937D2" w:rsidP="006514A6">
            <w:pPr>
              <w:ind w:left="0"/>
              <w:rPr>
                <w:rFonts w:ascii="Times New Roman" w:hAnsi="Times New Roman"/>
                <w:sz w:val="28"/>
              </w:rPr>
            </w:pPr>
            <w:r w:rsidRPr="004D3E59">
              <w:rPr>
                <w:rFonts w:ascii="Times New Roman" w:hAnsi="Times New Roman"/>
                <w:sz w:val="28"/>
              </w:rPr>
              <w:t>Воспитывать интерес, любовь к художественной литературе. Развивать способность слушать литературные произведения различных жанров и тематики, эмоционально реагировать  на их содержание и следить за развитием сюжета.</w:t>
            </w:r>
            <w:r w:rsidR="004D3E59" w:rsidRPr="004D3E59">
              <w:rPr>
                <w:rFonts w:ascii="Times New Roman" w:hAnsi="Times New Roman"/>
                <w:sz w:val="28"/>
              </w:rPr>
              <w:t xml:space="preserve"> </w:t>
            </w:r>
            <w:r w:rsidRPr="004D3E59">
              <w:rPr>
                <w:rFonts w:ascii="Times New Roman" w:hAnsi="Times New Roman"/>
                <w:sz w:val="28"/>
              </w:rPr>
              <w:t>Знакомить как с многообразием отдельных произведений, так и с циклами, объединенными одними и теми же героями.</w:t>
            </w:r>
            <w:r w:rsidR="004D3E59" w:rsidRPr="004D3E59">
              <w:rPr>
                <w:rFonts w:ascii="Times New Roman" w:hAnsi="Times New Roman"/>
                <w:sz w:val="28"/>
              </w:rPr>
              <w:t xml:space="preserve"> </w:t>
            </w:r>
            <w:r w:rsidRPr="004D3E59">
              <w:rPr>
                <w:rFonts w:ascii="Times New Roman" w:hAnsi="Times New Roman"/>
                <w:sz w:val="28"/>
              </w:rPr>
              <w:t xml:space="preserve">Систематизировать  и </w:t>
            </w:r>
            <w:r w:rsidRPr="004D3E59">
              <w:rPr>
                <w:rFonts w:ascii="Times New Roman" w:hAnsi="Times New Roman"/>
                <w:sz w:val="28"/>
              </w:rPr>
              <w:lastRenderedPageBreak/>
              <w:t>углублять знания о литературных произведениях. Формировать представления о характерной структуре, типичных персонажах и сюжетно-тематических единицах литературных произведений. Развивать способность к целостному восприятию сказки в единстве ее содержания и художественной формы, закреплять знания об особенностях сказочного жанра</w:t>
            </w:r>
          </w:p>
        </w:tc>
      </w:tr>
      <w:tr w:rsidR="00D937D2" w:rsidRPr="00FC20FC" w:rsidTr="00D937D2">
        <w:tc>
          <w:tcPr>
            <w:tcW w:w="1726" w:type="pct"/>
            <w:tcBorders>
              <w:top w:val="single" w:sz="4" w:space="0" w:color="000000"/>
              <w:left w:val="single" w:sz="4" w:space="0" w:color="000000"/>
              <w:bottom w:val="single" w:sz="4" w:space="0" w:color="000000"/>
              <w:right w:val="single" w:sz="4" w:space="0" w:color="000000"/>
            </w:tcBorders>
          </w:tcPr>
          <w:p w:rsidR="00D937D2" w:rsidRPr="004D3E59" w:rsidRDefault="00D937D2" w:rsidP="006514A6">
            <w:pPr>
              <w:ind w:left="0"/>
              <w:rPr>
                <w:rFonts w:ascii="Times New Roman" w:hAnsi="Times New Roman"/>
                <w:sz w:val="28"/>
              </w:rPr>
            </w:pPr>
            <w:r w:rsidRPr="004D3E59">
              <w:rPr>
                <w:rFonts w:ascii="Times New Roman" w:hAnsi="Times New Roman"/>
                <w:sz w:val="28"/>
              </w:rPr>
              <w:lastRenderedPageBreak/>
              <w:t>Коммуникация</w:t>
            </w:r>
          </w:p>
        </w:tc>
        <w:tc>
          <w:tcPr>
            <w:tcW w:w="3274" w:type="pct"/>
            <w:tcBorders>
              <w:top w:val="single" w:sz="4" w:space="0" w:color="000000"/>
              <w:left w:val="single" w:sz="4" w:space="0" w:color="000000"/>
              <w:bottom w:val="single" w:sz="4" w:space="0" w:color="000000"/>
              <w:right w:val="single" w:sz="4" w:space="0" w:color="000000"/>
            </w:tcBorders>
          </w:tcPr>
          <w:p w:rsidR="00D937D2" w:rsidRPr="004D3E59" w:rsidRDefault="00D937D2" w:rsidP="006514A6">
            <w:pPr>
              <w:ind w:left="0"/>
              <w:rPr>
                <w:rFonts w:ascii="Times New Roman" w:hAnsi="Times New Roman"/>
                <w:sz w:val="28"/>
              </w:rPr>
            </w:pPr>
            <w:r w:rsidRPr="004D3E59">
              <w:rPr>
                <w:rFonts w:ascii="Times New Roman" w:hAnsi="Times New Roman"/>
                <w:sz w:val="28"/>
              </w:rPr>
              <w:t>Формировать эмоционально-образное восприятие произведений различных жанров, развивать чуткость к выразительным средствам  художественной речи, словесном творчестве. Развивать умение естественно, выразительно пересказывать художественные произведения. Формировать  образность речи: чуткость к образному строю языка литературного произведения, умение  воспроизводить и осознавать образные выражения. Учить понимать красоту и силу русского языка, применять в речи образные выражения и говорить красиво.</w:t>
            </w:r>
            <w:r w:rsidR="004D3E59" w:rsidRPr="004D3E59">
              <w:rPr>
                <w:rFonts w:ascii="Times New Roman" w:hAnsi="Times New Roman"/>
                <w:sz w:val="28"/>
              </w:rPr>
              <w:t xml:space="preserve"> </w:t>
            </w:r>
            <w:r w:rsidRPr="004D3E59">
              <w:rPr>
                <w:rFonts w:ascii="Times New Roman" w:hAnsi="Times New Roman"/>
                <w:sz w:val="28"/>
              </w:rPr>
              <w:t>Учить отвечать на вопросы по содержанию произведения, участвовать в беседе.</w:t>
            </w:r>
          </w:p>
        </w:tc>
      </w:tr>
      <w:tr w:rsidR="00D937D2" w:rsidRPr="00FC20FC" w:rsidTr="00D937D2">
        <w:tc>
          <w:tcPr>
            <w:tcW w:w="1726" w:type="pct"/>
            <w:tcBorders>
              <w:top w:val="single" w:sz="4" w:space="0" w:color="000000"/>
              <w:left w:val="single" w:sz="4" w:space="0" w:color="000000"/>
              <w:bottom w:val="single" w:sz="4" w:space="0" w:color="000000"/>
              <w:right w:val="single" w:sz="4" w:space="0" w:color="000000"/>
            </w:tcBorders>
          </w:tcPr>
          <w:p w:rsidR="00D937D2" w:rsidRPr="004D3E59" w:rsidRDefault="00D937D2" w:rsidP="006514A6">
            <w:pPr>
              <w:ind w:left="0"/>
              <w:rPr>
                <w:rFonts w:ascii="Times New Roman" w:hAnsi="Times New Roman"/>
                <w:sz w:val="28"/>
              </w:rPr>
            </w:pPr>
            <w:r w:rsidRPr="004D3E59">
              <w:rPr>
                <w:rFonts w:ascii="Times New Roman" w:hAnsi="Times New Roman"/>
                <w:sz w:val="28"/>
              </w:rPr>
              <w:t>Художественное творчество</w:t>
            </w:r>
          </w:p>
        </w:tc>
        <w:tc>
          <w:tcPr>
            <w:tcW w:w="3274" w:type="pct"/>
            <w:tcBorders>
              <w:top w:val="single" w:sz="4" w:space="0" w:color="000000"/>
              <w:left w:val="single" w:sz="4" w:space="0" w:color="000000"/>
              <w:bottom w:val="single" w:sz="4" w:space="0" w:color="000000"/>
              <w:right w:val="single" w:sz="4" w:space="0" w:color="000000"/>
            </w:tcBorders>
          </w:tcPr>
          <w:p w:rsidR="00D937D2" w:rsidRPr="004D3E59" w:rsidRDefault="00D937D2" w:rsidP="006514A6">
            <w:pPr>
              <w:ind w:left="0"/>
              <w:rPr>
                <w:rFonts w:ascii="Times New Roman" w:hAnsi="Times New Roman"/>
                <w:sz w:val="28"/>
              </w:rPr>
            </w:pPr>
            <w:r w:rsidRPr="004D3E59">
              <w:rPr>
                <w:rFonts w:ascii="Times New Roman" w:hAnsi="Times New Roman"/>
                <w:sz w:val="28"/>
              </w:rPr>
              <w:t>Вырабатывать отношение  к книге как к произведению эстетической культуры – бережное обращение, желание повторно прослушивать книгу. Создавать благоприятную атмосферу для детского словотворчества, игровых  и юмористических  вариаций стихотворных текстов, в частности произведений поэтического фольклора.</w:t>
            </w:r>
            <w:r w:rsidR="004D3E59" w:rsidRPr="004D3E59">
              <w:rPr>
                <w:rFonts w:ascii="Times New Roman" w:hAnsi="Times New Roman"/>
                <w:sz w:val="28"/>
              </w:rPr>
              <w:t xml:space="preserve"> </w:t>
            </w:r>
            <w:r w:rsidRPr="004D3E59">
              <w:rPr>
                <w:rFonts w:ascii="Times New Roman" w:hAnsi="Times New Roman"/>
                <w:sz w:val="28"/>
              </w:rPr>
              <w:t>Развивать  чуткость к выразительным средствам художественной речи, умения воспроизводить эти средства в своем творчестве. Развивать  у детей индивидуальные  литературные предпочтения.</w:t>
            </w:r>
            <w:r w:rsidR="004D3E59" w:rsidRPr="004D3E59">
              <w:rPr>
                <w:rFonts w:ascii="Times New Roman" w:hAnsi="Times New Roman"/>
                <w:sz w:val="28"/>
              </w:rPr>
              <w:t xml:space="preserve"> </w:t>
            </w:r>
            <w:r w:rsidRPr="004D3E59">
              <w:rPr>
                <w:rFonts w:ascii="Times New Roman" w:hAnsi="Times New Roman"/>
                <w:sz w:val="28"/>
              </w:rPr>
              <w:t>Воспитывать желание  выразить свои  впечатления и переживания после прочтения художественного произведения в слове, рисунке. Подведение детей к перенесению разнообразных средств художественной выразительности в самостоятельное словесное творчество, продуктивную деятельность</w:t>
            </w:r>
          </w:p>
        </w:tc>
      </w:tr>
      <w:tr w:rsidR="00D937D2" w:rsidRPr="00FC20FC" w:rsidTr="00D937D2">
        <w:tc>
          <w:tcPr>
            <w:tcW w:w="1726" w:type="pct"/>
            <w:tcBorders>
              <w:top w:val="single" w:sz="4" w:space="0" w:color="000000"/>
              <w:left w:val="single" w:sz="4" w:space="0" w:color="000000"/>
              <w:bottom w:val="single" w:sz="4" w:space="0" w:color="000000"/>
              <w:right w:val="single" w:sz="4" w:space="0" w:color="000000"/>
            </w:tcBorders>
          </w:tcPr>
          <w:p w:rsidR="00D937D2" w:rsidRPr="004D3E59" w:rsidRDefault="00D937D2" w:rsidP="006514A6">
            <w:pPr>
              <w:ind w:left="0"/>
              <w:rPr>
                <w:rFonts w:ascii="Times New Roman" w:hAnsi="Times New Roman"/>
                <w:sz w:val="28"/>
              </w:rPr>
            </w:pPr>
            <w:r w:rsidRPr="004D3E59">
              <w:rPr>
                <w:rFonts w:ascii="Times New Roman" w:hAnsi="Times New Roman"/>
                <w:sz w:val="28"/>
              </w:rPr>
              <w:t>Музыка</w:t>
            </w:r>
          </w:p>
        </w:tc>
        <w:tc>
          <w:tcPr>
            <w:tcW w:w="3274" w:type="pct"/>
            <w:tcBorders>
              <w:top w:val="single" w:sz="4" w:space="0" w:color="000000"/>
              <w:left w:val="single" w:sz="4" w:space="0" w:color="000000"/>
              <w:bottom w:val="single" w:sz="4" w:space="0" w:color="000000"/>
              <w:right w:val="single" w:sz="4" w:space="0" w:color="000000"/>
            </w:tcBorders>
          </w:tcPr>
          <w:p w:rsidR="00D937D2" w:rsidRPr="004D3E59" w:rsidRDefault="00D937D2" w:rsidP="006514A6">
            <w:pPr>
              <w:ind w:left="0"/>
              <w:rPr>
                <w:rFonts w:ascii="Times New Roman" w:hAnsi="Times New Roman"/>
                <w:sz w:val="28"/>
              </w:rPr>
            </w:pPr>
            <w:r w:rsidRPr="004D3E59">
              <w:rPr>
                <w:rFonts w:ascii="Times New Roman" w:hAnsi="Times New Roman"/>
                <w:sz w:val="28"/>
              </w:rPr>
              <w:t>Развитие  поэтического слуха, способности воспринимать музыкальность, поэтичность речи. Развитие образности речи. В играх-драматизациях формировать умение вносить элементы творчества в двигательные  и интонационно-речевые характеристики персонажа.</w:t>
            </w:r>
            <w:r w:rsidR="004D3E59" w:rsidRPr="004D3E59">
              <w:rPr>
                <w:rFonts w:ascii="Times New Roman" w:hAnsi="Times New Roman"/>
                <w:sz w:val="28"/>
              </w:rPr>
              <w:t xml:space="preserve"> </w:t>
            </w:r>
            <w:r w:rsidRPr="004D3E59">
              <w:rPr>
                <w:rFonts w:ascii="Times New Roman" w:hAnsi="Times New Roman"/>
                <w:sz w:val="28"/>
              </w:rPr>
              <w:t>Развивать интерес к театрально-игровой деятельности</w:t>
            </w:r>
          </w:p>
        </w:tc>
      </w:tr>
    </w:tbl>
    <w:p w:rsidR="00D937D2" w:rsidRDefault="00D937D2" w:rsidP="006514A6">
      <w:pPr>
        <w:pStyle w:val="a4"/>
        <w:ind w:left="0"/>
        <w:rPr>
          <w:rFonts w:ascii="Times New Roman" w:hAnsi="Times New Roman"/>
          <w:b/>
        </w:rPr>
      </w:pPr>
    </w:p>
    <w:p w:rsidR="00D937D2" w:rsidRDefault="00D937D2" w:rsidP="006514A6">
      <w:pPr>
        <w:ind w:left="0"/>
        <w:jc w:val="left"/>
        <w:rPr>
          <w:rFonts w:ascii="Times New Roman" w:eastAsia="Times New Roman" w:hAnsi="Times New Roman" w:cs="Times New Roman"/>
          <w:color w:val="000000"/>
          <w:sz w:val="28"/>
          <w:szCs w:val="28"/>
          <w:lang w:eastAsia="ru-RU"/>
        </w:rPr>
      </w:pPr>
    </w:p>
    <w:p w:rsidR="004D3E59" w:rsidRPr="004D3E59" w:rsidRDefault="004D3E59" w:rsidP="006514A6">
      <w:pPr>
        <w:ind w:left="0"/>
        <w:jc w:val="center"/>
        <w:rPr>
          <w:rFonts w:ascii="Times New Roman" w:hAnsi="Times New Roman"/>
          <w:b/>
          <w:sz w:val="28"/>
        </w:rPr>
      </w:pPr>
      <w:r w:rsidRPr="004D3E59">
        <w:rPr>
          <w:rFonts w:ascii="Times New Roman" w:hAnsi="Times New Roman"/>
          <w:b/>
          <w:sz w:val="28"/>
        </w:rPr>
        <w:t>Связь образовательной области «Художественное творчество»  с другими образовательными областями</w:t>
      </w:r>
    </w:p>
    <w:p w:rsidR="004D3E59" w:rsidRPr="004D3E59" w:rsidRDefault="004D3E59" w:rsidP="006514A6">
      <w:pPr>
        <w:ind w:left="0"/>
        <w:jc w:val="center"/>
        <w:rPr>
          <w:rFonts w:ascii="Times New Roman" w:hAnsi="Times New Roman"/>
          <w:b/>
          <w:sz w:val="28"/>
        </w:rPr>
      </w:pPr>
    </w:p>
    <w:tbl>
      <w:tblPr>
        <w:tblW w:w="5388"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7"/>
        <w:gridCol w:w="6937"/>
      </w:tblGrid>
      <w:tr w:rsidR="004D3E59" w:rsidRPr="004D3E59" w:rsidTr="004D3E59">
        <w:tc>
          <w:tcPr>
            <w:tcW w:w="1637" w:type="pct"/>
          </w:tcPr>
          <w:p w:rsidR="004D3E59" w:rsidRPr="004D3E59" w:rsidRDefault="004D3E59" w:rsidP="006514A6">
            <w:pPr>
              <w:spacing w:line="360" w:lineRule="auto"/>
              <w:ind w:left="0"/>
              <w:rPr>
                <w:rFonts w:ascii="Times New Roman" w:hAnsi="Times New Roman"/>
                <w:sz w:val="28"/>
              </w:rPr>
            </w:pPr>
            <w:r w:rsidRPr="004D3E59">
              <w:rPr>
                <w:rFonts w:ascii="Times New Roman" w:hAnsi="Times New Roman"/>
                <w:sz w:val="28"/>
              </w:rPr>
              <w:t>«Физическая культура»</w:t>
            </w:r>
          </w:p>
        </w:tc>
        <w:tc>
          <w:tcPr>
            <w:tcW w:w="3363" w:type="pct"/>
          </w:tcPr>
          <w:p w:rsidR="004D3E59" w:rsidRPr="004D3E59" w:rsidRDefault="004D3E59" w:rsidP="006514A6">
            <w:pPr>
              <w:spacing w:line="360" w:lineRule="auto"/>
              <w:ind w:left="0"/>
              <w:rPr>
                <w:rFonts w:ascii="Times New Roman" w:hAnsi="Times New Roman"/>
                <w:sz w:val="28"/>
              </w:rPr>
            </w:pPr>
            <w:r w:rsidRPr="004D3E59">
              <w:rPr>
                <w:rFonts w:ascii="Times New Roman" w:hAnsi="Times New Roman"/>
                <w:sz w:val="28"/>
              </w:rPr>
              <w:t xml:space="preserve">Развитие мелкой моторики  </w:t>
            </w:r>
          </w:p>
        </w:tc>
      </w:tr>
      <w:tr w:rsidR="004D3E59" w:rsidRPr="004D3E59" w:rsidTr="004D3E59">
        <w:tc>
          <w:tcPr>
            <w:tcW w:w="1637" w:type="pct"/>
          </w:tcPr>
          <w:p w:rsidR="004D3E59" w:rsidRPr="004D3E59" w:rsidRDefault="004D3E59" w:rsidP="006514A6">
            <w:pPr>
              <w:spacing w:line="360" w:lineRule="auto"/>
              <w:ind w:left="0"/>
              <w:rPr>
                <w:rFonts w:ascii="Times New Roman" w:hAnsi="Times New Roman"/>
                <w:sz w:val="28"/>
              </w:rPr>
            </w:pPr>
            <w:r w:rsidRPr="004D3E59">
              <w:rPr>
                <w:rFonts w:ascii="Times New Roman" w:hAnsi="Times New Roman"/>
                <w:sz w:val="28"/>
              </w:rPr>
              <w:t>«Здоровье»</w:t>
            </w:r>
          </w:p>
        </w:tc>
        <w:tc>
          <w:tcPr>
            <w:tcW w:w="3363" w:type="pct"/>
          </w:tcPr>
          <w:p w:rsidR="004D3E59" w:rsidRPr="004D3E59" w:rsidRDefault="004D3E59" w:rsidP="006514A6">
            <w:pPr>
              <w:spacing w:line="360" w:lineRule="auto"/>
              <w:ind w:left="0"/>
              <w:rPr>
                <w:rFonts w:ascii="Times New Roman" w:hAnsi="Times New Roman"/>
                <w:sz w:val="28"/>
              </w:rPr>
            </w:pPr>
            <w:r w:rsidRPr="004D3E59">
              <w:rPr>
                <w:rFonts w:ascii="Times New Roman" w:hAnsi="Times New Roman"/>
                <w:sz w:val="28"/>
              </w:rPr>
              <w:t xml:space="preserve">воспитание культурно-гигиенических навыков, </w:t>
            </w:r>
            <w:proofErr w:type="spellStart"/>
            <w:r w:rsidRPr="004D3E59">
              <w:rPr>
                <w:rFonts w:ascii="Times New Roman" w:hAnsi="Times New Roman"/>
                <w:sz w:val="28"/>
              </w:rPr>
              <w:t>цветотерапия</w:t>
            </w:r>
            <w:proofErr w:type="spellEnd"/>
            <w:r w:rsidRPr="004D3E59">
              <w:rPr>
                <w:rFonts w:ascii="Times New Roman" w:hAnsi="Times New Roman"/>
                <w:sz w:val="28"/>
              </w:rPr>
              <w:t xml:space="preserve">, </w:t>
            </w:r>
            <w:proofErr w:type="spellStart"/>
            <w:r w:rsidRPr="004D3E59">
              <w:rPr>
                <w:rFonts w:ascii="Times New Roman" w:hAnsi="Times New Roman"/>
                <w:sz w:val="28"/>
              </w:rPr>
              <w:t>арттерапия</w:t>
            </w:r>
            <w:proofErr w:type="spellEnd"/>
            <w:r w:rsidRPr="004D3E59">
              <w:rPr>
                <w:rFonts w:ascii="Times New Roman" w:hAnsi="Times New Roman"/>
                <w:sz w:val="28"/>
              </w:rPr>
              <w:t>, формирование начальных представлений о здоровом образе жизни</w:t>
            </w:r>
          </w:p>
        </w:tc>
      </w:tr>
      <w:tr w:rsidR="004D3E59" w:rsidRPr="004D3E59" w:rsidTr="004D3E59">
        <w:tc>
          <w:tcPr>
            <w:tcW w:w="1637" w:type="pct"/>
          </w:tcPr>
          <w:p w:rsidR="004D3E59" w:rsidRPr="004D3E59" w:rsidRDefault="004D3E59" w:rsidP="006514A6">
            <w:pPr>
              <w:spacing w:line="360" w:lineRule="auto"/>
              <w:ind w:left="0"/>
              <w:rPr>
                <w:rFonts w:ascii="Times New Roman" w:hAnsi="Times New Roman"/>
                <w:sz w:val="28"/>
              </w:rPr>
            </w:pPr>
            <w:r w:rsidRPr="004D3E59">
              <w:rPr>
                <w:rFonts w:ascii="Times New Roman" w:hAnsi="Times New Roman"/>
                <w:sz w:val="28"/>
              </w:rPr>
              <w:t>«Коммуникация»</w:t>
            </w:r>
          </w:p>
        </w:tc>
        <w:tc>
          <w:tcPr>
            <w:tcW w:w="3363" w:type="pct"/>
          </w:tcPr>
          <w:p w:rsidR="004D3E59" w:rsidRPr="004D3E59" w:rsidRDefault="004D3E59" w:rsidP="006514A6">
            <w:pPr>
              <w:spacing w:line="360" w:lineRule="auto"/>
              <w:ind w:left="0"/>
              <w:rPr>
                <w:rFonts w:ascii="Times New Roman" w:hAnsi="Times New Roman"/>
                <w:sz w:val="28"/>
              </w:rPr>
            </w:pPr>
            <w:r w:rsidRPr="004D3E59">
              <w:rPr>
                <w:rFonts w:ascii="Times New Roman" w:hAnsi="Times New Roman"/>
                <w:sz w:val="28"/>
              </w:rPr>
              <w:t xml:space="preserve">развитие свободного общения </w:t>
            </w:r>
            <w:proofErr w:type="gramStart"/>
            <w:r w:rsidRPr="004D3E59">
              <w:rPr>
                <w:rFonts w:ascii="Times New Roman" w:hAnsi="Times New Roman"/>
                <w:sz w:val="28"/>
              </w:rPr>
              <w:t>со</w:t>
            </w:r>
            <w:proofErr w:type="gramEnd"/>
            <w:r w:rsidRPr="004D3E59">
              <w:rPr>
                <w:rFonts w:ascii="Times New Roman" w:hAnsi="Times New Roman"/>
                <w:sz w:val="28"/>
              </w:rPr>
              <w:t xml:space="preserve"> взрослыми и детьми по поводу процесса и результатов продуктивной деятельности,  практическое овладение воспитанниками нормами речи</w:t>
            </w:r>
          </w:p>
        </w:tc>
      </w:tr>
      <w:tr w:rsidR="004D3E59" w:rsidRPr="004D3E59" w:rsidTr="004D3E59">
        <w:tc>
          <w:tcPr>
            <w:tcW w:w="1637" w:type="pct"/>
          </w:tcPr>
          <w:p w:rsidR="004D3E59" w:rsidRPr="004D3E59" w:rsidRDefault="004D3E59" w:rsidP="006514A6">
            <w:pPr>
              <w:spacing w:line="360" w:lineRule="auto"/>
              <w:ind w:left="0"/>
              <w:rPr>
                <w:rFonts w:ascii="Times New Roman" w:hAnsi="Times New Roman"/>
                <w:sz w:val="28"/>
              </w:rPr>
            </w:pPr>
            <w:r w:rsidRPr="004D3E59">
              <w:rPr>
                <w:rFonts w:ascii="Times New Roman" w:hAnsi="Times New Roman"/>
                <w:sz w:val="28"/>
              </w:rPr>
              <w:t>«Познание»</w:t>
            </w:r>
          </w:p>
        </w:tc>
        <w:tc>
          <w:tcPr>
            <w:tcW w:w="3363" w:type="pct"/>
          </w:tcPr>
          <w:p w:rsidR="004D3E59" w:rsidRPr="004D3E59" w:rsidRDefault="004D3E59" w:rsidP="006514A6">
            <w:pPr>
              <w:spacing w:line="360" w:lineRule="auto"/>
              <w:ind w:left="0"/>
              <w:rPr>
                <w:rFonts w:ascii="Times New Roman" w:hAnsi="Times New Roman"/>
                <w:sz w:val="28"/>
              </w:rPr>
            </w:pPr>
            <w:r w:rsidRPr="004D3E59">
              <w:rPr>
                <w:rFonts w:ascii="Times New Roman" w:hAnsi="Times New Roman"/>
                <w:sz w:val="28"/>
              </w:rPr>
              <w:t>сенсорное развитие, формирование целостной картины мира, расширение кругозора в сфере изобразительного искусства, творчества, формирование элементарных математических представлений</w:t>
            </w:r>
          </w:p>
        </w:tc>
      </w:tr>
      <w:tr w:rsidR="004D3E59" w:rsidRPr="004D3E59" w:rsidTr="004D3E59">
        <w:tc>
          <w:tcPr>
            <w:tcW w:w="1637" w:type="pct"/>
          </w:tcPr>
          <w:p w:rsidR="004D3E59" w:rsidRPr="004D3E59" w:rsidRDefault="004D3E59" w:rsidP="006514A6">
            <w:pPr>
              <w:spacing w:line="360" w:lineRule="auto"/>
              <w:ind w:left="0"/>
              <w:rPr>
                <w:rFonts w:ascii="Times New Roman" w:hAnsi="Times New Roman"/>
                <w:sz w:val="28"/>
              </w:rPr>
            </w:pPr>
            <w:r w:rsidRPr="004D3E59">
              <w:rPr>
                <w:rFonts w:ascii="Times New Roman" w:hAnsi="Times New Roman"/>
                <w:sz w:val="28"/>
              </w:rPr>
              <w:t>«Социализация»</w:t>
            </w:r>
          </w:p>
        </w:tc>
        <w:tc>
          <w:tcPr>
            <w:tcW w:w="3363" w:type="pct"/>
          </w:tcPr>
          <w:p w:rsidR="004D3E59" w:rsidRPr="004D3E59" w:rsidRDefault="004D3E59" w:rsidP="006514A6">
            <w:pPr>
              <w:spacing w:line="360" w:lineRule="auto"/>
              <w:ind w:left="0"/>
              <w:rPr>
                <w:rFonts w:ascii="Times New Roman" w:hAnsi="Times New Roman"/>
                <w:sz w:val="28"/>
              </w:rPr>
            </w:pPr>
            <w:r w:rsidRPr="004D3E59">
              <w:rPr>
                <w:rFonts w:ascii="Times New Roman" w:hAnsi="Times New Roman"/>
                <w:sz w:val="28"/>
              </w:rPr>
              <w:t>формирование гендерной, семейной принадлежности, патриотических чувств, чувства принадлежности к мировому сообществу, реализация партнерского взаимодействия «взрослый-ребенок»</w:t>
            </w:r>
          </w:p>
        </w:tc>
      </w:tr>
      <w:tr w:rsidR="004D3E59" w:rsidRPr="004D3E59" w:rsidTr="004D3E59">
        <w:tc>
          <w:tcPr>
            <w:tcW w:w="1637" w:type="pct"/>
          </w:tcPr>
          <w:p w:rsidR="004D3E59" w:rsidRPr="004D3E59" w:rsidRDefault="004D3E59" w:rsidP="006514A6">
            <w:pPr>
              <w:spacing w:line="360" w:lineRule="auto"/>
              <w:ind w:left="0"/>
              <w:rPr>
                <w:rFonts w:ascii="Times New Roman" w:hAnsi="Times New Roman"/>
                <w:sz w:val="28"/>
              </w:rPr>
            </w:pPr>
            <w:r w:rsidRPr="004D3E59">
              <w:rPr>
                <w:rFonts w:ascii="Times New Roman" w:hAnsi="Times New Roman"/>
                <w:sz w:val="28"/>
              </w:rPr>
              <w:t>«Музыка»</w:t>
            </w:r>
          </w:p>
        </w:tc>
        <w:tc>
          <w:tcPr>
            <w:tcW w:w="3363" w:type="pct"/>
          </w:tcPr>
          <w:p w:rsidR="004D3E59" w:rsidRPr="004D3E59" w:rsidRDefault="004D3E59" w:rsidP="006514A6">
            <w:pPr>
              <w:spacing w:line="360" w:lineRule="auto"/>
              <w:ind w:left="0"/>
              <w:rPr>
                <w:rFonts w:ascii="Times New Roman" w:hAnsi="Times New Roman"/>
                <w:sz w:val="28"/>
              </w:rPr>
            </w:pPr>
            <w:r w:rsidRPr="004D3E59">
              <w:rPr>
                <w:rFonts w:ascii="Times New Roman" w:hAnsi="Times New Roman"/>
                <w:sz w:val="28"/>
              </w:rPr>
              <w:t>использование музыкальных произведений для обогащения содержания области, развитие детского творчества, приобщение к различным видам искусства</w:t>
            </w:r>
          </w:p>
        </w:tc>
      </w:tr>
      <w:tr w:rsidR="004D3E59" w:rsidRPr="004D3E59" w:rsidTr="004D3E59">
        <w:tc>
          <w:tcPr>
            <w:tcW w:w="1637" w:type="pct"/>
          </w:tcPr>
          <w:p w:rsidR="004D3E59" w:rsidRPr="004D3E59" w:rsidRDefault="004D3E59" w:rsidP="006514A6">
            <w:pPr>
              <w:spacing w:line="360" w:lineRule="auto"/>
              <w:ind w:left="0"/>
              <w:rPr>
                <w:rFonts w:ascii="Times New Roman" w:hAnsi="Times New Roman"/>
                <w:sz w:val="28"/>
              </w:rPr>
            </w:pPr>
            <w:r w:rsidRPr="004D3E59">
              <w:rPr>
                <w:rFonts w:ascii="Times New Roman" w:hAnsi="Times New Roman"/>
                <w:sz w:val="28"/>
              </w:rPr>
              <w:t>«Труд»</w:t>
            </w:r>
          </w:p>
        </w:tc>
        <w:tc>
          <w:tcPr>
            <w:tcW w:w="3363" w:type="pct"/>
          </w:tcPr>
          <w:p w:rsidR="004D3E59" w:rsidRPr="004D3E59" w:rsidRDefault="004D3E59" w:rsidP="006514A6">
            <w:pPr>
              <w:spacing w:line="360" w:lineRule="auto"/>
              <w:ind w:left="0"/>
              <w:rPr>
                <w:rFonts w:ascii="Times New Roman" w:hAnsi="Times New Roman"/>
                <w:sz w:val="28"/>
              </w:rPr>
            </w:pPr>
            <w:r w:rsidRPr="004D3E59">
              <w:rPr>
                <w:rFonts w:ascii="Times New Roman" w:hAnsi="Times New Roman"/>
                <w:sz w:val="28"/>
              </w:rPr>
              <w:t>формирование трудовых умений и навыков, воспитание трудолюбия, воспитание ценностного отношения к собственному труду, труду других людей и его результатам</w:t>
            </w:r>
          </w:p>
        </w:tc>
      </w:tr>
      <w:tr w:rsidR="004D3E59" w:rsidRPr="004D3E59" w:rsidTr="004D3E59">
        <w:tc>
          <w:tcPr>
            <w:tcW w:w="1637" w:type="pct"/>
          </w:tcPr>
          <w:p w:rsidR="004D3E59" w:rsidRPr="004D3E59" w:rsidRDefault="004D3E59" w:rsidP="006514A6">
            <w:pPr>
              <w:spacing w:line="360" w:lineRule="auto"/>
              <w:ind w:left="0"/>
              <w:rPr>
                <w:rFonts w:ascii="Times New Roman" w:hAnsi="Times New Roman"/>
                <w:sz w:val="28"/>
              </w:rPr>
            </w:pPr>
            <w:r w:rsidRPr="004D3E59">
              <w:rPr>
                <w:rFonts w:ascii="Times New Roman" w:hAnsi="Times New Roman"/>
                <w:sz w:val="28"/>
              </w:rPr>
              <w:t>«Чтение художественной литературы»</w:t>
            </w:r>
          </w:p>
        </w:tc>
        <w:tc>
          <w:tcPr>
            <w:tcW w:w="3363" w:type="pct"/>
          </w:tcPr>
          <w:p w:rsidR="004D3E59" w:rsidRPr="004D3E59" w:rsidRDefault="004D3E59" w:rsidP="006514A6">
            <w:pPr>
              <w:spacing w:line="360" w:lineRule="auto"/>
              <w:ind w:left="0"/>
              <w:rPr>
                <w:rFonts w:ascii="Times New Roman" w:hAnsi="Times New Roman"/>
                <w:sz w:val="28"/>
              </w:rPr>
            </w:pPr>
            <w:r w:rsidRPr="004D3E59">
              <w:rPr>
                <w:rFonts w:ascii="Times New Roman" w:hAnsi="Times New Roman"/>
                <w:sz w:val="28"/>
              </w:rPr>
              <w:t xml:space="preserve">использование художественных произведений для обогащения содержания области, развитие детского творчества, приобщение к различным видам искусства, развитие художественного восприятия и эстетического </w:t>
            </w:r>
            <w:r w:rsidRPr="004D3E59">
              <w:rPr>
                <w:rFonts w:ascii="Times New Roman" w:hAnsi="Times New Roman"/>
                <w:sz w:val="28"/>
              </w:rPr>
              <w:lastRenderedPageBreak/>
              <w:t>вкуса.</w:t>
            </w:r>
          </w:p>
        </w:tc>
      </w:tr>
      <w:tr w:rsidR="004D3E59" w:rsidRPr="004D3E59" w:rsidTr="004D3E59">
        <w:tc>
          <w:tcPr>
            <w:tcW w:w="1637" w:type="pct"/>
          </w:tcPr>
          <w:p w:rsidR="004D3E59" w:rsidRPr="004D3E59" w:rsidRDefault="004D3E59" w:rsidP="006514A6">
            <w:pPr>
              <w:spacing w:line="360" w:lineRule="auto"/>
              <w:ind w:left="0"/>
              <w:rPr>
                <w:rFonts w:ascii="Times New Roman" w:hAnsi="Times New Roman"/>
                <w:sz w:val="28"/>
              </w:rPr>
            </w:pPr>
            <w:r w:rsidRPr="004D3E59">
              <w:rPr>
                <w:rFonts w:ascii="Times New Roman" w:hAnsi="Times New Roman"/>
                <w:sz w:val="28"/>
              </w:rPr>
              <w:lastRenderedPageBreak/>
              <w:t>«Безопасность»</w:t>
            </w:r>
          </w:p>
        </w:tc>
        <w:tc>
          <w:tcPr>
            <w:tcW w:w="3363" w:type="pct"/>
          </w:tcPr>
          <w:p w:rsidR="004D3E59" w:rsidRPr="004D3E59" w:rsidRDefault="004D3E59" w:rsidP="006514A6">
            <w:pPr>
              <w:spacing w:line="360" w:lineRule="auto"/>
              <w:ind w:left="0"/>
              <w:rPr>
                <w:rFonts w:ascii="Times New Roman" w:hAnsi="Times New Roman"/>
                <w:sz w:val="28"/>
              </w:rPr>
            </w:pPr>
            <w:r w:rsidRPr="004D3E59">
              <w:rPr>
                <w:rFonts w:ascii="Times New Roman" w:hAnsi="Times New Roman"/>
                <w:sz w:val="28"/>
              </w:rPr>
              <w:t>формирование основ безопасности собственной жизнедеятельности в различных видах продуктивной деятельности</w:t>
            </w:r>
          </w:p>
        </w:tc>
      </w:tr>
    </w:tbl>
    <w:p w:rsidR="004D3E59" w:rsidRPr="004D3E59" w:rsidRDefault="004D3E59" w:rsidP="006514A6">
      <w:pPr>
        <w:ind w:left="0"/>
        <w:rPr>
          <w:rFonts w:ascii="Times New Roman" w:hAnsi="Times New Roman"/>
          <w:sz w:val="28"/>
        </w:rPr>
      </w:pPr>
    </w:p>
    <w:p w:rsidR="004D3E59" w:rsidRPr="0027318E" w:rsidRDefault="004D3E59" w:rsidP="006514A6">
      <w:pPr>
        <w:ind w:left="0"/>
        <w:rPr>
          <w:rFonts w:ascii="Times New Roman" w:hAnsi="Times New Roman"/>
        </w:rPr>
      </w:pPr>
    </w:p>
    <w:p w:rsidR="004D3E59" w:rsidRPr="004D3E59" w:rsidRDefault="004D3E59" w:rsidP="006514A6">
      <w:pPr>
        <w:ind w:left="0"/>
        <w:jc w:val="center"/>
        <w:rPr>
          <w:rFonts w:ascii="Times New Roman" w:hAnsi="Times New Roman"/>
          <w:b/>
          <w:sz w:val="28"/>
        </w:rPr>
      </w:pPr>
      <w:r w:rsidRPr="004D3E59">
        <w:rPr>
          <w:rFonts w:ascii="Times New Roman" w:hAnsi="Times New Roman"/>
          <w:b/>
          <w:sz w:val="28"/>
        </w:rPr>
        <w:t>Связь образовательной области «Музыка» с другими образовательными областями</w:t>
      </w:r>
    </w:p>
    <w:p w:rsidR="004D3E59" w:rsidRPr="004D3E59" w:rsidRDefault="004D3E59" w:rsidP="006514A6">
      <w:pPr>
        <w:ind w:left="0"/>
        <w:rPr>
          <w:rFonts w:ascii="Times New Roman" w:hAnsi="Times New Roman"/>
          <w:sz w:val="28"/>
        </w:rPr>
      </w:pPr>
      <w:r w:rsidRPr="004D3E59">
        <w:rPr>
          <w:rFonts w:ascii="Times New Roman" w:hAnsi="Times New Roman"/>
          <w:sz w:val="28"/>
        </w:rPr>
        <w:t xml:space="preserve"> </w:t>
      </w: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010"/>
        <w:gridCol w:w="6304"/>
      </w:tblGrid>
      <w:tr w:rsidR="004D3E59" w:rsidRPr="004D3E59" w:rsidTr="004D3E59">
        <w:tc>
          <w:tcPr>
            <w:tcW w:w="4010" w:type="dxa"/>
          </w:tcPr>
          <w:p w:rsidR="004D3E59" w:rsidRPr="004D3E59" w:rsidRDefault="004D3E59" w:rsidP="006514A6">
            <w:pPr>
              <w:ind w:left="0"/>
              <w:rPr>
                <w:rFonts w:ascii="Times New Roman" w:hAnsi="Times New Roman"/>
                <w:sz w:val="28"/>
              </w:rPr>
            </w:pPr>
            <w:r w:rsidRPr="004D3E59">
              <w:rPr>
                <w:rFonts w:ascii="Times New Roman" w:hAnsi="Times New Roman"/>
                <w:sz w:val="28"/>
              </w:rPr>
              <w:t>«Физическая культура»</w:t>
            </w:r>
          </w:p>
        </w:tc>
        <w:tc>
          <w:tcPr>
            <w:tcW w:w="6304" w:type="dxa"/>
          </w:tcPr>
          <w:p w:rsidR="004D3E59" w:rsidRPr="004D3E59" w:rsidRDefault="004D3E59" w:rsidP="006514A6">
            <w:pPr>
              <w:ind w:left="0"/>
              <w:rPr>
                <w:rFonts w:ascii="Times New Roman" w:hAnsi="Times New Roman"/>
                <w:i/>
                <w:sz w:val="28"/>
              </w:rPr>
            </w:pPr>
            <w:r w:rsidRPr="004D3E59">
              <w:rPr>
                <w:rFonts w:ascii="Times New Roman" w:hAnsi="Times New Roman"/>
                <w:sz w:val="28"/>
              </w:rPr>
              <w:t>развитие физических каче</w:t>
            </w:r>
            <w:proofErr w:type="gramStart"/>
            <w:r w:rsidRPr="004D3E59">
              <w:rPr>
                <w:rFonts w:ascii="Times New Roman" w:hAnsi="Times New Roman"/>
                <w:sz w:val="28"/>
              </w:rPr>
              <w:t>ств дл</w:t>
            </w:r>
            <w:proofErr w:type="gramEnd"/>
            <w:r w:rsidRPr="004D3E59">
              <w:rPr>
                <w:rFonts w:ascii="Times New Roman" w:hAnsi="Times New Roman"/>
                <w:sz w:val="28"/>
              </w:rPr>
              <w:t xml:space="preserve">я музыкально-ритмической деятельности, использование музыкальных произведений в качестве музыкального сопровождения различных видов детской деятельности и двигательной активности </w:t>
            </w:r>
          </w:p>
        </w:tc>
      </w:tr>
      <w:tr w:rsidR="004D3E59" w:rsidRPr="004D3E59" w:rsidTr="004D3E59">
        <w:tc>
          <w:tcPr>
            <w:tcW w:w="4010" w:type="dxa"/>
          </w:tcPr>
          <w:p w:rsidR="004D3E59" w:rsidRPr="004D3E59" w:rsidRDefault="004D3E59" w:rsidP="006514A6">
            <w:pPr>
              <w:ind w:left="0"/>
              <w:rPr>
                <w:rFonts w:ascii="Times New Roman" w:hAnsi="Times New Roman"/>
                <w:sz w:val="28"/>
              </w:rPr>
            </w:pPr>
            <w:r w:rsidRPr="004D3E59">
              <w:rPr>
                <w:rFonts w:ascii="Times New Roman" w:hAnsi="Times New Roman"/>
                <w:sz w:val="28"/>
              </w:rPr>
              <w:t>«Здоровье»</w:t>
            </w:r>
          </w:p>
        </w:tc>
        <w:tc>
          <w:tcPr>
            <w:tcW w:w="6304" w:type="dxa"/>
          </w:tcPr>
          <w:p w:rsidR="004D3E59" w:rsidRPr="004D3E59" w:rsidRDefault="004D3E59" w:rsidP="006514A6">
            <w:pPr>
              <w:ind w:left="0"/>
              <w:rPr>
                <w:rFonts w:ascii="Times New Roman" w:hAnsi="Times New Roman"/>
                <w:sz w:val="28"/>
              </w:rPr>
            </w:pPr>
            <w:r w:rsidRPr="004D3E59">
              <w:rPr>
                <w:rFonts w:ascii="Times New Roman" w:hAnsi="Times New Roman"/>
                <w:sz w:val="28"/>
              </w:rPr>
              <w:t>сохранение и укрепление физического и психического здоровья детей, формирование представлений о здоровом образе жизни, релаксация.</w:t>
            </w:r>
          </w:p>
        </w:tc>
      </w:tr>
      <w:tr w:rsidR="004D3E59" w:rsidRPr="004D3E59" w:rsidTr="004D3E59">
        <w:tc>
          <w:tcPr>
            <w:tcW w:w="4010" w:type="dxa"/>
          </w:tcPr>
          <w:p w:rsidR="004D3E59" w:rsidRPr="004D3E59" w:rsidRDefault="004D3E59" w:rsidP="006514A6">
            <w:pPr>
              <w:ind w:left="0"/>
              <w:rPr>
                <w:rFonts w:ascii="Times New Roman" w:hAnsi="Times New Roman"/>
                <w:sz w:val="28"/>
              </w:rPr>
            </w:pPr>
            <w:r w:rsidRPr="004D3E59">
              <w:rPr>
                <w:rFonts w:ascii="Times New Roman" w:hAnsi="Times New Roman"/>
                <w:sz w:val="28"/>
              </w:rPr>
              <w:t>«Коммуникация»</w:t>
            </w:r>
          </w:p>
        </w:tc>
        <w:tc>
          <w:tcPr>
            <w:tcW w:w="6304" w:type="dxa"/>
          </w:tcPr>
          <w:p w:rsidR="004D3E59" w:rsidRPr="004D3E59" w:rsidRDefault="004D3E59" w:rsidP="006514A6">
            <w:pPr>
              <w:ind w:left="0"/>
              <w:rPr>
                <w:rFonts w:ascii="Times New Roman" w:hAnsi="Times New Roman"/>
                <w:sz w:val="28"/>
              </w:rPr>
            </w:pPr>
            <w:r w:rsidRPr="004D3E59">
              <w:rPr>
                <w:rFonts w:ascii="Times New Roman" w:hAnsi="Times New Roman"/>
                <w:sz w:val="28"/>
              </w:rPr>
              <w:t xml:space="preserve">развитие свободного общения </w:t>
            </w:r>
            <w:proofErr w:type="gramStart"/>
            <w:r w:rsidRPr="004D3E59">
              <w:rPr>
                <w:rFonts w:ascii="Times New Roman" w:hAnsi="Times New Roman"/>
                <w:sz w:val="28"/>
              </w:rPr>
              <w:t>со</w:t>
            </w:r>
            <w:proofErr w:type="gramEnd"/>
            <w:r w:rsidRPr="004D3E59">
              <w:rPr>
                <w:rFonts w:ascii="Times New Roman" w:hAnsi="Times New Roman"/>
                <w:sz w:val="28"/>
              </w:rPr>
              <w:t xml:space="preserve"> взрослыми и детьми в области музыки; развитие всех компонентов устной речи в театрализованной деятельности; практическое овладение воспитанниками нормами речи.</w:t>
            </w:r>
            <w:r w:rsidRPr="004D3E59">
              <w:rPr>
                <w:rFonts w:ascii="Times New Roman" w:hAnsi="Times New Roman"/>
                <w:i/>
                <w:sz w:val="28"/>
              </w:rPr>
              <w:t xml:space="preserve"> </w:t>
            </w:r>
          </w:p>
        </w:tc>
      </w:tr>
      <w:tr w:rsidR="004D3E59" w:rsidRPr="004D3E59" w:rsidTr="004D3E59">
        <w:tc>
          <w:tcPr>
            <w:tcW w:w="4010" w:type="dxa"/>
          </w:tcPr>
          <w:p w:rsidR="004D3E59" w:rsidRPr="004D3E59" w:rsidRDefault="004D3E59" w:rsidP="006514A6">
            <w:pPr>
              <w:ind w:left="0"/>
              <w:rPr>
                <w:rFonts w:ascii="Times New Roman" w:hAnsi="Times New Roman"/>
                <w:sz w:val="28"/>
              </w:rPr>
            </w:pPr>
            <w:r w:rsidRPr="004D3E59">
              <w:rPr>
                <w:rFonts w:ascii="Times New Roman" w:hAnsi="Times New Roman"/>
                <w:sz w:val="28"/>
              </w:rPr>
              <w:t>«Познание»</w:t>
            </w:r>
          </w:p>
        </w:tc>
        <w:tc>
          <w:tcPr>
            <w:tcW w:w="6304" w:type="dxa"/>
          </w:tcPr>
          <w:p w:rsidR="004D3E59" w:rsidRPr="004D3E59" w:rsidRDefault="004D3E59" w:rsidP="006514A6">
            <w:pPr>
              <w:ind w:left="0"/>
              <w:rPr>
                <w:rFonts w:ascii="Times New Roman" w:hAnsi="Times New Roman"/>
                <w:i/>
                <w:sz w:val="28"/>
              </w:rPr>
            </w:pPr>
            <w:r w:rsidRPr="004D3E59">
              <w:rPr>
                <w:rFonts w:ascii="Times New Roman" w:hAnsi="Times New Roman"/>
                <w:sz w:val="28"/>
              </w:rPr>
              <w:t>расширение кругозора детей в области о музыки; сенсорное развитие, формирование целостной картины мира в сфере музыкального искусства, творчества</w:t>
            </w:r>
          </w:p>
        </w:tc>
      </w:tr>
      <w:tr w:rsidR="004D3E59" w:rsidRPr="004D3E59" w:rsidTr="004D3E59">
        <w:tc>
          <w:tcPr>
            <w:tcW w:w="4010" w:type="dxa"/>
          </w:tcPr>
          <w:p w:rsidR="004D3E59" w:rsidRPr="004D3E59" w:rsidRDefault="004D3E59" w:rsidP="006514A6">
            <w:pPr>
              <w:ind w:left="0"/>
              <w:rPr>
                <w:rFonts w:ascii="Times New Roman" w:hAnsi="Times New Roman"/>
                <w:sz w:val="28"/>
              </w:rPr>
            </w:pPr>
            <w:r w:rsidRPr="004D3E59">
              <w:rPr>
                <w:rFonts w:ascii="Times New Roman" w:hAnsi="Times New Roman"/>
                <w:sz w:val="28"/>
              </w:rPr>
              <w:t>«Социализация»</w:t>
            </w:r>
          </w:p>
        </w:tc>
        <w:tc>
          <w:tcPr>
            <w:tcW w:w="6304" w:type="dxa"/>
          </w:tcPr>
          <w:p w:rsidR="004D3E59" w:rsidRPr="004D3E59" w:rsidRDefault="004D3E59" w:rsidP="006514A6">
            <w:pPr>
              <w:ind w:left="0"/>
              <w:rPr>
                <w:rFonts w:ascii="Times New Roman" w:hAnsi="Times New Roman"/>
                <w:i/>
                <w:sz w:val="28"/>
              </w:rPr>
            </w:pPr>
            <w:r w:rsidRPr="004D3E59">
              <w:rPr>
                <w:rFonts w:ascii="Times New Roman" w:hAnsi="Times New Roman"/>
                <w:sz w:val="28"/>
              </w:rPr>
              <w:t>формирование представлений о музыкальной культуре и музыкальном искусстве;</w:t>
            </w:r>
            <w:r w:rsidRPr="004D3E59">
              <w:rPr>
                <w:rFonts w:ascii="Times New Roman" w:hAnsi="Times New Roman"/>
                <w:i/>
                <w:sz w:val="28"/>
              </w:rPr>
              <w:t xml:space="preserve"> </w:t>
            </w:r>
            <w:r w:rsidRPr="004D3E59">
              <w:rPr>
                <w:rFonts w:ascii="Times New Roman" w:hAnsi="Times New Roman"/>
                <w:sz w:val="28"/>
              </w:rPr>
              <w:t>развитие игровой деятельности; формирование гендерной, семейной, гражданской принадлежности, патриотических чувств, чувства принадлежности к мировому сообществу</w:t>
            </w:r>
          </w:p>
        </w:tc>
      </w:tr>
      <w:tr w:rsidR="004D3E59" w:rsidRPr="004D3E59" w:rsidTr="004D3E59">
        <w:tc>
          <w:tcPr>
            <w:tcW w:w="4010" w:type="dxa"/>
          </w:tcPr>
          <w:p w:rsidR="004D3E59" w:rsidRPr="004D3E59" w:rsidRDefault="004D3E59" w:rsidP="006514A6">
            <w:pPr>
              <w:ind w:left="0"/>
              <w:rPr>
                <w:rFonts w:ascii="Times New Roman" w:hAnsi="Times New Roman"/>
                <w:sz w:val="28"/>
              </w:rPr>
            </w:pPr>
            <w:r w:rsidRPr="004D3E59">
              <w:rPr>
                <w:rFonts w:ascii="Times New Roman" w:hAnsi="Times New Roman"/>
                <w:sz w:val="28"/>
              </w:rPr>
              <w:t xml:space="preserve">«Труд» </w:t>
            </w:r>
          </w:p>
        </w:tc>
        <w:tc>
          <w:tcPr>
            <w:tcW w:w="6304" w:type="dxa"/>
          </w:tcPr>
          <w:p w:rsidR="004D3E59" w:rsidRPr="004D3E59" w:rsidRDefault="004D3E59" w:rsidP="006514A6">
            <w:pPr>
              <w:ind w:left="0"/>
              <w:rPr>
                <w:rFonts w:ascii="Times New Roman" w:hAnsi="Times New Roman"/>
                <w:sz w:val="28"/>
              </w:rPr>
            </w:pPr>
            <w:r w:rsidRPr="004D3E59">
              <w:rPr>
                <w:rFonts w:ascii="Times New Roman" w:hAnsi="Times New Roman"/>
                <w:sz w:val="28"/>
              </w:rPr>
              <w:t>Формирование трудовых умений  и навыков, воспитание трудолюбия, воспитание  ценностного отношения к собственному труду, труду  других людей и его результатам</w:t>
            </w:r>
          </w:p>
        </w:tc>
      </w:tr>
      <w:tr w:rsidR="004D3E59" w:rsidRPr="004D3E59" w:rsidTr="004D3E59">
        <w:tc>
          <w:tcPr>
            <w:tcW w:w="4010" w:type="dxa"/>
          </w:tcPr>
          <w:p w:rsidR="004D3E59" w:rsidRPr="004D3E59" w:rsidRDefault="004D3E59" w:rsidP="006514A6">
            <w:pPr>
              <w:ind w:left="0"/>
              <w:rPr>
                <w:rFonts w:ascii="Times New Roman" w:hAnsi="Times New Roman"/>
                <w:sz w:val="28"/>
              </w:rPr>
            </w:pPr>
            <w:r w:rsidRPr="004D3E59">
              <w:rPr>
                <w:rFonts w:ascii="Times New Roman" w:hAnsi="Times New Roman"/>
                <w:sz w:val="28"/>
              </w:rPr>
              <w:t>«Художественное творчество»</w:t>
            </w:r>
          </w:p>
        </w:tc>
        <w:tc>
          <w:tcPr>
            <w:tcW w:w="6304" w:type="dxa"/>
          </w:tcPr>
          <w:p w:rsidR="004D3E59" w:rsidRPr="004D3E59" w:rsidRDefault="004D3E59" w:rsidP="006514A6">
            <w:pPr>
              <w:ind w:left="0"/>
              <w:rPr>
                <w:rFonts w:ascii="Times New Roman" w:hAnsi="Times New Roman"/>
                <w:sz w:val="28"/>
              </w:rPr>
            </w:pPr>
            <w:r w:rsidRPr="004D3E59">
              <w:rPr>
                <w:rFonts w:ascii="Times New Roman" w:hAnsi="Times New Roman"/>
                <w:sz w:val="28"/>
              </w:rPr>
              <w:t xml:space="preserve">развитие детского творчества, приобщение к различным видам искусства, использование художественных произведений для обогащения содержания области «Музыка», закрепления результатов восприятия музыки. Формирование интереса к эстетической стороне окружающей </w:t>
            </w:r>
            <w:r w:rsidRPr="004D3E59">
              <w:rPr>
                <w:rFonts w:ascii="Times New Roman" w:hAnsi="Times New Roman"/>
                <w:sz w:val="28"/>
              </w:rPr>
              <w:lastRenderedPageBreak/>
              <w:t xml:space="preserve">действительности; развитие детского творчества. </w:t>
            </w:r>
          </w:p>
        </w:tc>
      </w:tr>
      <w:tr w:rsidR="004D3E59" w:rsidRPr="004D3E59" w:rsidTr="004D3E59">
        <w:tc>
          <w:tcPr>
            <w:tcW w:w="4010" w:type="dxa"/>
          </w:tcPr>
          <w:p w:rsidR="004D3E59" w:rsidRPr="004D3E59" w:rsidRDefault="004D3E59" w:rsidP="006514A6">
            <w:pPr>
              <w:ind w:left="0"/>
              <w:rPr>
                <w:rFonts w:ascii="Times New Roman" w:hAnsi="Times New Roman"/>
                <w:sz w:val="28"/>
              </w:rPr>
            </w:pPr>
            <w:r w:rsidRPr="004D3E59">
              <w:rPr>
                <w:rFonts w:ascii="Times New Roman" w:hAnsi="Times New Roman"/>
                <w:sz w:val="28"/>
              </w:rPr>
              <w:lastRenderedPageBreak/>
              <w:t>«Чтение художественной литературы»</w:t>
            </w:r>
          </w:p>
        </w:tc>
        <w:tc>
          <w:tcPr>
            <w:tcW w:w="6304" w:type="dxa"/>
          </w:tcPr>
          <w:p w:rsidR="004D3E59" w:rsidRPr="004D3E59" w:rsidRDefault="004D3E59" w:rsidP="006514A6">
            <w:pPr>
              <w:ind w:left="0"/>
              <w:rPr>
                <w:rFonts w:ascii="Times New Roman" w:hAnsi="Times New Roman"/>
                <w:sz w:val="28"/>
              </w:rPr>
            </w:pPr>
            <w:r w:rsidRPr="004D3E59">
              <w:rPr>
                <w:rFonts w:ascii="Times New Roman" w:hAnsi="Times New Roman"/>
                <w:sz w:val="28"/>
              </w:rPr>
              <w:t>использование музыкальных произведений с целью усиления эмоционального восприятия художественных произведений</w:t>
            </w:r>
          </w:p>
          <w:p w:rsidR="004D3E59" w:rsidRPr="004D3E59" w:rsidRDefault="004D3E59" w:rsidP="006514A6">
            <w:pPr>
              <w:ind w:left="0"/>
              <w:rPr>
                <w:rFonts w:ascii="Times New Roman" w:hAnsi="Times New Roman"/>
                <w:i/>
                <w:sz w:val="28"/>
              </w:rPr>
            </w:pPr>
          </w:p>
        </w:tc>
      </w:tr>
      <w:tr w:rsidR="004D3E59" w:rsidRPr="004D3E59" w:rsidTr="004D3E59">
        <w:tc>
          <w:tcPr>
            <w:tcW w:w="4010" w:type="dxa"/>
          </w:tcPr>
          <w:p w:rsidR="004D3E59" w:rsidRPr="004D3E59" w:rsidRDefault="004D3E59" w:rsidP="006514A6">
            <w:pPr>
              <w:ind w:left="0"/>
              <w:rPr>
                <w:rFonts w:ascii="Times New Roman" w:hAnsi="Times New Roman"/>
                <w:sz w:val="28"/>
              </w:rPr>
            </w:pPr>
            <w:r w:rsidRPr="004D3E59">
              <w:rPr>
                <w:rFonts w:ascii="Times New Roman" w:hAnsi="Times New Roman"/>
                <w:sz w:val="28"/>
              </w:rPr>
              <w:t>«Безопасность»</w:t>
            </w:r>
          </w:p>
        </w:tc>
        <w:tc>
          <w:tcPr>
            <w:tcW w:w="6304" w:type="dxa"/>
          </w:tcPr>
          <w:p w:rsidR="004D3E59" w:rsidRPr="004D3E59" w:rsidRDefault="004D3E59" w:rsidP="006514A6">
            <w:pPr>
              <w:ind w:left="0"/>
              <w:rPr>
                <w:rFonts w:ascii="Times New Roman" w:hAnsi="Times New Roman"/>
                <w:sz w:val="28"/>
              </w:rPr>
            </w:pPr>
            <w:r w:rsidRPr="004D3E59">
              <w:rPr>
                <w:rFonts w:ascii="Times New Roman" w:hAnsi="Times New Roman"/>
                <w:sz w:val="28"/>
              </w:rPr>
              <w:t>формирование основ безопасности собственной жизнедеятельности в различных видах музыкальной деятельности</w:t>
            </w:r>
          </w:p>
        </w:tc>
      </w:tr>
    </w:tbl>
    <w:p w:rsidR="004D3E59" w:rsidRPr="004D3E59" w:rsidRDefault="004D3E59" w:rsidP="006514A6">
      <w:pPr>
        <w:ind w:left="0"/>
        <w:rPr>
          <w:rFonts w:ascii="Times New Roman" w:hAnsi="Times New Roman"/>
          <w:b/>
          <w:sz w:val="28"/>
        </w:rPr>
      </w:pPr>
    </w:p>
    <w:p w:rsidR="004D3E59" w:rsidRPr="004D3E59" w:rsidRDefault="004D3E59" w:rsidP="006514A6">
      <w:pPr>
        <w:spacing w:line="360" w:lineRule="auto"/>
        <w:ind w:left="0"/>
        <w:rPr>
          <w:rFonts w:ascii="Times New Roman" w:hAnsi="Times New Roman"/>
          <w:b/>
          <w:sz w:val="28"/>
        </w:rPr>
      </w:pPr>
    </w:p>
    <w:p w:rsidR="004D3E59" w:rsidRDefault="00486D59" w:rsidP="006514A6">
      <w:pPr>
        <w:spacing w:line="360" w:lineRule="auto"/>
        <w:ind w:left="0"/>
        <w:rPr>
          <w:rFonts w:ascii="Times New Roman" w:hAnsi="Times New Roman"/>
          <w:b/>
          <w:sz w:val="28"/>
          <w:szCs w:val="28"/>
        </w:rPr>
      </w:pPr>
      <w:r w:rsidRPr="00486D59">
        <w:rPr>
          <w:rFonts w:ascii="Times New Roman" w:hAnsi="Times New Roman"/>
          <w:b/>
          <w:sz w:val="28"/>
          <w:szCs w:val="28"/>
        </w:rPr>
        <w:t>Перечень методических</w:t>
      </w:r>
      <w:r>
        <w:rPr>
          <w:rFonts w:ascii="Times New Roman" w:hAnsi="Times New Roman"/>
          <w:b/>
          <w:sz w:val="28"/>
          <w:szCs w:val="28"/>
        </w:rPr>
        <w:t xml:space="preserve"> пособий:</w:t>
      </w:r>
    </w:p>
    <w:p w:rsidR="00486D59" w:rsidRDefault="00486D59" w:rsidP="006514A6">
      <w:pPr>
        <w:ind w:left="0"/>
        <w:rPr>
          <w:rFonts w:ascii="Times New Roman" w:hAnsi="Times New Roman"/>
          <w:sz w:val="28"/>
          <w:szCs w:val="28"/>
        </w:rPr>
      </w:pPr>
      <w:r>
        <w:rPr>
          <w:rFonts w:ascii="Times New Roman" w:hAnsi="Times New Roman"/>
          <w:b/>
          <w:sz w:val="28"/>
          <w:szCs w:val="28"/>
        </w:rPr>
        <w:t xml:space="preserve">1. </w:t>
      </w:r>
      <w:r w:rsidRPr="00486D59">
        <w:rPr>
          <w:rFonts w:ascii="Times New Roman" w:hAnsi="Times New Roman"/>
          <w:sz w:val="28"/>
          <w:szCs w:val="28"/>
        </w:rPr>
        <w:t xml:space="preserve">Н.А. </w:t>
      </w:r>
      <w:proofErr w:type="spellStart"/>
      <w:r w:rsidRPr="00486D59">
        <w:rPr>
          <w:rFonts w:ascii="Times New Roman" w:hAnsi="Times New Roman"/>
          <w:sz w:val="28"/>
          <w:szCs w:val="28"/>
        </w:rPr>
        <w:t>Арапова</w:t>
      </w:r>
      <w:proofErr w:type="spellEnd"/>
      <w:r w:rsidRPr="00486D59">
        <w:rPr>
          <w:rFonts w:ascii="Times New Roman" w:hAnsi="Times New Roman"/>
          <w:sz w:val="28"/>
          <w:szCs w:val="28"/>
        </w:rPr>
        <w:t>-Пискарева «Формирование элементарных математических представлений в детском саду»</w:t>
      </w:r>
      <w:r>
        <w:rPr>
          <w:rFonts w:ascii="Times New Roman" w:hAnsi="Times New Roman"/>
          <w:sz w:val="28"/>
          <w:szCs w:val="28"/>
        </w:rPr>
        <w:t>,</w:t>
      </w:r>
    </w:p>
    <w:p w:rsidR="00486D59" w:rsidRDefault="00486D59" w:rsidP="006514A6">
      <w:pPr>
        <w:ind w:left="0"/>
        <w:rPr>
          <w:rFonts w:ascii="Times New Roman" w:hAnsi="Times New Roman"/>
          <w:sz w:val="28"/>
          <w:szCs w:val="28"/>
        </w:rPr>
      </w:pPr>
      <w:r>
        <w:rPr>
          <w:rFonts w:ascii="Times New Roman" w:hAnsi="Times New Roman"/>
          <w:sz w:val="28"/>
          <w:szCs w:val="28"/>
        </w:rPr>
        <w:t>2. Т.С. Комарова «Детское художественное творчество»,</w:t>
      </w:r>
    </w:p>
    <w:p w:rsidR="00486D59" w:rsidRDefault="00486D59" w:rsidP="006514A6">
      <w:pPr>
        <w:ind w:left="0"/>
        <w:rPr>
          <w:rFonts w:ascii="Times New Roman" w:hAnsi="Times New Roman"/>
          <w:sz w:val="28"/>
          <w:szCs w:val="28"/>
        </w:rPr>
      </w:pPr>
      <w:r>
        <w:rPr>
          <w:rFonts w:ascii="Times New Roman" w:hAnsi="Times New Roman"/>
          <w:sz w:val="28"/>
          <w:szCs w:val="28"/>
        </w:rPr>
        <w:t xml:space="preserve">3. Л.В. </w:t>
      </w:r>
      <w:proofErr w:type="spellStart"/>
      <w:r>
        <w:rPr>
          <w:rFonts w:ascii="Times New Roman" w:hAnsi="Times New Roman"/>
          <w:sz w:val="28"/>
          <w:szCs w:val="28"/>
        </w:rPr>
        <w:t>Куцакова</w:t>
      </w:r>
      <w:proofErr w:type="spellEnd"/>
      <w:r>
        <w:rPr>
          <w:rFonts w:ascii="Times New Roman" w:hAnsi="Times New Roman"/>
          <w:sz w:val="28"/>
          <w:szCs w:val="28"/>
        </w:rPr>
        <w:t xml:space="preserve"> «Творим и мастерим. Ручной труд в детском саду и дома»,</w:t>
      </w:r>
    </w:p>
    <w:p w:rsidR="00486D59" w:rsidRDefault="00486D59" w:rsidP="006514A6">
      <w:pPr>
        <w:ind w:left="0"/>
        <w:rPr>
          <w:rFonts w:ascii="Times New Roman" w:hAnsi="Times New Roman"/>
          <w:sz w:val="28"/>
          <w:szCs w:val="28"/>
        </w:rPr>
      </w:pPr>
      <w:r>
        <w:rPr>
          <w:rFonts w:ascii="Times New Roman" w:hAnsi="Times New Roman"/>
          <w:sz w:val="28"/>
          <w:szCs w:val="28"/>
        </w:rPr>
        <w:t xml:space="preserve">4. Л.В. </w:t>
      </w:r>
      <w:proofErr w:type="spellStart"/>
      <w:r>
        <w:rPr>
          <w:rFonts w:ascii="Times New Roman" w:hAnsi="Times New Roman"/>
          <w:sz w:val="28"/>
          <w:szCs w:val="28"/>
        </w:rPr>
        <w:t>Куцакова</w:t>
      </w:r>
      <w:proofErr w:type="spellEnd"/>
      <w:r>
        <w:rPr>
          <w:rFonts w:ascii="Times New Roman" w:hAnsi="Times New Roman"/>
          <w:sz w:val="28"/>
          <w:szCs w:val="28"/>
        </w:rPr>
        <w:t xml:space="preserve"> «Трудовое воспитание в детском саду»,</w:t>
      </w:r>
    </w:p>
    <w:p w:rsidR="00486D59" w:rsidRDefault="00486D59" w:rsidP="006514A6">
      <w:pPr>
        <w:ind w:left="0"/>
        <w:rPr>
          <w:rFonts w:ascii="Times New Roman" w:hAnsi="Times New Roman"/>
          <w:sz w:val="28"/>
          <w:szCs w:val="28"/>
        </w:rPr>
      </w:pPr>
      <w:r>
        <w:rPr>
          <w:rFonts w:ascii="Times New Roman" w:hAnsi="Times New Roman"/>
          <w:sz w:val="28"/>
          <w:szCs w:val="28"/>
        </w:rPr>
        <w:t xml:space="preserve">5. Т.Ф. </w:t>
      </w:r>
      <w:proofErr w:type="spellStart"/>
      <w:r>
        <w:rPr>
          <w:rFonts w:ascii="Times New Roman" w:hAnsi="Times New Roman"/>
          <w:sz w:val="28"/>
          <w:szCs w:val="28"/>
        </w:rPr>
        <w:t>Саулина</w:t>
      </w:r>
      <w:proofErr w:type="spellEnd"/>
      <w:r>
        <w:rPr>
          <w:rFonts w:ascii="Times New Roman" w:hAnsi="Times New Roman"/>
          <w:sz w:val="28"/>
          <w:szCs w:val="28"/>
        </w:rPr>
        <w:t xml:space="preserve"> «Три сигнала светофора. Ознакомление дошкольников с правилами дорожного движения»,</w:t>
      </w:r>
    </w:p>
    <w:p w:rsidR="00486D59" w:rsidRDefault="00486D59" w:rsidP="006514A6">
      <w:pPr>
        <w:ind w:left="0"/>
        <w:rPr>
          <w:rFonts w:ascii="Times New Roman" w:hAnsi="Times New Roman"/>
          <w:sz w:val="28"/>
          <w:szCs w:val="28"/>
        </w:rPr>
      </w:pPr>
      <w:r>
        <w:rPr>
          <w:rFonts w:ascii="Times New Roman" w:hAnsi="Times New Roman"/>
          <w:sz w:val="28"/>
          <w:szCs w:val="28"/>
        </w:rPr>
        <w:t xml:space="preserve">6. О.А. </w:t>
      </w:r>
      <w:proofErr w:type="spellStart"/>
      <w:r>
        <w:rPr>
          <w:rFonts w:ascii="Times New Roman" w:hAnsi="Times New Roman"/>
          <w:sz w:val="28"/>
          <w:szCs w:val="28"/>
        </w:rPr>
        <w:t>Соломенникова</w:t>
      </w:r>
      <w:proofErr w:type="spellEnd"/>
      <w:r>
        <w:rPr>
          <w:rFonts w:ascii="Times New Roman" w:hAnsi="Times New Roman"/>
          <w:sz w:val="28"/>
          <w:szCs w:val="28"/>
        </w:rPr>
        <w:t xml:space="preserve"> «Экологическое воспитание в детском саду»,</w:t>
      </w:r>
    </w:p>
    <w:p w:rsidR="00486D59" w:rsidRDefault="00486D59" w:rsidP="006514A6">
      <w:pPr>
        <w:ind w:left="0"/>
        <w:rPr>
          <w:rFonts w:ascii="Times New Roman" w:hAnsi="Times New Roman"/>
          <w:sz w:val="28"/>
          <w:szCs w:val="28"/>
        </w:rPr>
      </w:pPr>
      <w:r>
        <w:rPr>
          <w:rFonts w:ascii="Times New Roman" w:hAnsi="Times New Roman"/>
          <w:sz w:val="28"/>
          <w:szCs w:val="28"/>
        </w:rPr>
        <w:t xml:space="preserve">7. Э.Я. </w:t>
      </w:r>
      <w:proofErr w:type="spellStart"/>
      <w:r>
        <w:rPr>
          <w:rFonts w:ascii="Times New Roman" w:hAnsi="Times New Roman"/>
          <w:sz w:val="28"/>
          <w:szCs w:val="28"/>
        </w:rPr>
        <w:t>Степаненкова</w:t>
      </w:r>
      <w:proofErr w:type="spellEnd"/>
      <w:r>
        <w:rPr>
          <w:rFonts w:ascii="Times New Roman" w:hAnsi="Times New Roman"/>
          <w:sz w:val="28"/>
          <w:szCs w:val="28"/>
        </w:rPr>
        <w:t xml:space="preserve"> «Методика проведения подвижных игр»,</w:t>
      </w:r>
    </w:p>
    <w:p w:rsidR="00486D59" w:rsidRPr="00486D59" w:rsidRDefault="00486D59" w:rsidP="006514A6">
      <w:pPr>
        <w:ind w:left="0"/>
        <w:rPr>
          <w:rFonts w:ascii="Times New Roman" w:hAnsi="Times New Roman"/>
          <w:sz w:val="28"/>
          <w:szCs w:val="28"/>
        </w:rPr>
      </w:pPr>
      <w:r>
        <w:rPr>
          <w:rFonts w:ascii="Times New Roman" w:hAnsi="Times New Roman"/>
          <w:sz w:val="28"/>
          <w:szCs w:val="28"/>
        </w:rPr>
        <w:t xml:space="preserve">8. С.Н. </w:t>
      </w:r>
      <w:proofErr w:type="spellStart"/>
      <w:r>
        <w:rPr>
          <w:rFonts w:ascii="Times New Roman" w:hAnsi="Times New Roman"/>
          <w:sz w:val="28"/>
          <w:szCs w:val="28"/>
        </w:rPr>
        <w:t>Теплюк</w:t>
      </w:r>
      <w:proofErr w:type="spellEnd"/>
      <w:r>
        <w:rPr>
          <w:rFonts w:ascii="Times New Roman" w:hAnsi="Times New Roman"/>
          <w:sz w:val="28"/>
          <w:szCs w:val="28"/>
        </w:rPr>
        <w:t xml:space="preserve"> «Актуальные проблемы развития и воспитания детей от рождения до трех лет»</w:t>
      </w:r>
      <w:r w:rsidR="006514A6">
        <w:rPr>
          <w:rFonts w:ascii="Times New Roman" w:hAnsi="Times New Roman"/>
          <w:sz w:val="28"/>
          <w:szCs w:val="28"/>
        </w:rPr>
        <w:t>.</w:t>
      </w:r>
    </w:p>
    <w:p w:rsidR="00B83871" w:rsidRDefault="00B83871" w:rsidP="006514A6">
      <w:pPr>
        <w:ind w:left="0"/>
        <w:jc w:val="left"/>
        <w:rPr>
          <w:rFonts w:ascii="Times New Roman" w:eastAsia="Times New Roman" w:hAnsi="Times New Roman" w:cs="Times New Roman"/>
          <w:color w:val="000000"/>
          <w:sz w:val="28"/>
          <w:szCs w:val="28"/>
          <w:lang w:eastAsia="ru-RU"/>
        </w:rPr>
      </w:pPr>
    </w:p>
    <w:p w:rsidR="00C87D91" w:rsidRDefault="00C87D91" w:rsidP="006514A6">
      <w:pPr>
        <w:pStyle w:val="a4"/>
        <w:numPr>
          <w:ilvl w:val="0"/>
          <w:numId w:val="4"/>
        </w:numPr>
        <w:tabs>
          <w:tab w:val="clear" w:pos="720"/>
          <w:tab w:val="num" w:pos="567"/>
        </w:tabs>
        <w:ind w:left="0" w:firstLine="0"/>
        <w:jc w:val="center"/>
        <w:rPr>
          <w:rFonts w:ascii="Times New Roman" w:eastAsia="Times New Roman" w:hAnsi="Times New Roman" w:cs="Times New Roman"/>
          <w:b/>
          <w:color w:val="000000"/>
          <w:sz w:val="28"/>
          <w:szCs w:val="28"/>
          <w:lang w:eastAsia="ru-RU"/>
        </w:rPr>
      </w:pPr>
      <w:r w:rsidRPr="00B83871">
        <w:rPr>
          <w:rFonts w:ascii="Times New Roman" w:eastAsia="Times New Roman" w:hAnsi="Times New Roman" w:cs="Times New Roman"/>
          <w:b/>
          <w:color w:val="000000"/>
          <w:sz w:val="28"/>
          <w:szCs w:val="28"/>
          <w:lang w:eastAsia="ru-RU"/>
        </w:rPr>
        <w:t>Планируемые результаты освоения детьми основной общеобразовательной программы дошкольного образования.</w:t>
      </w:r>
    </w:p>
    <w:p w:rsidR="00B83871" w:rsidRPr="00B83871" w:rsidRDefault="00B83871" w:rsidP="006514A6">
      <w:pPr>
        <w:pStyle w:val="a4"/>
        <w:ind w:left="0"/>
        <w:rPr>
          <w:rFonts w:ascii="Times New Roman" w:eastAsia="Times New Roman" w:hAnsi="Times New Roman" w:cs="Times New Roman"/>
          <w:b/>
          <w:color w:val="000000"/>
          <w:sz w:val="28"/>
          <w:szCs w:val="28"/>
          <w:lang w:eastAsia="ru-RU"/>
        </w:rPr>
      </w:pPr>
    </w:p>
    <w:p w:rsidR="00B83871" w:rsidRPr="00B83871" w:rsidRDefault="00B83871" w:rsidP="006514A6">
      <w:pPr>
        <w:pStyle w:val="a4"/>
        <w:ind w:left="0"/>
        <w:rPr>
          <w:rFonts w:ascii="Times New Roman" w:hAnsi="Times New Roman" w:cs="Times New Roman"/>
          <w:sz w:val="28"/>
          <w:szCs w:val="28"/>
        </w:rPr>
      </w:pPr>
      <w:r w:rsidRPr="00B83871">
        <w:rPr>
          <w:rFonts w:ascii="Times New Roman" w:hAnsi="Times New Roman" w:cs="Times New Roman"/>
          <w:sz w:val="28"/>
          <w:szCs w:val="28"/>
        </w:rPr>
        <w:t xml:space="preserve">Планируемые результаты освоения детьми основной общеобразовательной программы дошкольного образования подразделяются </w:t>
      </w:r>
      <w:proofErr w:type="gramStart"/>
      <w:r w:rsidRPr="00B83871">
        <w:rPr>
          <w:rFonts w:ascii="Times New Roman" w:hAnsi="Times New Roman" w:cs="Times New Roman"/>
          <w:sz w:val="28"/>
          <w:szCs w:val="28"/>
        </w:rPr>
        <w:t>на</w:t>
      </w:r>
      <w:proofErr w:type="gramEnd"/>
      <w:r w:rsidRPr="00B83871">
        <w:rPr>
          <w:rFonts w:ascii="Times New Roman" w:hAnsi="Times New Roman" w:cs="Times New Roman"/>
          <w:sz w:val="28"/>
          <w:szCs w:val="28"/>
        </w:rPr>
        <w:t xml:space="preserve"> итоговые и промежуточные.</w:t>
      </w:r>
    </w:p>
    <w:p w:rsidR="00B83871" w:rsidRPr="00B83871" w:rsidRDefault="00B83871" w:rsidP="006514A6">
      <w:pPr>
        <w:pStyle w:val="a4"/>
        <w:ind w:left="0"/>
        <w:rPr>
          <w:rFonts w:ascii="Times New Roman" w:hAnsi="Times New Roman" w:cs="Times New Roman"/>
          <w:sz w:val="28"/>
          <w:szCs w:val="28"/>
        </w:rPr>
      </w:pPr>
      <w:r w:rsidRPr="00B83871">
        <w:rPr>
          <w:rFonts w:ascii="Times New Roman" w:hAnsi="Times New Roman" w:cs="Times New Roman"/>
          <w:sz w:val="28"/>
          <w:szCs w:val="28"/>
        </w:rPr>
        <w:t>Планируемые итоговые результаты освоения детьми основной общеобразовательной программы дошкольного образования должны описывать интегративные качества ребенка, которые он может приобрести в результате освоения Программы:</w:t>
      </w:r>
    </w:p>
    <w:p w:rsidR="00B83871" w:rsidRPr="00B83871" w:rsidRDefault="00B83871" w:rsidP="006514A6">
      <w:pPr>
        <w:ind w:left="0"/>
        <w:rPr>
          <w:rFonts w:ascii="Times New Roman" w:hAnsi="Times New Roman" w:cs="Times New Roman"/>
          <w:sz w:val="28"/>
          <w:szCs w:val="28"/>
        </w:rPr>
      </w:pPr>
      <w:r w:rsidRPr="00B83871">
        <w:rPr>
          <w:rFonts w:ascii="Times New Roman" w:hAnsi="Times New Roman" w:cs="Times New Roman"/>
          <w:sz w:val="28"/>
          <w:szCs w:val="28"/>
        </w:rPr>
        <w:t xml:space="preserve">- физически </w:t>
      </w:r>
      <w:proofErr w:type="gramStart"/>
      <w:r w:rsidRPr="00B83871">
        <w:rPr>
          <w:rFonts w:ascii="Times New Roman" w:hAnsi="Times New Roman" w:cs="Times New Roman"/>
          <w:sz w:val="28"/>
          <w:szCs w:val="28"/>
        </w:rPr>
        <w:t>развитый</w:t>
      </w:r>
      <w:proofErr w:type="gramEnd"/>
      <w:r w:rsidRPr="00B83871">
        <w:rPr>
          <w:rFonts w:ascii="Times New Roman" w:hAnsi="Times New Roman" w:cs="Times New Roman"/>
          <w:sz w:val="28"/>
          <w:szCs w:val="28"/>
        </w:rPr>
        <w:t>, овладевший основными культурно-гигиеническими навыками. У ребенка сформированы основные физические качества и потребность в двигательной активности. Самостоятельно выполняет доступные возрасту гигиенические процедуры, соблюдает элементарные правила здорового образа жизни;</w:t>
      </w:r>
    </w:p>
    <w:p w:rsidR="00B83871" w:rsidRPr="00B83871" w:rsidRDefault="00B83871" w:rsidP="006514A6">
      <w:pPr>
        <w:pStyle w:val="a4"/>
        <w:ind w:left="0"/>
        <w:rPr>
          <w:rFonts w:ascii="Times New Roman" w:hAnsi="Times New Roman" w:cs="Times New Roman"/>
          <w:sz w:val="28"/>
          <w:szCs w:val="28"/>
        </w:rPr>
      </w:pPr>
      <w:r w:rsidRPr="00B83871">
        <w:rPr>
          <w:rFonts w:ascii="Times New Roman" w:hAnsi="Times New Roman" w:cs="Times New Roman"/>
          <w:sz w:val="28"/>
          <w:szCs w:val="28"/>
        </w:rPr>
        <w:t xml:space="preserve">- любознательный, активный. Интересуется новым, неизвестным в окружающем мире (мире предметов и вещей, мире отношений и своем внутреннем мире). Задает вопросы взрослому, любит экспериментировать. </w:t>
      </w:r>
      <w:proofErr w:type="gramStart"/>
      <w:r w:rsidRPr="00B83871">
        <w:rPr>
          <w:rFonts w:ascii="Times New Roman" w:hAnsi="Times New Roman" w:cs="Times New Roman"/>
          <w:sz w:val="28"/>
          <w:szCs w:val="28"/>
        </w:rPr>
        <w:t>Способен</w:t>
      </w:r>
      <w:proofErr w:type="gramEnd"/>
      <w:r w:rsidRPr="00B83871">
        <w:rPr>
          <w:rFonts w:ascii="Times New Roman" w:hAnsi="Times New Roman" w:cs="Times New Roman"/>
          <w:sz w:val="28"/>
          <w:szCs w:val="28"/>
        </w:rPr>
        <w:t xml:space="preserve"> самостоятельно действовать (в повседневной жизни, в различных видах детской деятельности). В случаях затруднений обращается за </w:t>
      </w:r>
      <w:r w:rsidRPr="00B83871">
        <w:rPr>
          <w:rFonts w:ascii="Times New Roman" w:hAnsi="Times New Roman" w:cs="Times New Roman"/>
          <w:sz w:val="28"/>
          <w:szCs w:val="28"/>
        </w:rPr>
        <w:lastRenderedPageBreak/>
        <w:t>помощью к взрослому. Принимает живое, заинтересованное участие в образовательном процессе;</w:t>
      </w:r>
    </w:p>
    <w:p w:rsidR="00B83871" w:rsidRPr="00B83871" w:rsidRDefault="00B83871" w:rsidP="006514A6">
      <w:pPr>
        <w:pStyle w:val="a4"/>
        <w:ind w:left="0"/>
        <w:rPr>
          <w:rFonts w:ascii="Times New Roman" w:hAnsi="Times New Roman" w:cs="Times New Roman"/>
          <w:sz w:val="28"/>
          <w:szCs w:val="28"/>
        </w:rPr>
      </w:pPr>
      <w:r w:rsidRPr="00B83871">
        <w:rPr>
          <w:rFonts w:ascii="Times New Roman" w:hAnsi="Times New Roman" w:cs="Times New Roman"/>
          <w:sz w:val="28"/>
          <w:szCs w:val="28"/>
        </w:rPr>
        <w:t>- эмоционально отзывчивый. Откликается на эмоции близких людей и друзей. Сопереживает персонажам сказок, историй, рассказов. Эмоционально реагирует на произведения изобразительного искусства, музыкальные и художественные произведения, мир природы;</w:t>
      </w:r>
    </w:p>
    <w:p w:rsidR="00B83871" w:rsidRPr="00B83871" w:rsidRDefault="00B83871" w:rsidP="006514A6">
      <w:pPr>
        <w:pStyle w:val="a4"/>
        <w:ind w:left="0"/>
        <w:rPr>
          <w:rFonts w:ascii="Times New Roman" w:hAnsi="Times New Roman" w:cs="Times New Roman"/>
          <w:sz w:val="28"/>
          <w:szCs w:val="28"/>
        </w:rPr>
      </w:pPr>
      <w:r w:rsidRPr="00B83871">
        <w:rPr>
          <w:rFonts w:ascii="Times New Roman" w:hAnsi="Times New Roman" w:cs="Times New Roman"/>
          <w:sz w:val="28"/>
          <w:szCs w:val="28"/>
        </w:rPr>
        <w:t xml:space="preserve">- овладевший средствами общения и способами взаимодействия </w:t>
      </w:r>
      <w:proofErr w:type="gramStart"/>
      <w:r w:rsidRPr="00B83871">
        <w:rPr>
          <w:rFonts w:ascii="Times New Roman" w:hAnsi="Times New Roman" w:cs="Times New Roman"/>
          <w:sz w:val="28"/>
          <w:szCs w:val="28"/>
        </w:rPr>
        <w:t>со</w:t>
      </w:r>
      <w:proofErr w:type="gramEnd"/>
      <w:r w:rsidRPr="00B83871">
        <w:rPr>
          <w:rFonts w:ascii="Times New Roman" w:hAnsi="Times New Roman" w:cs="Times New Roman"/>
          <w:sz w:val="28"/>
          <w:szCs w:val="28"/>
        </w:rPr>
        <w:t xml:space="preserve"> взрослыми и сверстниками. Ребенок адекватно использует вербальные и невербальные средства общения, 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 Способен изменять стиль общения </w:t>
      </w:r>
      <w:proofErr w:type="gramStart"/>
      <w:r w:rsidRPr="00B83871">
        <w:rPr>
          <w:rFonts w:ascii="Times New Roman" w:hAnsi="Times New Roman" w:cs="Times New Roman"/>
          <w:sz w:val="28"/>
          <w:szCs w:val="28"/>
        </w:rPr>
        <w:t>со</w:t>
      </w:r>
      <w:proofErr w:type="gramEnd"/>
      <w:r w:rsidRPr="00B83871">
        <w:rPr>
          <w:rFonts w:ascii="Times New Roman" w:hAnsi="Times New Roman" w:cs="Times New Roman"/>
          <w:sz w:val="28"/>
          <w:szCs w:val="28"/>
        </w:rPr>
        <w:t xml:space="preserve"> взрослым или сверстником, в зависимости от ситуации;</w:t>
      </w:r>
    </w:p>
    <w:p w:rsidR="00B83871" w:rsidRPr="00B83871" w:rsidRDefault="00B83871" w:rsidP="006514A6">
      <w:pPr>
        <w:pStyle w:val="a4"/>
        <w:ind w:left="0"/>
        <w:rPr>
          <w:rFonts w:ascii="Times New Roman" w:hAnsi="Times New Roman" w:cs="Times New Roman"/>
          <w:sz w:val="28"/>
          <w:szCs w:val="28"/>
        </w:rPr>
      </w:pPr>
      <w:r w:rsidRPr="00B83871">
        <w:rPr>
          <w:rFonts w:ascii="Times New Roman" w:hAnsi="Times New Roman" w:cs="Times New Roman"/>
          <w:sz w:val="28"/>
          <w:szCs w:val="28"/>
        </w:rPr>
        <w:t xml:space="preserve">- </w:t>
      </w:r>
      <w:proofErr w:type="gramStart"/>
      <w:r w:rsidRPr="00B83871">
        <w:rPr>
          <w:rFonts w:ascii="Times New Roman" w:hAnsi="Times New Roman" w:cs="Times New Roman"/>
          <w:sz w:val="28"/>
          <w:szCs w:val="28"/>
        </w:rPr>
        <w:t>способный</w:t>
      </w:r>
      <w:proofErr w:type="gramEnd"/>
      <w:r w:rsidRPr="00B83871">
        <w:rPr>
          <w:rFonts w:ascii="Times New Roman" w:hAnsi="Times New Roman" w:cs="Times New Roman"/>
          <w:sz w:val="28"/>
          <w:szCs w:val="28"/>
        </w:rPr>
        <w:t xml:space="preserve">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 Поведение ребенка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 Ребенок способен планировать свои действия, направленные на достижение конкретной цели. Соблюдает правила поведения на улице (дорожные правила), в общественных местах (транспорте, магазине, поликлинике, театре и др.);</w:t>
      </w:r>
    </w:p>
    <w:p w:rsidR="00B83871" w:rsidRPr="00B83871" w:rsidRDefault="00B83871" w:rsidP="006514A6">
      <w:pPr>
        <w:pStyle w:val="a4"/>
        <w:ind w:left="0"/>
        <w:rPr>
          <w:rFonts w:ascii="Times New Roman" w:hAnsi="Times New Roman" w:cs="Times New Roman"/>
          <w:sz w:val="28"/>
          <w:szCs w:val="28"/>
        </w:rPr>
      </w:pPr>
      <w:r w:rsidRPr="00B83871">
        <w:rPr>
          <w:rFonts w:ascii="Times New Roman" w:hAnsi="Times New Roman" w:cs="Times New Roman"/>
          <w:sz w:val="28"/>
          <w:szCs w:val="28"/>
        </w:rPr>
        <w:t xml:space="preserve">- </w:t>
      </w:r>
      <w:proofErr w:type="gramStart"/>
      <w:r w:rsidRPr="00B83871">
        <w:rPr>
          <w:rFonts w:ascii="Times New Roman" w:hAnsi="Times New Roman" w:cs="Times New Roman"/>
          <w:sz w:val="28"/>
          <w:szCs w:val="28"/>
        </w:rPr>
        <w:t>способный</w:t>
      </w:r>
      <w:proofErr w:type="gramEnd"/>
      <w:r w:rsidRPr="00B83871">
        <w:rPr>
          <w:rFonts w:ascii="Times New Roman" w:hAnsi="Times New Roman" w:cs="Times New Roman"/>
          <w:sz w:val="28"/>
          <w:szCs w:val="28"/>
        </w:rPr>
        <w:t xml:space="preserve"> решать интеллектуальные и личностные задачи (проблемы), адекватные возрасту. Ребенок может применять самостоятельно усвоенные знания и способы деятельности для решения новых задач (проблем), поставленных как взрослым, так и им самим; в зависимости от ситуации может преобразовывать способы решения задач (проблем). Ребенок способен предложить собственный замысел и воплотить его в рисунке, постройке, рассказе и др.;</w:t>
      </w:r>
    </w:p>
    <w:p w:rsidR="00B83871" w:rsidRPr="00B83871" w:rsidRDefault="00B83871" w:rsidP="006514A6">
      <w:pPr>
        <w:pStyle w:val="a4"/>
        <w:ind w:left="0"/>
        <w:rPr>
          <w:rFonts w:ascii="Times New Roman" w:hAnsi="Times New Roman" w:cs="Times New Roman"/>
          <w:sz w:val="28"/>
          <w:szCs w:val="28"/>
        </w:rPr>
      </w:pPr>
      <w:r w:rsidRPr="00B83871">
        <w:rPr>
          <w:rFonts w:ascii="Times New Roman" w:hAnsi="Times New Roman" w:cs="Times New Roman"/>
          <w:sz w:val="28"/>
          <w:szCs w:val="28"/>
        </w:rPr>
        <w:t xml:space="preserve">- </w:t>
      </w:r>
      <w:proofErr w:type="gramStart"/>
      <w:r w:rsidRPr="00B83871">
        <w:rPr>
          <w:rFonts w:ascii="Times New Roman" w:hAnsi="Times New Roman" w:cs="Times New Roman"/>
          <w:sz w:val="28"/>
          <w:szCs w:val="28"/>
        </w:rPr>
        <w:t>имеющий</w:t>
      </w:r>
      <w:proofErr w:type="gramEnd"/>
      <w:r w:rsidRPr="00B83871">
        <w:rPr>
          <w:rFonts w:ascii="Times New Roman" w:hAnsi="Times New Roman" w:cs="Times New Roman"/>
          <w:sz w:val="28"/>
          <w:szCs w:val="28"/>
        </w:rPr>
        <w:t xml:space="preserve"> первичные представления о себе, семье, обществе, государстве, мире и природе. Ребенок имеет представление о себе, собственной принадлежности и принадлежности других людей к определенному полу; о составе семьи, родственных отношениях и взаимосвязях, распределении семейных обязанностей, семейных традициях; об обществе, его культурных ценностях; о государстве и принадлежности к нему; о мире;</w:t>
      </w:r>
    </w:p>
    <w:p w:rsidR="00B83871" w:rsidRPr="00B83871" w:rsidRDefault="00B83871" w:rsidP="006514A6">
      <w:pPr>
        <w:pStyle w:val="a4"/>
        <w:ind w:left="0"/>
        <w:rPr>
          <w:rFonts w:ascii="Times New Roman" w:hAnsi="Times New Roman" w:cs="Times New Roman"/>
          <w:sz w:val="28"/>
          <w:szCs w:val="28"/>
        </w:rPr>
      </w:pPr>
      <w:r w:rsidRPr="00B83871">
        <w:rPr>
          <w:rFonts w:ascii="Times New Roman" w:hAnsi="Times New Roman" w:cs="Times New Roman"/>
          <w:sz w:val="28"/>
          <w:szCs w:val="28"/>
        </w:rPr>
        <w:t>- овладевший универсальными предпосылками учебной деятельности - умениями работать по правилу и по образцу, слушать взрослого и выполнять его инструкции;</w:t>
      </w:r>
    </w:p>
    <w:p w:rsidR="00B83871" w:rsidRPr="00B83871" w:rsidRDefault="00B83871" w:rsidP="006514A6">
      <w:pPr>
        <w:pStyle w:val="a4"/>
        <w:ind w:left="0"/>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B83871">
        <w:rPr>
          <w:rFonts w:ascii="Times New Roman" w:hAnsi="Times New Roman" w:cs="Times New Roman"/>
          <w:sz w:val="28"/>
          <w:szCs w:val="28"/>
        </w:rPr>
        <w:t>овладевший</w:t>
      </w:r>
      <w:proofErr w:type="gramEnd"/>
      <w:r w:rsidRPr="00B83871">
        <w:rPr>
          <w:rFonts w:ascii="Times New Roman" w:hAnsi="Times New Roman" w:cs="Times New Roman"/>
          <w:sz w:val="28"/>
          <w:szCs w:val="28"/>
        </w:rPr>
        <w:t xml:space="preserve"> необходимыми умениями и навыками. У ребенка сформированы умения и навыки, необходимые для осуществления различных видов детской деятельности.</w:t>
      </w:r>
    </w:p>
    <w:p w:rsidR="00B83871" w:rsidRPr="00B83871" w:rsidRDefault="00B83871" w:rsidP="006514A6">
      <w:pPr>
        <w:pStyle w:val="a4"/>
        <w:ind w:left="0"/>
        <w:rPr>
          <w:rFonts w:ascii="Times New Roman" w:hAnsi="Times New Roman" w:cs="Times New Roman"/>
          <w:sz w:val="28"/>
          <w:szCs w:val="28"/>
        </w:rPr>
      </w:pPr>
      <w:r w:rsidRPr="00B83871">
        <w:rPr>
          <w:rFonts w:ascii="Times New Roman" w:hAnsi="Times New Roman" w:cs="Times New Roman"/>
          <w:sz w:val="28"/>
          <w:szCs w:val="28"/>
        </w:rPr>
        <w:t>Промежуточные результаты освоения Программы раскрывают динамику формирования интегративных качеств воспитанников в каждый возрастной период освоения Программы по всем направлениям развития детей.</w:t>
      </w:r>
    </w:p>
    <w:p w:rsidR="006D165B" w:rsidRDefault="006D165B" w:rsidP="006514A6">
      <w:pPr>
        <w:pStyle w:val="a4"/>
        <w:ind w:left="0"/>
        <w:rPr>
          <w:rFonts w:ascii="Times New Roman" w:eastAsia="Times New Roman" w:hAnsi="Times New Roman" w:cs="Times New Roman"/>
          <w:b/>
          <w:sz w:val="28"/>
          <w:szCs w:val="28"/>
          <w:lang w:eastAsia="ru-RU"/>
        </w:rPr>
      </w:pPr>
    </w:p>
    <w:p w:rsidR="006D165B" w:rsidRDefault="006D165B" w:rsidP="006514A6">
      <w:pPr>
        <w:pStyle w:val="a4"/>
        <w:numPr>
          <w:ilvl w:val="0"/>
          <w:numId w:val="4"/>
        </w:numPr>
        <w:ind w:left="0" w:firstLine="0"/>
        <w:jc w:val="center"/>
        <w:rPr>
          <w:rFonts w:ascii="Times New Roman" w:hAnsi="Times New Roman" w:cs="Times New Roman"/>
          <w:b/>
          <w:sz w:val="28"/>
          <w:szCs w:val="28"/>
        </w:rPr>
      </w:pPr>
      <w:r w:rsidRPr="006D165B">
        <w:rPr>
          <w:rFonts w:ascii="Times New Roman" w:hAnsi="Times New Roman" w:cs="Times New Roman"/>
          <w:b/>
          <w:sz w:val="28"/>
          <w:szCs w:val="28"/>
        </w:rPr>
        <w:t xml:space="preserve">Система мониторинга достижения детьми планируемых </w:t>
      </w:r>
    </w:p>
    <w:p w:rsidR="00B83871" w:rsidRPr="006D165B" w:rsidRDefault="006D165B" w:rsidP="006514A6">
      <w:pPr>
        <w:pStyle w:val="a4"/>
        <w:ind w:left="0"/>
        <w:jc w:val="center"/>
        <w:rPr>
          <w:rFonts w:ascii="Times New Roman" w:eastAsia="Times New Roman" w:hAnsi="Times New Roman" w:cs="Times New Roman"/>
          <w:b/>
          <w:sz w:val="28"/>
          <w:szCs w:val="28"/>
          <w:lang w:eastAsia="ru-RU"/>
        </w:rPr>
      </w:pPr>
      <w:r w:rsidRPr="006D165B">
        <w:rPr>
          <w:rFonts w:ascii="Times New Roman" w:hAnsi="Times New Roman" w:cs="Times New Roman"/>
          <w:b/>
          <w:sz w:val="28"/>
          <w:szCs w:val="28"/>
        </w:rPr>
        <w:t>результатов освоения Программы</w:t>
      </w:r>
      <w:r>
        <w:rPr>
          <w:rFonts w:ascii="Times New Roman" w:hAnsi="Times New Roman" w:cs="Times New Roman"/>
          <w:b/>
          <w:sz w:val="28"/>
          <w:szCs w:val="28"/>
        </w:rPr>
        <w:t>.</w:t>
      </w:r>
    </w:p>
    <w:p w:rsidR="006D165B" w:rsidRPr="006D165B" w:rsidRDefault="006D165B" w:rsidP="006514A6">
      <w:pPr>
        <w:pStyle w:val="a4"/>
        <w:ind w:left="0"/>
        <w:jc w:val="center"/>
        <w:rPr>
          <w:rFonts w:ascii="Times New Roman" w:eastAsia="Times New Roman" w:hAnsi="Times New Roman" w:cs="Times New Roman"/>
          <w:b/>
          <w:sz w:val="28"/>
          <w:szCs w:val="28"/>
          <w:lang w:eastAsia="ru-RU"/>
        </w:rPr>
      </w:pPr>
    </w:p>
    <w:p w:rsidR="006D165B" w:rsidRPr="006D165B" w:rsidRDefault="006D165B" w:rsidP="006514A6">
      <w:pPr>
        <w:ind w:left="0"/>
        <w:rPr>
          <w:rFonts w:ascii="Times New Roman" w:hAnsi="Times New Roman" w:cs="Times New Roman"/>
          <w:sz w:val="28"/>
          <w:szCs w:val="28"/>
        </w:rPr>
      </w:pPr>
      <w:r w:rsidRPr="006D165B">
        <w:rPr>
          <w:rFonts w:ascii="Times New Roman" w:hAnsi="Times New Roman" w:cs="Times New Roman"/>
          <w:sz w:val="28"/>
          <w:szCs w:val="28"/>
        </w:rPr>
        <w:t>Система мониторинга достижения детьми планируемых результатов освоения Программы (далее - система мониторинга) должна обеспечивать комплексный подход к оценке итоговых и промежуточных результатов освоения Программы, позволять осуществлять оценку динамики достижений детей и включать описание объекта, форм, периодичности и содержания мониторинга.</w:t>
      </w:r>
    </w:p>
    <w:p w:rsidR="006D165B" w:rsidRPr="006D165B" w:rsidRDefault="006D165B" w:rsidP="006514A6">
      <w:pPr>
        <w:ind w:left="0"/>
        <w:rPr>
          <w:rFonts w:ascii="Times New Roman" w:hAnsi="Times New Roman" w:cs="Times New Roman"/>
          <w:sz w:val="28"/>
          <w:szCs w:val="28"/>
        </w:rPr>
      </w:pPr>
      <w:r w:rsidRPr="006D165B">
        <w:rPr>
          <w:rFonts w:ascii="Times New Roman" w:hAnsi="Times New Roman" w:cs="Times New Roman"/>
          <w:sz w:val="28"/>
          <w:szCs w:val="28"/>
        </w:rPr>
        <w:t xml:space="preserve">В процессе мониторинга исследуются физические, интеллектуальные и личностные качества ребенка путем наблюдений за ребенком, бесед, экспертных оценок, </w:t>
      </w:r>
      <w:proofErr w:type="spellStart"/>
      <w:r w:rsidRPr="006D165B">
        <w:rPr>
          <w:rFonts w:ascii="Times New Roman" w:hAnsi="Times New Roman" w:cs="Times New Roman"/>
          <w:sz w:val="28"/>
          <w:szCs w:val="28"/>
        </w:rPr>
        <w:t>критериально</w:t>
      </w:r>
      <w:proofErr w:type="spellEnd"/>
      <w:r w:rsidRPr="006D165B">
        <w:rPr>
          <w:rFonts w:ascii="Times New Roman" w:hAnsi="Times New Roman" w:cs="Times New Roman"/>
          <w:sz w:val="28"/>
          <w:szCs w:val="28"/>
        </w:rPr>
        <w:t xml:space="preserve">-ориентированных методик </w:t>
      </w:r>
      <w:proofErr w:type="spellStart"/>
      <w:r w:rsidRPr="006D165B">
        <w:rPr>
          <w:rFonts w:ascii="Times New Roman" w:hAnsi="Times New Roman" w:cs="Times New Roman"/>
          <w:sz w:val="28"/>
          <w:szCs w:val="28"/>
        </w:rPr>
        <w:t>нетестового</w:t>
      </w:r>
      <w:proofErr w:type="spellEnd"/>
      <w:r w:rsidRPr="006D165B">
        <w:rPr>
          <w:rFonts w:ascii="Times New Roman" w:hAnsi="Times New Roman" w:cs="Times New Roman"/>
          <w:sz w:val="28"/>
          <w:szCs w:val="28"/>
        </w:rPr>
        <w:t xml:space="preserve"> типа, </w:t>
      </w:r>
      <w:proofErr w:type="spellStart"/>
      <w:r w:rsidRPr="006D165B">
        <w:rPr>
          <w:rFonts w:ascii="Times New Roman" w:hAnsi="Times New Roman" w:cs="Times New Roman"/>
          <w:sz w:val="28"/>
          <w:szCs w:val="28"/>
        </w:rPr>
        <w:t>критериально</w:t>
      </w:r>
      <w:proofErr w:type="spellEnd"/>
      <w:r>
        <w:rPr>
          <w:rFonts w:ascii="Times New Roman" w:hAnsi="Times New Roman" w:cs="Times New Roman"/>
          <w:sz w:val="28"/>
          <w:szCs w:val="28"/>
        </w:rPr>
        <w:t xml:space="preserve">-ориентированного тестирования. </w:t>
      </w:r>
      <w:r w:rsidRPr="006D165B">
        <w:rPr>
          <w:rFonts w:ascii="Times New Roman" w:hAnsi="Times New Roman" w:cs="Times New Roman"/>
          <w:sz w:val="28"/>
          <w:szCs w:val="28"/>
        </w:rPr>
        <w:t>Обязательным требованием к построению системы мониторинга является сочетание низко формализованных (наблюдение, беседа, экспертная оценка и др.) и высоко формализованных (тестов) методов, обеспечивающее объективность и точность получаемых данных.</w:t>
      </w:r>
    </w:p>
    <w:p w:rsidR="006D165B" w:rsidRPr="006D165B" w:rsidRDefault="006D165B" w:rsidP="006514A6">
      <w:pPr>
        <w:ind w:left="0"/>
        <w:rPr>
          <w:rFonts w:ascii="Times New Roman" w:hAnsi="Times New Roman" w:cs="Times New Roman"/>
          <w:sz w:val="28"/>
          <w:szCs w:val="28"/>
        </w:rPr>
      </w:pPr>
      <w:r w:rsidRPr="006D165B">
        <w:rPr>
          <w:rFonts w:ascii="Times New Roman" w:hAnsi="Times New Roman" w:cs="Times New Roman"/>
          <w:sz w:val="28"/>
          <w:szCs w:val="28"/>
        </w:rPr>
        <w:t>Периодичность мониторинга устанавливается образовательным учреждением и должна обеспечивать возможность оценки динамики достижений детей, сбалансированность методов, не приводить к переутомлению воспитанников и не нарушать ход образовательного процесса.</w:t>
      </w:r>
    </w:p>
    <w:p w:rsidR="006D165B" w:rsidRPr="006D165B" w:rsidRDefault="006D165B" w:rsidP="006514A6">
      <w:pPr>
        <w:ind w:left="0"/>
        <w:rPr>
          <w:rFonts w:ascii="Times New Roman" w:hAnsi="Times New Roman" w:cs="Times New Roman"/>
          <w:sz w:val="28"/>
          <w:szCs w:val="28"/>
        </w:rPr>
      </w:pPr>
      <w:r w:rsidRPr="006D165B">
        <w:rPr>
          <w:rFonts w:ascii="Times New Roman" w:hAnsi="Times New Roman" w:cs="Times New Roman"/>
          <w:sz w:val="28"/>
          <w:szCs w:val="28"/>
        </w:rPr>
        <w:t>Содержание мониторинга должно быть тесно связано с образовательными программами обучения и воспитания детей.</w:t>
      </w:r>
    </w:p>
    <w:p w:rsidR="006D165B" w:rsidRDefault="006D165B" w:rsidP="006514A6">
      <w:pPr>
        <w:ind w:left="0"/>
        <w:rPr>
          <w:rFonts w:ascii="Times New Roman" w:hAnsi="Times New Roman" w:cs="Times New Roman"/>
          <w:sz w:val="28"/>
          <w:szCs w:val="28"/>
        </w:rPr>
      </w:pPr>
      <w:r w:rsidRPr="006D165B">
        <w:rPr>
          <w:rFonts w:ascii="Times New Roman" w:hAnsi="Times New Roman" w:cs="Times New Roman"/>
          <w:sz w:val="28"/>
          <w:szCs w:val="28"/>
        </w:rPr>
        <w:t>Обязательным требованием к построению системы мониторинга является использование только тех методов, применение которых позволяет получить необходимый объем информации в оптимальные сроки.</w:t>
      </w:r>
    </w:p>
    <w:p w:rsidR="00B4569E" w:rsidRDefault="00B4569E" w:rsidP="006514A6">
      <w:pPr>
        <w:ind w:left="0"/>
        <w:rPr>
          <w:rFonts w:ascii="Times New Roman" w:hAnsi="Times New Roman" w:cs="Times New Roman"/>
          <w:sz w:val="28"/>
          <w:szCs w:val="28"/>
        </w:rPr>
      </w:pPr>
      <w:r>
        <w:rPr>
          <w:rFonts w:ascii="Times New Roman" w:hAnsi="Times New Roman" w:cs="Times New Roman"/>
          <w:sz w:val="28"/>
          <w:szCs w:val="28"/>
        </w:rPr>
        <w:t xml:space="preserve">Результаты мониторинга являются закрытыми и представляют собой целевые ориентиры для педагогов при определении индивидуальных траекторий сопровождения развития каждого воспитанника. </w:t>
      </w:r>
    </w:p>
    <w:p w:rsidR="00B4569E" w:rsidRDefault="00B4569E" w:rsidP="006514A6">
      <w:pPr>
        <w:ind w:left="0"/>
        <w:rPr>
          <w:rFonts w:ascii="Times New Roman" w:hAnsi="Times New Roman" w:cs="Times New Roman"/>
          <w:sz w:val="28"/>
          <w:szCs w:val="28"/>
        </w:rPr>
      </w:pPr>
      <w:r>
        <w:rPr>
          <w:rFonts w:ascii="Times New Roman" w:hAnsi="Times New Roman" w:cs="Times New Roman"/>
          <w:sz w:val="28"/>
          <w:szCs w:val="28"/>
        </w:rPr>
        <w:t>Данные мониторинга могут быть представлены родителям по их просьбе с целью интеграции усилий семьи и ДОУ.</w:t>
      </w:r>
    </w:p>
    <w:p w:rsidR="00C93552" w:rsidRDefault="00FC14E9" w:rsidP="006514A6">
      <w:pPr>
        <w:ind w:left="0"/>
        <w:rPr>
          <w:rFonts w:ascii="Times New Roman" w:hAnsi="Times New Roman" w:cs="Times New Roman"/>
          <w:sz w:val="28"/>
          <w:szCs w:val="28"/>
        </w:rPr>
      </w:pPr>
      <w:r>
        <w:rPr>
          <w:rFonts w:ascii="Times New Roman" w:hAnsi="Times New Roman" w:cs="Times New Roman"/>
          <w:sz w:val="28"/>
          <w:szCs w:val="28"/>
        </w:rPr>
        <w:t>Итоговые результаты подводятся в конце возрастного период</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дошкольного детства – при переходе ребенка к школьному обучению, в 7 лет. Промежуточные (в соответствии с возрастной периодизацией Л.С. Выготского) проводят в 3 года, 5 лет, в соответствии с базисными характеристиками личности.</w:t>
      </w:r>
    </w:p>
    <w:p w:rsidR="0009130D" w:rsidRDefault="0009130D" w:rsidP="006514A6">
      <w:pPr>
        <w:ind w:left="0"/>
        <w:rPr>
          <w:rFonts w:ascii="Times New Roman" w:hAnsi="Times New Roman" w:cs="Times New Roman"/>
          <w:sz w:val="28"/>
          <w:szCs w:val="28"/>
        </w:rPr>
      </w:pPr>
    </w:p>
    <w:p w:rsidR="00E510D5" w:rsidRDefault="00E510D5" w:rsidP="006514A6">
      <w:pPr>
        <w:ind w:left="0"/>
        <w:rPr>
          <w:rFonts w:ascii="Times New Roman" w:hAnsi="Times New Roman" w:cs="Times New Roman"/>
          <w:sz w:val="28"/>
          <w:szCs w:val="28"/>
        </w:rPr>
      </w:pPr>
    </w:p>
    <w:p w:rsidR="00E510D5" w:rsidRDefault="00E510D5" w:rsidP="006514A6">
      <w:pPr>
        <w:ind w:left="0"/>
        <w:rPr>
          <w:rFonts w:ascii="Times New Roman" w:eastAsia="Times New Roman" w:hAnsi="Times New Roman"/>
          <w:sz w:val="28"/>
          <w:szCs w:val="28"/>
        </w:rPr>
      </w:pPr>
    </w:p>
    <w:p w:rsidR="005158F2" w:rsidRDefault="005158F2" w:rsidP="006514A6">
      <w:pPr>
        <w:widowControl w:val="0"/>
        <w:spacing w:line="100" w:lineRule="atLeast"/>
        <w:ind w:left="0"/>
        <w:jc w:val="center"/>
        <w:rPr>
          <w:rFonts w:ascii="Times New Roman" w:eastAsia="Lucida Sans Unicode" w:hAnsi="Times New Roman" w:cs="Tahoma"/>
          <w:b/>
          <w:bCs/>
          <w:color w:val="000000"/>
          <w:sz w:val="32"/>
          <w:szCs w:val="38"/>
          <w:lang w:bidi="en-US"/>
        </w:rPr>
      </w:pPr>
    </w:p>
    <w:p w:rsidR="005158F2" w:rsidRDefault="005158F2" w:rsidP="006514A6">
      <w:pPr>
        <w:widowControl w:val="0"/>
        <w:spacing w:line="100" w:lineRule="atLeast"/>
        <w:ind w:left="0"/>
        <w:jc w:val="center"/>
        <w:rPr>
          <w:rFonts w:ascii="Times New Roman" w:eastAsia="Lucida Sans Unicode" w:hAnsi="Times New Roman" w:cs="Tahoma"/>
          <w:b/>
          <w:bCs/>
          <w:color w:val="000000"/>
          <w:sz w:val="32"/>
          <w:szCs w:val="38"/>
          <w:lang w:bidi="en-US"/>
        </w:rPr>
      </w:pPr>
    </w:p>
    <w:p w:rsidR="005158F2" w:rsidRDefault="005158F2" w:rsidP="006514A6">
      <w:pPr>
        <w:widowControl w:val="0"/>
        <w:spacing w:line="100" w:lineRule="atLeast"/>
        <w:ind w:left="0"/>
        <w:jc w:val="center"/>
        <w:rPr>
          <w:rFonts w:ascii="Times New Roman" w:eastAsia="Lucida Sans Unicode" w:hAnsi="Times New Roman" w:cs="Tahoma"/>
          <w:b/>
          <w:bCs/>
          <w:color w:val="000000"/>
          <w:sz w:val="32"/>
          <w:szCs w:val="38"/>
          <w:lang w:bidi="en-US"/>
        </w:rPr>
      </w:pPr>
    </w:p>
    <w:p w:rsidR="005158F2" w:rsidRDefault="005158F2" w:rsidP="006514A6">
      <w:pPr>
        <w:widowControl w:val="0"/>
        <w:spacing w:line="100" w:lineRule="atLeast"/>
        <w:ind w:left="0"/>
        <w:jc w:val="center"/>
        <w:rPr>
          <w:rFonts w:ascii="Times New Roman" w:eastAsia="Lucida Sans Unicode" w:hAnsi="Times New Roman" w:cs="Tahoma"/>
          <w:b/>
          <w:bCs/>
          <w:color w:val="000000"/>
          <w:sz w:val="32"/>
          <w:szCs w:val="38"/>
          <w:lang w:bidi="en-US"/>
        </w:rPr>
      </w:pPr>
    </w:p>
    <w:p w:rsidR="00E510D5" w:rsidRDefault="00E510D5" w:rsidP="006514A6">
      <w:pPr>
        <w:widowControl w:val="0"/>
        <w:spacing w:line="100" w:lineRule="atLeast"/>
        <w:ind w:left="0"/>
        <w:jc w:val="center"/>
        <w:rPr>
          <w:rFonts w:ascii="Times New Roman" w:eastAsia="Lucida Sans Unicode" w:hAnsi="Times New Roman" w:cs="Tahoma"/>
          <w:b/>
          <w:bCs/>
          <w:color w:val="000000"/>
          <w:sz w:val="32"/>
          <w:szCs w:val="38"/>
          <w:lang w:bidi="en-US"/>
        </w:rPr>
      </w:pPr>
      <w:bookmarkStart w:id="0" w:name="_GoBack"/>
      <w:bookmarkEnd w:id="0"/>
      <w:r>
        <w:rPr>
          <w:rFonts w:ascii="Times New Roman" w:eastAsia="Lucida Sans Unicode" w:hAnsi="Times New Roman" w:cs="Tahoma"/>
          <w:b/>
          <w:bCs/>
          <w:color w:val="000000"/>
          <w:sz w:val="32"/>
          <w:szCs w:val="38"/>
          <w:lang w:bidi="en-US"/>
        </w:rPr>
        <w:lastRenderedPageBreak/>
        <w:t>Работа с родителями</w:t>
      </w:r>
    </w:p>
    <w:p w:rsidR="00E510D5" w:rsidRDefault="00E510D5" w:rsidP="006514A6">
      <w:pPr>
        <w:widowControl w:val="0"/>
        <w:spacing w:line="100" w:lineRule="atLeast"/>
        <w:ind w:left="0"/>
        <w:jc w:val="center"/>
        <w:rPr>
          <w:rFonts w:ascii="Times New Roman" w:eastAsia="Lucida Sans Unicode" w:hAnsi="Times New Roman" w:cs="Tahoma"/>
          <w:b/>
          <w:bCs/>
          <w:color w:val="000000"/>
          <w:sz w:val="32"/>
          <w:szCs w:val="38"/>
          <w:lang w:bidi="en-US"/>
        </w:rPr>
      </w:pPr>
    </w:p>
    <w:p w:rsidR="00E510D5" w:rsidRDefault="00E510D5" w:rsidP="006514A6">
      <w:pPr>
        <w:widowControl w:val="0"/>
        <w:numPr>
          <w:ilvl w:val="0"/>
          <w:numId w:val="29"/>
        </w:numPr>
        <w:suppressAutoHyphens/>
        <w:spacing w:line="100" w:lineRule="atLeast"/>
        <w:ind w:left="0" w:firstLine="0"/>
        <w:jc w:val="left"/>
        <w:rPr>
          <w:rFonts w:ascii="Times New Roman" w:eastAsia="Lucida Sans Unicode" w:hAnsi="Times New Roman" w:cs="Tahoma"/>
          <w:b/>
          <w:bCs/>
          <w:color w:val="000000"/>
          <w:sz w:val="28"/>
          <w:szCs w:val="28"/>
          <w:lang w:bidi="en-US"/>
        </w:rPr>
      </w:pPr>
      <w:r>
        <w:rPr>
          <w:rFonts w:ascii="Times New Roman" w:eastAsia="Lucida Sans Unicode" w:hAnsi="Times New Roman" w:cs="Tahoma"/>
          <w:b/>
          <w:bCs/>
          <w:color w:val="000000"/>
          <w:sz w:val="28"/>
          <w:szCs w:val="28"/>
          <w:lang w:bidi="en-US"/>
        </w:rPr>
        <w:t>Основные формы взаимодействия с семьей</w:t>
      </w:r>
    </w:p>
    <w:p w:rsidR="00E510D5" w:rsidRDefault="00E510D5" w:rsidP="006514A6">
      <w:pPr>
        <w:ind w:left="0"/>
        <w:rPr>
          <w:rFonts w:ascii="Times New Roman" w:hAnsi="Times New Roman" w:cs="Times New Roman"/>
          <w:sz w:val="28"/>
          <w:szCs w:val="28"/>
        </w:rPr>
      </w:pPr>
    </w:p>
    <w:tbl>
      <w:tblPr>
        <w:tblStyle w:val="a8"/>
        <w:tblW w:w="9648" w:type="dxa"/>
        <w:tblLook w:val="04A0" w:firstRow="1" w:lastRow="0" w:firstColumn="1" w:lastColumn="0" w:noHBand="0" w:noVBand="1"/>
      </w:tblPr>
      <w:tblGrid>
        <w:gridCol w:w="2093"/>
        <w:gridCol w:w="2977"/>
        <w:gridCol w:w="2096"/>
        <w:gridCol w:w="2482"/>
      </w:tblGrid>
      <w:tr w:rsidR="00E510D5" w:rsidTr="00E510D5">
        <w:tc>
          <w:tcPr>
            <w:tcW w:w="2093" w:type="dxa"/>
          </w:tcPr>
          <w:p w:rsidR="00E510D5" w:rsidRDefault="00E510D5" w:rsidP="006514A6">
            <w:pPr>
              <w:widowControl w:val="0"/>
              <w:suppressLineNumbers/>
              <w:snapToGrid w:val="0"/>
              <w:spacing w:line="100" w:lineRule="atLeast"/>
              <w:ind w:left="0"/>
              <w:jc w:val="center"/>
              <w:rPr>
                <w:rFonts w:ascii="Times New Roman" w:eastAsia="Lucida Sans Unicode" w:hAnsi="Times New Roman" w:cs="Tahoma"/>
                <w:color w:val="000000"/>
                <w:sz w:val="28"/>
                <w:szCs w:val="34"/>
                <w:lang w:bidi="en-US"/>
              </w:rPr>
            </w:pPr>
            <w:r>
              <w:rPr>
                <w:rFonts w:ascii="Times New Roman" w:eastAsia="Lucida Sans Unicode" w:hAnsi="Times New Roman" w:cs="Tahoma"/>
                <w:color w:val="000000"/>
                <w:sz w:val="28"/>
                <w:szCs w:val="34"/>
                <w:lang w:bidi="en-US"/>
              </w:rPr>
              <w:t>Знакомство с семьей</w:t>
            </w:r>
          </w:p>
        </w:tc>
        <w:tc>
          <w:tcPr>
            <w:tcW w:w="2977" w:type="dxa"/>
          </w:tcPr>
          <w:p w:rsidR="00E510D5" w:rsidRDefault="00E510D5" w:rsidP="006514A6">
            <w:pPr>
              <w:widowControl w:val="0"/>
              <w:suppressLineNumbers/>
              <w:snapToGrid w:val="0"/>
              <w:spacing w:line="100" w:lineRule="atLeast"/>
              <w:ind w:left="0"/>
              <w:jc w:val="center"/>
              <w:rPr>
                <w:rFonts w:ascii="Times New Roman" w:eastAsia="Lucida Sans Unicode" w:hAnsi="Times New Roman" w:cs="Tahoma"/>
                <w:color w:val="000000"/>
                <w:sz w:val="28"/>
                <w:szCs w:val="34"/>
                <w:lang w:bidi="en-US"/>
              </w:rPr>
            </w:pPr>
            <w:r>
              <w:rPr>
                <w:rFonts w:ascii="Times New Roman" w:eastAsia="Lucida Sans Unicode" w:hAnsi="Times New Roman" w:cs="Tahoma"/>
                <w:color w:val="000000"/>
                <w:sz w:val="28"/>
                <w:szCs w:val="34"/>
                <w:lang w:bidi="en-US"/>
              </w:rPr>
              <w:t>Информирование родителей о ходе образовательного процесса</w:t>
            </w:r>
          </w:p>
        </w:tc>
        <w:tc>
          <w:tcPr>
            <w:tcW w:w="2096" w:type="dxa"/>
          </w:tcPr>
          <w:p w:rsidR="00E510D5" w:rsidRDefault="00E510D5" w:rsidP="006514A6">
            <w:pPr>
              <w:widowControl w:val="0"/>
              <w:suppressLineNumbers/>
              <w:snapToGrid w:val="0"/>
              <w:spacing w:line="100" w:lineRule="atLeast"/>
              <w:ind w:left="0"/>
              <w:jc w:val="center"/>
              <w:rPr>
                <w:rFonts w:ascii="Times New Roman" w:eastAsia="Lucida Sans Unicode" w:hAnsi="Times New Roman" w:cs="Tahoma"/>
                <w:color w:val="000000"/>
                <w:sz w:val="28"/>
                <w:szCs w:val="34"/>
                <w:lang w:bidi="en-US"/>
              </w:rPr>
            </w:pPr>
            <w:r>
              <w:rPr>
                <w:rFonts w:ascii="Times New Roman" w:eastAsia="Lucida Sans Unicode" w:hAnsi="Times New Roman" w:cs="Tahoma"/>
                <w:color w:val="000000"/>
                <w:sz w:val="28"/>
                <w:szCs w:val="34"/>
                <w:lang w:bidi="en-US"/>
              </w:rPr>
              <w:t>Образование родителей</w:t>
            </w:r>
          </w:p>
        </w:tc>
        <w:tc>
          <w:tcPr>
            <w:tcW w:w="2482" w:type="dxa"/>
          </w:tcPr>
          <w:p w:rsidR="00E510D5" w:rsidRDefault="00E510D5" w:rsidP="006514A6">
            <w:pPr>
              <w:widowControl w:val="0"/>
              <w:suppressLineNumbers/>
              <w:snapToGrid w:val="0"/>
              <w:spacing w:line="100" w:lineRule="atLeast"/>
              <w:ind w:left="0"/>
              <w:jc w:val="center"/>
              <w:rPr>
                <w:rFonts w:ascii="Times New Roman" w:eastAsia="Lucida Sans Unicode" w:hAnsi="Times New Roman" w:cs="Tahoma"/>
                <w:color w:val="000000"/>
                <w:sz w:val="28"/>
                <w:szCs w:val="34"/>
                <w:lang w:bidi="en-US"/>
              </w:rPr>
            </w:pPr>
            <w:r>
              <w:rPr>
                <w:rFonts w:ascii="Times New Roman" w:eastAsia="Lucida Sans Unicode" w:hAnsi="Times New Roman" w:cs="Tahoma"/>
                <w:color w:val="000000"/>
                <w:sz w:val="28"/>
                <w:szCs w:val="34"/>
                <w:lang w:bidi="en-US"/>
              </w:rPr>
              <w:t>Совместная деятельность</w:t>
            </w:r>
          </w:p>
        </w:tc>
      </w:tr>
      <w:tr w:rsidR="00E510D5" w:rsidTr="00E510D5">
        <w:tc>
          <w:tcPr>
            <w:tcW w:w="2093" w:type="dxa"/>
          </w:tcPr>
          <w:p w:rsidR="00E510D5" w:rsidRDefault="00E510D5" w:rsidP="006514A6">
            <w:pPr>
              <w:widowControl w:val="0"/>
              <w:suppressLineNumbers/>
              <w:snapToGrid w:val="0"/>
              <w:spacing w:line="100" w:lineRule="atLeast"/>
              <w:ind w:left="0"/>
              <w:rPr>
                <w:rFonts w:ascii="Times New Roman" w:eastAsia="Lucida Sans Unicode" w:hAnsi="Times New Roman" w:cs="Tahoma"/>
                <w:color w:val="000000"/>
                <w:sz w:val="28"/>
                <w:szCs w:val="34"/>
                <w:lang w:bidi="en-US"/>
              </w:rPr>
            </w:pPr>
            <w:r>
              <w:rPr>
                <w:rFonts w:ascii="Times New Roman" w:eastAsia="Lucida Sans Unicode" w:hAnsi="Times New Roman" w:cs="Tahoma"/>
                <w:color w:val="000000"/>
                <w:sz w:val="28"/>
                <w:szCs w:val="34"/>
                <w:lang w:bidi="en-US"/>
              </w:rPr>
              <w:t xml:space="preserve">Встречи-знакомства, посещение </w:t>
            </w:r>
          </w:p>
          <w:p w:rsidR="00E510D5" w:rsidRDefault="00E510D5" w:rsidP="006514A6">
            <w:pPr>
              <w:widowControl w:val="0"/>
              <w:suppressLineNumbers/>
              <w:snapToGrid w:val="0"/>
              <w:spacing w:line="100" w:lineRule="atLeast"/>
              <w:ind w:left="0"/>
              <w:rPr>
                <w:rFonts w:ascii="Times New Roman" w:eastAsia="Lucida Sans Unicode" w:hAnsi="Times New Roman" w:cs="Tahoma"/>
                <w:color w:val="000000"/>
                <w:sz w:val="28"/>
                <w:szCs w:val="34"/>
                <w:lang w:bidi="en-US"/>
              </w:rPr>
            </w:pPr>
            <w:r>
              <w:rPr>
                <w:rFonts w:ascii="Times New Roman" w:eastAsia="Lucida Sans Unicode" w:hAnsi="Times New Roman" w:cs="Tahoma"/>
                <w:color w:val="000000"/>
                <w:sz w:val="28"/>
                <w:szCs w:val="34"/>
                <w:lang w:bidi="en-US"/>
              </w:rPr>
              <w:t>семей, анкетирование семей</w:t>
            </w:r>
          </w:p>
        </w:tc>
        <w:tc>
          <w:tcPr>
            <w:tcW w:w="2977" w:type="dxa"/>
          </w:tcPr>
          <w:p w:rsidR="00E510D5" w:rsidRDefault="00E510D5" w:rsidP="006514A6">
            <w:pPr>
              <w:widowControl w:val="0"/>
              <w:suppressLineNumbers/>
              <w:snapToGrid w:val="0"/>
              <w:spacing w:line="100" w:lineRule="atLeast"/>
              <w:ind w:left="0"/>
              <w:rPr>
                <w:rFonts w:ascii="Times New Roman" w:eastAsia="Lucida Sans Unicode" w:hAnsi="Times New Roman" w:cs="Tahoma"/>
                <w:color w:val="000000"/>
                <w:sz w:val="28"/>
                <w:szCs w:val="34"/>
                <w:lang w:bidi="en-US"/>
              </w:rPr>
            </w:pPr>
            <w:r>
              <w:rPr>
                <w:rFonts w:ascii="Times New Roman" w:eastAsia="Lucida Sans Unicode" w:hAnsi="Times New Roman" w:cs="Tahoma"/>
                <w:color w:val="000000"/>
                <w:sz w:val="28"/>
                <w:szCs w:val="34"/>
                <w:lang w:bidi="en-US"/>
              </w:rPr>
              <w:t>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буклетов, памяток, сайта</w:t>
            </w:r>
          </w:p>
        </w:tc>
        <w:tc>
          <w:tcPr>
            <w:tcW w:w="2096" w:type="dxa"/>
          </w:tcPr>
          <w:p w:rsidR="00E510D5" w:rsidRDefault="00E510D5" w:rsidP="006514A6">
            <w:pPr>
              <w:widowControl w:val="0"/>
              <w:suppressLineNumbers/>
              <w:snapToGrid w:val="0"/>
              <w:spacing w:line="100" w:lineRule="atLeast"/>
              <w:ind w:left="0"/>
              <w:rPr>
                <w:rFonts w:ascii="Times New Roman" w:eastAsia="Lucida Sans Unicode" w:hAnsi="Times New Roman" w:cs="Tahoma"/>
                <w:color w:val="000000"/>
                <w:sz w:val="28"/>
                <w:szCs w:val="34"/>
                <w:lang w:bidi="en-US"/>
              </w:rPr>
            </w:pPr>
            <w:r>
              <w:rPr>
                <w:rFonts w:ascii="Times New Roman" w:eastAsia="Lucida Sans Unicode" w:hAnsi="Times New Roman" w:cs="Tahoma"/>
                <w:color w:val="000000"/>
                <w:sz w:val="28"/>
                <w:szCs w:val="34"/>
                <w:lang w:bidi="en-US"/>
              </w:rPr>
              <w:t>Проведение мастер-классов, тренингов, лекций, семинаров, семинаров-практикумов</w:t>
            </w:r>
          </w:p>
        </w:tc>
        <w:tc>
          <w:tcPr>
            <w:tcW w:w="2482" w:type="dxa"/>
          </w:tcPr>
          <w:p w:rsidR="00E510D5" w:rsidRDefault="00E510D5" w:rsidP="006514A6">
            <w:pPr>
              <w:widowControl w:val="0"/>
              <w:suppressLineNumbers/>
              <w:snapToGrid w:val="0"/>
              <w:spacing w:line="100" w:lineRule="atLeast"/>
              <w:ind w:left="0"/>
              <w:rPr>
                <w:rFonts w:ascii="Times New Roman" w:eastAsia="Lucida Sans Unicode" w:hAnsi="Times New Roman" w:cs="Tahoma"/>
                <w:color w:val="000000"/>
                <w:sz w:val="28"/>
                <w:szCs w:val="34"/>
                <w:lang w:bidi="en-US"/>
              </w:rPr>
            </w:pPr>
            <w:r>
              <w:rPr>
                <w:rFonts w:ascii="Times New Roman" w:eastAsia="Lucida Sans Unicode" w:hAnsi="Times New Roman" w:cs="Tahoma"/>
                <w:color w:val="000000"/>
                <w:sz w:val="28"/>
                <w:szCs w:val="34"/>
                <w:lang w:bidi="en-US"/>
              </w:rPr>
              <w:t>Привлечение родителей к организации досуговой деятельности детей,  к участию в детской исследовательской деятельности</w:t>
            </w:r>
          </w:p>
        </w:tc>
      </w:tr>
    </w:tbl>
    <w:p w:rsidR="00E510D5" w:rsidRDefault="00E510D5" w:rsidP="006514A6">
      <w:pPr>
        <w:ind w:left="0"/>
        <w:rPr>
          <w:rFonts w:ascii="Times New Roman" w:hAnsi="Times New Roman" w:cs="Times New Roman"/>
          <w:sz w:val="28"/>
          <w:szCs w:val="28"/>
        </w:rPr>
      </w:pPr>
    </w:p>
    <w:p w:rsidR="00E510D5" w:rsidRDefault="00E510D5" w:rsidP="006514A6">
      <w:pPr>
        <w:ind w:left="0"/>
        <w:rPr>
          <w:rFonts w:ascii="Times New Roman" w:hAnsi="Times New Roman" w:cs="Times New Roman"/>
          <w:sz w:val="28"/>
          <w:szCs w:val="28"/>
        </w:rPr>
      </w:pPr>
    </w:p>
    <w:p w:rsidR="00E510D5" w:rsidRDefault="00E510D5" w:rsidP="006514A6">
      <w:pPr>
        <w:widowControl w:val="0"/>
        <w:numPr>
          <w:ilvl w:val="0"/>
          <w:numId w:val="30"/>
        </w:numPr>
        <w:suppressAutoHyphens/>
        <w:spacing w:line="100" w:lineRule="atLeast"/>
        <w:ind w:left="0" w:firstLine="0"/>
        <w:rPr>
          <w:rFonts w:ascii="Times New Roman" w:eastAsia="Lucida Sans Unicode" w:hAnsi="Times New Roman" w:cs="Tahoma"/>
          <w:b/>
          <w:bCs/>
          <w:color w:val="000000"/>
          <w:sz w:val="28"/>
          <w:szCs w:val="34"/>
          <w:lang w:bidi="en-US"/>
        </w:rPr>
      </w:pPr>
      <w:r>
        <w:rPr>
          <w:rFonts w:ascii="Times New Roman" w:eastAsia="Lucida Sans Unicode" w:hAnsi="Times New Roman" w:cs="Tahoma"/>
          <w:b/>
          <w:bCs/>
          <w:color w:val="000000"/>
          <w:sz w:val="28"/>
          <w:szCs w:val="34"/>
          <w:lang w:bidi="en-US"/>
        </w:rPr>
        <w:t>Содержание направлений с семьей по образовательным областям</w:t>
      </w:r>
    </w:p>
    <w:p w:rsidR="00E510D5" w:rsidRPr="006D165B" w:rsidRDefault="00E510D5" w:rsidP="006514A6">
      <w:pPr>
        <w:ind w:left="0"/>
        <w:rPr>
          <w:rFonts w:ascii="Times New Roman" w:hAnsi="Times New Roman" w:cs="Times New Roman"/>
          <w:sz w:val="28"/>
          <w:szCs w:val="28"/>
        </w:rPr>
      </w:pPr>
    </w:p>
    <w:tbl>
      <w:tblPr>
        <w:tblStyle w:val="a8"/>
        <w:tblpPr w:leftFromText="180" w:rightFromText="180" w:vertAnchor="text" w:horzAnchor="margin" w:tblpY="279"/>
        <w:tblW w:w="9570" w:type="dxa"/>
        <w:tblLayout w:type="fixed"/>
        <w:tblLook w:val="04A0" w:firstRow="1" w:lastRow="0" w:firstColumn="1" w:lastColumn="0" w:noHBand="0" w:noVBand="1"/>
      </w:tblPr>
      <w:tblGrid>
        <w:gridCol w:w="1809"/>
        <w:gridCol w:w="7761"/>
      </w:tblGrid>
      <w:tr w:rsidR="00E510D5" w:rsidTr="00E510D5">
        <w:tc>
          <w:tcPr>
            <w:tcW w:w="1809" w:type="dxa"/>
          </w:tcPr>
          <w:p w:rsidR="00E510D5" w:rsidRDefault="00E510D5" w:rsidP="006514A6">
            <w:pPr>
              <w:widowControl w:val="0"/>
              <w:suppressLineNumbers/>
              <w:snapToGrid w:val="0"/>
              <w:spacing w:line="100" w:lineRule="atLeast"/>
              <w:ind w:left="0"/>
              <w:rPr>
                <w:rFonts w:ascii="Times New Roman" w:eastAsia="Lucida Sans Unicode" w:hAnsi="Times New Roman" w:cs="Tahoma"/>
                <w:color w:val="000000"/>
                <w:sz w:val="28"/>
                <w:szCs w:val="34"/>
                <w:lang w:bidi="en-US"/>
              </w:rPr>
            </w:pPr>
            <w:r>
              <w:rPr>
                <w:rFonts w:ascii="Times New Roman" w:eastAsia="Lucida Sans Unicode" w:hAnsi="Times New Roman" w:cs="Tahoma"/>
                <w:color w:val="000000"/>
                <w:sz w:val="28"/>
                <w:szCs w:val="34"/>
                <w:lang w:bidi="en-US"/>
              </w:rPr>
              <w:t>«Здоровье»</w:t>
            </w:r>
          </w:p>
        </w:tc>
        <w:tc>
          <w:tcPr>
            <w:tcW w:w="7761" w:type="dxa"/>
          </w:tcPr>
          <w:p w:rsidR="00E510D5" w:rsidRDefault="00E510D5" w:rsidP="006514A6">
            <w:pPr>
              <w:widowControl w:val="0"/>
              <w:suppressLineNumbers/>
              <w:snapToGrid w:val="0"/>
              <w:spacing w:line="100" w:lineRule="atLeast"/>
              <w:ind w:left="0"/>
              <w:rPr>
                <w:rFonts w:ascii="Times New Roman" w:eastAsia="Lucida Sans Unicode" w:hAnsi="Times New Roman" w:cs="Tahoma"/>
                <w:color w:val="000000"/>
                <w:sz w:val="28"/>
                <w:szCs w:val="34"/>
                <w:lang w:bidi="en-US"/>
              </w:rPr>
            </w:pPr>
            <w:r>
              <w:rPr>
                <w:rFonts w:ascii="Times New Roman" w:eastAsia="Lucida Sans Unicode" w:hAnsi="Times New Roman" w:cs="Tahoma"/>
                <w:color w:val="000000"/>
                <w:sz w:val="28"/>
                <w:szCs w:val="34"/>
                <w:lang w:bidi="en-US"/>
              </w:rPr>
              <w:t xml:space="preserve">Объяснить родителям, как образ жизни семьи воздействует на здоровье ребенка. Информировать родителей о фактах, влияющих на физическое здоровье ребенка (спокойное общение, питание, закаливание, движения). Рассказывать о действии негативных факторов (переохлаждение, перегревание, перекармливание и др.) наносящих непоправимый вред здоровью ребенка. </w:t>
            </w:r>
            <w:proofErr w:type="gramStart"/>
            <w:r>
              <w:rPr>
                <w:rFonts w:ascii="Times New Roman" w:eastAsia="Lucida Sans Unicode" w:hAnsi="Times New Roman" w:cs="Tahoma"/>
                <w:color w:val="000000"/>
                <w:sz w:val="28"/>
                <w:szCs w:val="34"/>
                <w:lang w:bidi="en-US"/>
              </w:rPr>
              <w:t>Помогать родителям сохранять</w:t>
            </w:r>
            <w:proofErr w:type="gramEnd"/>
            <w:r>
              <w:rPr>
                <w:rFonts w:ascii="Times New Roman" w:eastAsia="Lucida Sans Unicode" w:hAnsi="Times New Roman" w:cs="Tahoma"/>
                <w:color w:val="000000"/>
                <w:sz w:val="28"/>
                <w:szCs w:val="34"/>
                <w:lang w:bidi="en-US"/>
              </w:rPr>
              <w:t xml:space="preserve"> и укреплять физическое и психическое здоровье ребенка.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 Знакомить родителей с оздоровительными мероприятиями, проводимыми в детском саду. Разъяснять важность посещения с детьми секций, студий, ориентированных на оздоровление детей. Совместно с </w:t>
            </w:r>
            <w:r>
              <w:rPr>
                <w:rFonts w:ascii="Times New Roman" w:eastAsia="Lucida Sans Unicode" w:hAnsi="Times New Roman" w:cs="Tahoma"/>
                <w:color w:val="000000"/>
                <w:sz w:val="28"/>
                <w:szCs w:val="34"/>
                <w:lang w:bidi="en-US"/>
              </w:rPr>
              <w:lastRenderedPageBreak/>
              <w:t xml:space="preserve">родителями и при участии медико-психологической службы детского сада создавать индивидуальные программы коррекционно-развивающей работы  детей и поддерживать семью. </w:t>
            </w:r>
          </w:p>
        </w:tc>
      </w:tr>
      <w:tr w:rsidR="00E510D5" w:rsidTr="00E510D5">
        <w:tc>
          <w:tcPr>
            <w:tcW w:w="1809" w:type="dxa"/>
          </w:tcPr>
          <w:p w:rsidR="00E510D5" w:rsidRDefault="00E510D5" w:rsidP="006514A6">
            <w:pPr>
              <w:widowControl w:val="0"/>
              <w:suppressLineNumbers/>
              <w:snapToGrid w:val="0"/>
              <w:spacing w:line="100" w:lineRule="atLeast"/>
              <w:ind w:left="0"/>
              <w:rPr>
                <w:rFonts w:ascii="Times New Roman" w:eastAsia="Lucida Sans Unicode" w:hAnsi="Times New Roman" w:cs="Tahoma"/>
                <w:color w:val="000000"/>
                <w:sz w:val="28"/>
                <w:szCs w:val="34"/>
                <w:lang w:bidi="en-US"/>
              </w:rPr>
            </w:pPr>
            <w:r>
              <w:rPr>
                <w:rFonts w:ascii="Times New Roman" w:eastAsia="Lucida Sans Unicode" w:hAnsi="Times New Roman" w:cs="Tahoma"/>
                <w:color w:val="000000"/>
                <w:sz w:val="28"/>
                <w:szCs w:val="34"/>
                <w:lang w:bidi="en-US"/>
              </w:rPr>
              <w:lastRenderedPageBreak/>
              <w:t>«Физическая культура»</w:t>
            </w:r>
          </w:p>
        </w:tc>
        <w:tc>
          <w:tcPr>
            <w:tcW w:w="7761" w:type="dxa"/>
          </w:tcPr>
          <w:p w:rsidR="00E510D5" w:rsidRDefault="00E510D5" w:rsidP="006514A6">
            <w:pPr>
              <w:widowControl w:val="0"/>
              <w:suppressLineNumbers/>
              <w:snapToGrid w:val="0"/>
              <w:spacing w:line="100" w:lineRule="atLeast"/>
              <w:ind w:left="0"/>
              <w:rPr>
                <w:rFonts w:ascii="Times New Roman" w:eastAsia="Lucida Sans Unicode" w:hAnsi="Times New Roman" w:cs="Tahoma"/>
                <w:color w:val="000000"/>
                <w:sz w:val="28"/>
                <w:szCs w:val="34"/>
                <w:lang w:bidi="en-US"/>
              </w:rPr>
            </w:pPr>
            <w:r>
              <w:rPr>
                <w:rFonts w:ascii="Times New Roman" w:eastAsia="Lucida Sans Unicode" w:hAnsi="Times New Roman" w:cs="Tahoma"/>
                <w:color w:val="000000"/>
                <w:sz w:val="28"/>
                <w:szCs w:val="34"/>
                <w:lang w:bidi="en-US"/>
              </w:rPr>
              <w:t xml:space="preserve">Разъяснять родителям необходимость создания в семье предпосылок для полноценного физического развития ребенка. Ориентировать родителей на формирование у ребенка положительного отношения к физкультуре и спорту; привычки выполнять ежедневно утреннюю гимнастику; стимулирование двигательной активности ребенка совместными подвижными играми, длительными прогулками в парк или лес; создание дома спортивного уголка; покупка ребенку спортивного инвентаря. Привлекать родителей к участию совместных с детьми физкультурных </w:t>
            </w:r>
            <w:proofErr w:type="gramStart"/>
            <w:r>
              <w:rPr>
                <w:rFonts w:ascii="Times New Roman" w:eastAsia="Lucida Sans Unicode" w:hAnsi="Times New Roman" w:cs="Tahoma"/>
                <w:color w:val="000000"/>
                <w:sz w:val="28"/>
                <w:szCs w:val="34"/>
                <w:lang w:bidi="en-US"/>
              </w:rPr>
              <w:t>праздниках</w:t>
            </w:r>
            <w:proofErr w:type="gramEnd"/>
            <w:r>
              <w:rPr>
                <w:rFonts w:ascii="Times New Roman" w:eastAsia="Lucida Sans Unicode" w:hAnsi="Times New Roman" w:cs="Tahoma"/>
                <w:color w:val="000000"/>
                <w:sz w:val="28"/>
                <w:szCs w:val="34"/>
                <w:lang w:bidi="en-US"/>
              </w:rPr>
              <w:t>.</w:t>
            </w:r>
          </w:p>
        </w:tc>
      </w:tr>
      <w:tr w:rsidR="00E510D5" w:rsidTr="00E510D5">
        <w:tc>
          <w:tcPr>
            <w:tcW w:w="1809" w:type="dxa"/>
          </w:tcPr>
          <w:p w:rsidR="00E510D5" w:rsidRDefault="00E510D5" w:rsidP="006514A6">
            <w:pPr>
              <w:widowControl w:val="0"/>
              <w:suppressLineNumbers/>
              <w:snapToGrid w:val="0"/>
              <w:spacing w:line="100" w:lineRule="atLeast"/>
              <w:ind w:left="0"/>
              <w:rPr>
                <w:rFonts w:ascii="Times New Roman" w:eastAsia="Lucida Sans Unicode" w:hAnsi="Times New Roman" w:cs="Tahoma"/>
                <w:color w:val="000000"/>
                <w:sz w:val="28"/>
                <w:szCs w:val="34"/>
                <w:lang w:bidi="en-US"/>
              </w:rPr>
            </w:pPr>
            <w:r>
              <w:rPr>
                <w:rFonts w:ascii="Times New Roman" w:eastAsia="Lucida Sans Unicode" w:hAnsi="Times New Roman" w:cs="Tahoma"/>
                <w:color w:val="000000"/>
                <w:sz w:val="28"/>
                <w:szCs w:val="34"/>
                <w:lang w:bidi="en-US"/>
              </w:rPr>
              <w:t>«Безопасность»</w:t>
            </w:r>
          </w:p>
        </w:tc>
        <w:tc>
          <w:tcPr>
            <w:tcW w:w="7761" w:type="dxa"/>
          </w:tcPr>
          <w:p w:rsidR="00E510D5" w:rsidRDefault="00E510D5" w:rsidP="006514A6">
            <w:pPr>
              <w:widowControl w:val="0"/>
              <w:suppressLineNumbers/>
              <w:snapToGrid w:val="0"/>
              <w:spacing w:line="100" w:lineRule="atLeast"/>
              <w:ind w:left="0"/>
              <w:rPr>
                <w:rFonts w:ascii="Times New Roman" w:eastAsia="Lucida Sans Unicode" w:hAnsi="Times New Roman" w:cs="Tahoma"/>
                <w:color w:val="000000"/>
                <w:sz w:val="28"/>
                <w:szCs w:val="34"/>
                <w:lang w:bidi="en-US"/>
              </w:rPr>
            </w:pPr>
            <w:r>
              <w:rPr>
                <w:rFonts w:ascii="Times New Roman" w:eastAsia="Lucida Sans Unicode" w:hAnsi="Times New Roman" w:cs="Tahoma"/>
                <w:color w:val="000000"/>
                <w:sz w:val="28"/>
                <w:szCs w:val="34"/>
                <w:lang w:bidi="en-US"/>
              </w:rPr>
              <w:t>Знакомить родителей с опасными для здоровья ситуациями, возникающими дома, на даче, на дороге, в лесу, у водоема, и способами поведения в них. Направлять внимание родителей на развитие у детей способности видеть, осознавать и избегать опасности. Информировать родителей о необходимости создания благоприятных и безопасных условий пребывания детей на улице, дома. Информировать о том, что должны делать дети в случае непредвиденной ситуации. Привлекать родителей к активному отдыху с детьми и формировать навыки безопасного поведения во время отдыха. Знакомить родителей с формами работы учреждения по проблеме безопасности детей.</w:t>
            </w:r>
          </w:p>
        </w:tc>
      </w:tr>
      <w:tr w:rsidR="00E510D5" w:rsidTr="00E510D5">
        <w:tc>
          <w:tcPr>
            <w:tcW w:w="1809" w:type="dxa"/>
          </w:tcPr>
          <w:p w:rsidR="00E510D5" w:rsidRDefault="00E510D5" w:rsidP="006514A6">
            <w:pPr>
              <w:widowControl w:val="0"/>
              <w:suppressLineNumbers/>
              <w:snapToGrid w:val="0"/>
              <w:spacing w:line="100" w:lineRule="atLeast"/>
              <w:ind w:left="0"/>
              <w:rPr>
                <w:rFonts w:ascii="Times New Roman" w:eastAsia="Lucida Sans Unicode" w:hAnsi="Times New Roman" w:cs="Tahoma"/>
                <w:color w:val="000000"/>
                <w:sz w:val="28"/>
                <w:szCs w:val="34"/>
                <w:lang w:bidi="en-US"/>
              </w:rPr>
            </w:pPr>
            <w:r>
              <w:rPr>
                <w:rFonts w:ascii="Times New Roman" w:eastAsia="Lucida Sans Unicode" w:hAnsi="Times New Roman" w:cs="Tahoma"/>
                <w:color w:val="000000"/>
                <w:sz w:val="28"/>
                <w:szCs w:val="34"/>
                <w:lang w:bidi="en-US"/>
              </w:rPr>
              <w:t>«Социализация»</w:t>
            </w:r>
          </w:p>
        </w:tc>
        <w:tc>
          <w:tcPr>
            <w:tcW w:w="7761" w:type="dxa"/>
          </w:tcPr>
          <w:p w:rsidR="00E510D5" w:rsidRDefault="00E510D5" w:rsidP="006514A6">
            <w:pPr>
              <w:widowControl w:val="0"/>
              <w:suppressLineNumbers/>
              <w:snapToGrid w:val="0"/>
              <w:spacing w:line="100" w:lineRule="atLeast"/>
              <w:ind w:left="0"/>
              <w:rPr>
                <w:rFonts w:ascii="Times New Roman" w:eastAsia="Lucida Sans Unicode" w:hAnsi="Times New Roman" w:cs="Tahoma"/>
                <w:color w:val="000000"/>
                <w:sz w:val="28"/>
                <w:szCs w:val="34"/>
                <w:lang w:bidi="en-US"/>
              </w:rPr>
            </w:pPr>
            <w:r>
              <w:rPr>
                <w:rFonts w:ascii="Times New Roman" w:eastAsia="Lucida Sans Unicode" w:hAnsi="Times New Roman" w:cs="Tahoma"/>
                <w:color w:val="000000"/>
                <w:sz w:val="28"/>
                <w:szCs w:val="34"/>
                <w:lang w:bidi="en-US"/>
              </w:rPr>
              <w:t>Заинтересовывать родителей в развитии игровой деятельности детей, обеспечивающей успешную социализацию, усвоение гендерного поведения. Создавать у родителей мотивацию к сохранению семейных традиций и зарождению новых. Показывать родителям значение матери, отца, дедушек,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w:t>
            </w:r>
          </w:p>
        </w:tc>
      </w:tr>
      <w:tr w:rsidR="00E510D5" w:rsidTr="00E510D5">
        <w:tc>
          <w:tcPr>
            <w:tcW w:w="1809" w:type="dxa"/>
          </w:tcPr>
          <w:p w:rsidR="00E510D5" w:rsidRDefault="00E510D5" w:rsidP="006514A6">
            <w:pPr>
              <w:widowControl w:val="0"/>
              <w:suppressLineNumbers/>
              <w:snapToGrid w:val="0"/>
              <w:spacing w:line="100" w:lineRule="atLeast"/>
              <w:ind w:left="0"/>
              <w:rPr>
                <w:rFonts w:ascii="Times New Roman" w:eastAsia="Lucida Sans Unicode" w:hAnsi="Times New Roman" w:cs="Tahoma"/>
                <w:color w:val="000000"/>
                <w:sz w:val="28"/>
                <w:szCs w:val="34"/>
                <w:lang w:bidi="en-US"/>
              </w:rPr>
            </w:pPr>
            <w:r>
              <w:rPr>
                <w:rFonts w:ascii="Times New Roman" w:eastAsia="Lucida Sans Unicode" w:hAnsi="Times New Roman" w:cs="Tahoma"/>
                <w:color w:val="000000"/>
                <w:sz w:val="28"/>
                <w:szCs w:val="34"/>
                <w:lang w:bidi="en-US"/>
              </w:rPr>
              <w:t>«Труд»</w:t>
            </w:r>
          </w:p>
        </w:tc>
        <w:tc>
          <w:tcPr>
            <w:tcW w:w="7761" w:type="dxa"/>
          </w:tcPr>
          <w:p w:rsidR="00E510D5" w:rsidRDefault="00E510D5" w:rsidP="006514A6">
            <w:pPr>
              <w:widowControl w:val="0"/>
              <w:suppressLineNumbers/>
              <w:snapToGrid w:val="0"/>
              <w:spacing w:line="100" w:lineRule="atLeast"/>
              <w:ind w:left="0"/>
              <w:rPr>
                <w:rFonts w:ascii="Times New Roman" w:eastAsia="Lucida Sans Unicode" w:hAnsi="Times New Roman" w:cs="Tahoma"/>
                <w:color w:val="000000"/>
                <w:sz w:val="28"/>
                <w:szCs w:val="34"/>
                <w:lang w:bidi="en-US"/>
              </w:rPr>
            </w:pPr>
            <w:r>
              <w:rPr>
                <w:rFonts w:ascii="Times New Roman" w:eastAsia="Lucida Sans Unicode" w:hAnsi="Times New Roman" w:cs="Tahoma"/>
                <w:color w:val="000000"/>
                <w:sz w:val="28"/>
                <w:szCs w:val="34"/>
                <w:lang w:bidi="en-US"/>
              </w:rPr>
              <w:t xml:space="preserve">Показывать родителям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 Обращать внимание на отношение членов семьи к труду, к различным формам совместной с детьми трудовой деятельности в детском саду и дома, способствующей формированию </w:t>
            </w:r>
            <w:r>
              <w:rPr>
                <w:rFonts w:ascii="Times New Roman" w:eastAsia="Lucida Sans Unicode" w:hAnsi="Times New Roman" w:cs="Tahoma"/>
                <w:color w:val="000000"/>
                <w:sz w:val="28"/>
                <w:szCs w:val="34"/>
                <w:lang w:bidi="en-US"/>
              </w:rPr>
              <w:lastRenderedPageBreak/>
              <w:t>взаимодействия взрослых с детьми, возникновению чувства единения, радости, гордости за результаты общего труда. Проводить совместные с родителями конкурсы, субботники по благоустройству и озеленению территории детского сада.</w:t>
            </w:r>
          </w:p>
        </w:tc>
      </w:tr>
      <w:tr w:rsidR="00E510D5" w:rsidTr="00E510D5">
        <w:tc>
          <w:tcPr>
            <w:tcW w:w="1809" w:type="dxa"/>
          </w:tcPr>
          <w:p w:rsidR="00E510D5" w:rsidRDefault="00E510D5" w:rsidP="006514A6">
            <w:pPr>
              <w:widowControl w:val="0"/>
              <w:suppressLineNumbers/>
              <w:snapToGrid w:val="0"/>
              <w:spacing w:line="100" w:lineRule="atLeast"/>
              <w:ind w:left="0"/>
              <w:rPr>
                <w:rFonts w:ascii="Times New Roman" w:eastAsia="Lucida Sans Unicode" w:hAnsi="Times New Roman" w:cs="Tahoma"/>
                <w:color w:val="000000"/>
                <w:sz w:val="28"/>
                <w:szCs w:val="34"/>
                <w:lang w:bidi="en-US"/>
              </w:rPr>
            </w:pPr>
            <w:r>
              <w:rPr>
                <w:rFonts w:ascii="Times New Roman" w:eastAsia="Lucida Sans Unicode" w:hAnsi="Times New Roman" w:cs="Tahoma"/>
                <w:color w:val="000000"/>
                <w:sz w:val="28"/>
                <w:szCs w:val="34"/>
                <w:lang w:bidi="en-US"/>
              </w:rPr>
              <w:lastRenderedPageBreak/>
              <w:t>«Познание»</w:t>
            </w:r>
          </w:p>
        </w:tc>
        <w:tc>
          <w:tcPr>
            <w:tcW w:w="7761" w:type="dxa"/>
          </w:tcPr>
          <w:p w:rsidR="00E510D5" w:rsidRDefault="00E510D5" w:rsidP="006514A6">
            <w:pPr>
              <w:widowControl w:val="0"/>
              <w:suppressLineNumbers/>
              <w:snapToGrid w:val="0"/>
              <w:spacing w:line="100" w:lineRule="atLeast"/>
              <w:ind w:left="0"/>
              <w:rPr>
                <w:rFonts w:ascii="Times New Roman" w:eastAsia="Lucida Sans Unicode" w:hAnsi="Times New Roman" w:cs="Tahoma"/>
                <w:color w:val="000000"/>
                <w:sz w:val="28"/>
                <w:szCs w:val="34"/>
                <w:lang w:bidi="en-US"/>
              </w:rPr>
            </w:pPr>
            <w:r>
              <w:rPr>
                <w:rFonts w:ascii="Times New Roman" w:eastAsia="Lucida Sans Unicode" w:hAnsi="Times New Roman" w:cs="Tahoma"/>
                <w:color w:val="000000"/>
                <w:sz w:val="28"/>
                <w:szCs w:val="34"/>
                <w:lang w:bidi="en-US"/>
              </w:rPr>
              <w:t xml:space="preserve">Обращать внимание родителей на возможности интеллектуального развития ребенка в семье и детском саду. Ориентировать родителей на развитие у ребенка потребности к познанию, общению </w:t>
            </w:r>
            <w:proofErr w:type="gramStart"/>
            <w:r>
              <w:rPr>
                <w:rFonts w:ascii="Times New Roman" w:eastAsia="Lucida Sans Unicode" w:hAnsi="Times New Roman" w:cs="Tahoma"/>
                <w:color w:val="000000"/>
                <w:sz w:val="28"/>
                <w:szCs w:val="34"/>
                <w:lang w:bidi="en-US"/>
              </w:rPr>
              <w:t>со</w:t>
            </w:r>
            <w:proofErr w:type="gramEnd"/>
            <w:r>
              <w:rPr>
                <w:rFonts w:ascii="Times New Roman" w:eastAsia="Lucida Sans Unicode" w:hAnsi="Times New Roman" w:cs="Tahoma"/>
                <w:color w:val="000000"/>
                <w:sz w:val="28"/>
                <w:szCs w:val="34"/>
                <w:lang w:bidi="en-US"/>
              </w:rPr>
              <w:t xml:space="preserve"> взрослыми и сверстниками. Обращать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 Привлекать родителей к совместной исследовательской деятельности, способствующей возникновению познавательной активности. Проводить совместные с семьей конкурсы, игры-викторины.</w:t>
            </w:r>
          </w:p>
        </w:tc>
      </w:tr>
      <w:tr w:rsidR="00E510D5" w:rsidTr="00E510D5">
        <w:tc>
          <w:tcPr>
            <w:tcW w:w="1809" w:type="dxa"/>
          </w:tcPr>
          <w:p w:rsidR="00E510D5" w:rsidRDefault="00E510D5" w:rsidP="006514A6">
            <w:pPr>
              <w:widowControl w:val="0"/>
              <w:suppressLineNumbers/>
              <w:snapToGrid w:val="0"/>
              <w:spacing w:line="100" w:lineRule="atLeast"/>
              <w:ind w:left="0"/>
              <w:rPr>
                <w:rFonts w:ascii="Times New Roman" w:eastAsia="Lucida Sans Unicode" w:hAnsi="Times New Roman" w:cs="Tahoma"/>
                <w:color w:val="000000"/>
                <w:sz w:val="28"/>
                <w:szCs w:val="34"/>
                <w:lang w:bidi="en-US"/>
              </w:rPr>
            </w:pPr>
            <w:r>
              <w:rPr>
                <w:rFonts w:ascii="Times New Roman" w:eastAsia="Lucida Sans Unicode" w:hAnsi="Times New Roman" w:cs="Tahoma"/>
                <w:color w:val="000000"/>
                <w:sz w:val="28"/>
                <w:szCs w:val="34"/>
                <w:lang w:bidi="en-US"/>
              </w:rPr>
              <w:t>«Коммуникация»</w:t>
            </w:r>
          </w:p>
        </w:tc>
        <w:tc>
          <w:tcPr>
            <w:tcW w:w="7761" w:type="dxa"/>
          </w:tcPr>
          <w:p w:rsidR="00E510D5" w:rsidRDefault="00E510D5" w:rsidP="006514A6">
            <w:pPr>
              <w:widowControl w:val="0"/>
              <w:suppressLineNumbers/>
              <w:snapToGrid w:val="0"/>
              <w:spacing w:line="100" w:lineRule="atLeast"/>
              <w:ind w:left="0"/>
              <w:rPr>
                <w:rFonts w:ascii="Times New Roman" w:eastAsia="Lucida Sans Unicode" w:hAnsi="Times New Roman" w:cs="Tahoma"/>
                <w:color w:val="000000"/>
                <w:sz w:val="28"/>
                <w:szCs w:val="34"/>
                <w:lang w:bidi="en-US"/>
              </w:rPr>
            </w:pPr>
            <w:r>
              <w:rPr>
                <w:rFonts w:ascii="Times New Roman" w:eastAsia="Lucida Sans Unicode" w:hAnsi="Times New Roman" w:cs="Tahoma"/>
                <w:color w:val="000000"/>
                <w:sz w:val="28"/>
                <w:szCs w:val="34"/>
                <w:lang w:bidi="en-US"/>
              </w:rPr>
              <w:t xml:space="preserve">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 Показывать родителям ценность диалогического доброго, теплого общения с ребенком, не допускать грубости. Побуждать родителей </w:t>
            </w:r>
            <w:proofErr w:type="gramStart"/>
            <w:r>
              <w:rPr>
                <w:rFonts w:ascii="Times New Roman" w:eastAsia="Lucida Sans Unicode" w:hAnsi="Times New Roman" w:cs="Tahoma"/>
                <w:color w:val="000000"/>
                <w:sz w:val="28"/>
                <w:szCs w:val="34"/>
                <w:lang w:bidi="en-US"/>
              </w:rPr>
              <w:t>помогать ребенку устанавливать</w:t>
            </w:r>
            <w:proofErr w:type="gramEnd"/>
            <w:r>
              <w:rPr>
                <w:rFonts w:ascii="Times New Roman" w:eastAsia="Lucida Sans Unicode" w:hAnsi="Times New Roman" w:cs="Tahoma"/>
                <w:color w:val="000000"/>
                <w:sz w:val="28"/>
                <w:szCs w:val="34"/>
                <w:lang w:bidi="en-US"/>
              </w:rPr>
              <w:t xml:space="preserve"> взаимоотношения со сверстниками: подсказывать, как легче решить конфликтную ситуацию. Привлекать родителей к сотрудничеству.</w:t>
            </w:r>
          </w:p>
        </w:tc>
      </w:tr>
      <w:tr w:rsidR="00E510D5" w:rsidTr="00E510D5">
        <w:tc>
          <w:tcPr>
            <w:tcW w:w="1809" w:type="dxa"/>
          </w:tcPr>
          <w:p w:rsidR="00E510D5" w:rsidRDefault="00E510D5" w:rsidP="006514A6">
            <w:pPr>
              <w:widowControl w:val="0"/>
              <w:suppressLineNumbers/>
              <w:snapToGrid w:val="0"/>
              <w:spacing w:line="100" w:lineRule="atLeast"/>
              <w:ind w:left="0"/>
              <w:rPr>
                <w:rFonts w:ascii="Times New Roman" w:eastAsia="Lucida Sans Unicode" w:hAnsi="Times New Roman" w:cs="Tahoma"/>
                <w:color w:val="000000"/>
                <w:sz w:val="28"/>
                <w:szCs w:val="34"/>
                <w:lang w:bidi="en-US"/>
              </w:rPr>
            </w:pPr>
            <w:r>
              <w:rPr>
                <w:rFonts w:ascii="Times New Roman" w:eastAsia="Lucida Sans Unicode" w:hAnsi="Times New Roman" w:cs="Tahoma"/>
                <w:color w:val="000000"/>
                <w:sz w:val="28"/>
                <w:szCs w:val="34"/>
                <w:lang w:bidi="en-US"/>
              </w:rPr>
              <w:t>«Чтение художественной литературе»</w:t>
            </w:r>
          </w:p>
        </w:tc>
        <w:tc>
          <w:tcPr>
            <w:tcW w:w="7761" w:type="dxa"/>
          </w:tcPr>
          <w:p w:rsidR="00E510D5" w:rsidRDefault="00E510D5" w:rsidP="006514A6">
            <w:pPr>
              <w:widowControl w:val="0"/>
              <w:suppressLineNumbers/>
              <w:snapToGrid w:val="0"/>
              <w:spacing w:line="100" w:lineRule="atLeast"/>
              <w:ind w:left="0"/>
              <w:rPr>
                <w:rFonts w:ascii="Times New Roman" w:eastAsia="Lucida Sans Unicode" w:hAnsi="Times New Roman" w:cs="Tahoma"/>
                <w:color w:val="000000"/>
                <w:sz w:val="28"/>
                <w:szCs w:val="34"/>
                <w:lang w:bidi="en-US"/>
              </w:rPr>
            </w:pPr>
            <w:r>
              <w:rPr>
                <w:rFonts w:ascii="Times New Roman" w:eastAsia="Lucida Sans Unicode" w:hAnsi="Times New Roman" w:cs="Tahoma"/>
                <w:color w:val="000000"/>
                <w:sz w:val="28"/>
                <w:szCs w:val="34"/>
                <w:lang w:bidi="en-US"/>
              </w:rPr>
              <w:t>Показывать родителям ценность домашнего чтения, выступающего способом пассивного и активного словаря ребенка, словесного творчества. Рекомендовать родителям мультипликационные фильмы,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 вовлечение его в игровую деятельность, рисование. Совместно с родителями проводить конкурсы, викторины, встречи с писателями, поэтами. Поддерживать контакты семьи с детской библиотекой, детское сочинительство</w:t>
            </w:r>
          </w:p>
        </w:tc>
      </w:tr>
      <w:tr w:rsidR="00E510D5" w:rsidTr="00E510D5">
        <w:tc>
          <w:tcPr>
            <w:tcW w:w="1809" w:type="dxa"/>
          </w:tcPr>
          <w:p w:rsidR="00E510D5" w:rsidRDefault="00E510D5" w:rsidP="006514A6">
            <w:pPr>
              <w:widowControl w:val="0"/>
              <w:suppressLineNumbers/>
              <w:snapToGrid w:val="0"/>
              <w:spacing w:line="100" w:lineRule="atLeast"/>
              <w:ind w:left="0"/>
              <w:rPr>
                <w:rFonts w:ascii="Times New Roman" w:eastAsia="Lucida Sans Unicode" w:hAnsi="Times New Roman" w:cs="Tahoma"/>
                <w:color w:val="000000"/>
                <w:sz w:val="28"/>
                <w:szCs w:val="34"/>
                <w:lang w:bidi="en-US"/>
              </w:rPr>
            </w:pPr>
            <w:r>
              <w:rPr>
                <w:rFonts w:ascii="Times New Roman" w:eastAsia="Lucida Sans Unicode" w:hAnsi="Times New Roman" w:cs="Tahoma"/>
                <w:color w:val="000000"/>
                <w:sz w:val="28"/>
                <w:szCs w:val="34"/>
                <w:lang w:bidi="en-US"/>
              </w:rPr>
              <w:t>«Художественное творчество»</w:t>
            </w:r>
          </w:p>
        </w:tc>
        <w:tc>
          <w:tcPr>
            <w:tcW w:w="7761" w:type="dxa"/>
          </w:tcPr>
          <w:p w:rsidR="00E510D5" w:rsidRDefault="00E510D5" w:rsidP="006514A6">
            <w:pPr>
              <w:widowControl w:val="0"/>
              <w:suppressLineNumbers/>
              <w:snapToGrid w:val="0"/>
              <w:spacing w:line="100" w:lineRule="atLeast"/>
              <w:ind w:left="0"/>
              <w:rPr>
                <w:rFonts w:ascii="Times New Roman" w:eastAsia="Lucida Sans Unicode" w:hAnsi="Times New Roman" w:cs="Tahoma"/>
                <w:color w:val="000000"/>
                <w:sz w:val="28"/>
                <w:szCs w:val="34"/>
                <w:lang w:bidi="en-US"/>
              </w:rPr>
            </w:pPr>
            <w:r>
              <w:rPr>
                <w:rFonts w:ascii="Times New Roman" w:eastAsia="Lucida Sans Unicode" w:hAnsi="Times New Roman" w:cs="Tahoma"/>
                <w:color w:val="000000"/>
                <w:sz w:val="28"/>
                <w:szCs w:val="34"/>
                <w:lang w:bidi="en-US"/>
              </w:rPr>
              <w:t>Поддерживать стремление родителей развивать художественную деятельность детей в детском саду и дома. Организовывать выставки семейного художественного творчества, семейные посещения выставочных залов, мастерских художников и скульпторов.</w:t>
            </w:r>
          </w:p>
        </w:tc>
      </w:tr>
      <w:tr w:rsidR="00E510D5" w:rsidTr="00E510D5">
        <w:tc>
          <w:tcPr>
            <w:tcW w:w="1809" w:type="dxa"/>
          </w:tcPr>
          <w:p w:rsidR="00E510D5" w:rsidRDefault="00E510D5" w:rsidP="006514A6">
            <w:pPr>
              <w:widowControl w:val="0"/>
              <w:suppressLineNumbers/>
              <w:snapToGrid w:val="0"/>
              <w:spacing w:line="100" w:lineRule="atLeast"/>
              <w:ind w:left="0"/>
              <w:rPr>
                <w:rFonts w:ascii="Times New Roman" w:eastAsia="Lucida Sans Unicode" w:hAnsi="Times New Roman" w:cs="Tahoma"/>
                <w:color w:val="000000"/>
                <w:sz w:val="28"/>
                <w:szCs w:val="34"/>
                <w:lang w:bidi="en-US"/>
              </w:rPr>
            </w:pPr>
            <w:r>
              <w:rPr>
                <w:rFonts w:ascii="Times New Roman" w:eastAsia="Lucida Sans Unicode" w:hAnsi="Times New Roman" w:cs="Tahoma"/>
                <w:color w:val="000000"/>
                <w:sz w:val="28"/>
                <w:szCs w:val="34"/>
                <w:lang w:bidi="en-US"/>
              </w:rPr>
              <w:t>«Музыка»</w:t>
            </w:r>
          </w:p>
        </w:tc>
        <w:tc>
          <w:tcPr>
            <w:tcW w:w="7761" w:type="dxa"/>
          </w:tcPr>
          <w:p w:rsidR="00E510D5" w:rsidRDefault="00E510D5" w:rsidP="006514A6">
            <w:pPr>
              <w:widowControl w:val="0"/>
              <w:suppressLineNumbers/>
              <w:snapToGrid w:val="0"/>
              <w:spacing w:line="100" w:lineRule="atLeast"/>
              <w:ind w:left="0"/>
              <w:rPr>
                <w:rFonts w:ascii="Times New Roman" w:eastAsia="Lucida Sans Unicode" w:hAnsi="Times New Roman" w:cs="Tahoma"/>
                <w:color w:val="000000"/>
                <w:sz w:val="28"/>
                <w:szCs w:val="34"/>
                <w:lang w:bidi="en-US"/>
              </w:rPr>
            </w:pPr>
            <w:r>
              <w:rPr>
                <w:rFonts w:ascii="Times New Roman" w:eastAsia="Lucida Sans Unicode" w:hAnsi="Times New Roman" w:cs="Tahoma"/>
                <w:color w:val="000000"/>
                <w:sz w:val="28"/>
                <w:szCs w:val="34"/>
                <w:lang w:bidi="en-US"/>
              </w:rPr>
              <w:t>Раскрывать возможности музыки как средства благоприятного воздействия на психическое здоровье ребенка. Привлекать родителей к разнообразным формам совместной музыкально-</w:t>
            </w:r>
            <w:r>
              <w:rPr>
                <w:rFonts w:ascii="Times New Roman" w:eastAsia="Lucida Sans Unicode" w:hAnsi="Times New Roman" w:cs="Tahoma"/>
                <w:color w:val="000000"/>
                <w:sz w:val="28"/>
                <w:szCs w:val="34"/>
                <w:lang w:bidi="en-US"/>
              </w:rPr>
              <w:lastRenderedPageBreak/>
              <w:t>художественной деятельности с детьми в детском саду, способствующим возникновению ярких эмоций, творческого вдохновения, развитию общения. Организовывать встречи родителей и детей в детском саду с музыкантами и композиторами, музыкально-литературные вечера.</w:t>
            </w:r>
          </w:p>
        </w:tc>
      </w:tr>
    </w:tbl>
    <w:p w:rsidR="006D165B" w:rsidRDefault="006D165B" w:rsidP="006514A6">
      <w:pPr>
        <w:pStyle w:val="a4"/>
        <w:ind w:left="0"/>
        <w:rPr>
          <w:rFonts w:ascii="Times New Roman" w:eastAsia="Times New Roman" w:hAnsi="Times New Roman" w:cs="Times New Roman"/>
          <w:b/>
          <w:sz w:val="28"/>
          <w:szCs w:val="28"/>
          <w:lang w:eastAsia="ru-RU"/>
        </w:rPr>
      </w:pPr>
    </w:p>
    <w:p w:rsidR="00884629" w:rsidRPr="006D165B" w:rsidRDefault="00884629" w:rsidP="006514A6">
      <w:pPr>
        <w:pStyle w:val="a4"/>
        <w:ind w:left="0"/>
        <w:rPr>
          <w:rFonts w:ascii="Times New Roman" w:eastAsia="Times New Roman" w:hAnsi="Times New Roman" w:cs="Times New Roman"/>
          <w:b/>
          <w:sz w:val="28"/>
          <w:szCs w:val="28"/>
          <w:lang w:eastAsia="ru-RU"/>
        </w:rPr>
      </w:pPr>
    </w:p>
    <w:sectPr w:rsidR="00884629" w:rsidRPr="006D165B" w:rsidSect="002B315A">
      <w:footerReference w:type="default" r:id="rId10"/>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0FD" w:rsidRDefault="000350FD" w:rsidP="001E1B99">
      <w:r>
        <w:separator/>
      </w:r>
    </w:p>
  </w:endnote>
  <w:endnote w:type="continuationSeparator" w:id="0">
    <w:p w:rsidR="000350FD" w:rsidRDefault="000350FD" w:rsidP="001E1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8F2" w:rsidRDefault="005158F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0FD" w:rsidRDefault="000350FD" w:rsidP="001E1B99">
      <w:r>
        <w:separator/>
      </w:r>
    </w:p>
  </w:footnote>
  <w:footnote w:type="continuationSeparator" w:id="0">
    <w:p w:rsidR="000350FD" w:rsidRDefault="000350FD" w:rsidP="001E1B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C"/>
    <w:multiLevelType w:val="multilevel"/>
    <w:tmpl w:val="0000000C"/>
    <w:name w:val="WW8Num12"/>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Symbol" w:hAnsi="Symbol"/>
        <w:sz w:val="20"/>
      </w:rPr>
    </w:lvl>
    <w:lvl w:ilvl="2">
      <w:start w:val="1"/>
      <w:numFmt w:val="bullet"/>
      <w:lvlText w:val=""/>
      <w:lvlJc w:val="left"/>
      <w:pPr>
        <w:tabs>
          <w:tab w:val="num" w:pos="1440"/>
        </w:tabs>
        <w:ind w:left="1440" w:hanging="360"/>
      </w:pPr>
      <w:rPr>
        <w:rFonts w:ascii="Symbol" w:hAnsi="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Symbol" w:hAnsi="Symbol"/>
        <w:sz w:val="20"/>
      </w:rPr>
    </w:lvl>
    <w:lvl w:ilvl="5">
      <w:start w:val="1"/>
      <w:numFmt w:val="bullet"/>
      <w:lvlText w:val=""/>
      <w:lvlJc w:val="left"/>
      <w:pPr>
        <w:tabs>
          <w:tab w:val="num" w:pos="2520"/>
        </w:tabs>
        <w:ind w:left="2520" w:hanging="360"/>
      </w:pPr>
      <w:rPr>
        <w:rFonts w:ascii="Symbol" w:hAnsi="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Symbol" w:hAnsi="Symbol"/>
        <w:sz w:val="20"/>
      </w:rPr>
    </w:lvl>
    <w:lvl w:ilvl="8">
      <w:start w:val="1"/>
      <w:numFmt w:val="bullet"/>
      <w:lvlText w:val=""/>
      <w:lvlJc w:val="left"/>
      <w:pPr>
        <w:tabs>
          <w:tab w:val="num" w:pos="3600"/>
        </w:tabs>
        <w:ind w:left="3600" w:hanging="360"/>
      </w:pPr>
      <w:rPr>
        <w:rFonts w:ascii="Symbol" w:hAnsi="Symbol"/>
        <w:sz w:val="20"/>
      </w:rPr>
    </w:lvl>
  </w:abstractNum>
  <w:abstractNum w:abstractNumId="3">
    <w:nsid w:val="03881D47"/>
    <w:multiLevelType w:val="hybridMultilevel"/>
    <w:tmpl w:val="0BA048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604EB1"/>
    <w:multiLevelType w:val="multilevel"/>
    <w:tmpl w:val="A830AE7A"/>
    <w:lvl w:ilvl="0">
      <w:start w:val="1"/>
      <w:numFmt w:val="decimal"/>
      <w:lvlText w:val="%1."/>
      <w:lvlJc w:val="left"/>
      <w:pPr>
        <w:tabs>
          <w:tab w:val="num" w:pos="720"/>
        </w:tabs>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7B26E6C"/>
    <w:multiLevelType w:val="multilevel"/>
    <w:tmpl w:val="E27C2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2B2F3A"/>
    <w:multiLevelType w:val="multilevel"/>
    <w:tmpl w:val="F3DCF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374EC1"/>
    <w:multiLevelType w:val="multilevel"/>
    <w:tmpl w:val="2196BF1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41111FB"/>
    <w:multiLevelType w:val="hybridMultilevel"/>
    <w:tmpl w:val="CE32E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394289"/>
    <w:multiLevelType w:val="multilevel"/>
    <w:tmpl w:val="88627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6D15C5D"/>
    <w:multiLevelType w:val="hybridMultilevel"/>
    <w:tmpl w:val="AAD406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2F1C40"/>
    <w:multiLevelType w:val="multilevel"/>
    <w:tmpl w:val="E702C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A51542"/>
    <w:multiLevelType w:val="multilevel"/>
    <w:tmpl w:val="56E4D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C33190"/>
    <w:multiLevelType w:val="multilevel"/>
    <w:tmpl w:val="299EF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AE6684"/>
    <w:multiLevelType w:val="multilevel"/>
    <w:tmpl w:val="309C6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2E4CDF"/>
    <w:multiLevelType w:val="multilevel"/>
    <w:tmpl w:val="804C8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5D938F1"/>
    <w:multiLevelType w:val="multilevel"/>
    <w:tmpl w:val="A1E67A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DA3ECF"/>
    <w:multiLevelType w:val="multilevel"/>
    <w:tmpl w:val="889E8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040532"/>
    <w:multiLevelType w:val="hybridMultilevel"/>
    <w:tmpl w:val="95AEDA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8E62EFB"/>
    <w:multiLevelType w:val="multilevel"/>
    <w:tmpl w:val="2ED28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CF437C5"/>
    <w:multiLevelType w:val="hybridMultilevel"/>
    <w:tmpl w:val="19C281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D514416"/>
    <w:multiLevelType w:val="hybridMultilevel"/>
    <w:tmpl w:val="6470A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4905C3"/>
    <w:multiLevelType w:val="hybridMultilevel"/>
    <w:tmpl w:val="6C5A3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80D177C"/>
    <w:multiLevelType w:val="multilevel"/>
    <w:tmpl w:val="67187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EA87008"/>
    <w:multiLevelType w:val="hybridMultilevel"/>
    <w:tmpl w:val="69905B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06E0C36"/>
    <w:multiLevelType w:val="hybridMultilevel"/>
    <w:tmpl w:val="7D78C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3293FB9"/>
    <w:multiLevelType w:val="multilevel"/>
    <w:tmpl w:val="9C50219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9726BCC"/>
    <w:multiLevelType w:val="hybridMultilevel"/>
    <w:tmpl w:val="B0845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B3E53FA"/>
    <w:multiLevelType w:val="multilevel"/>
    <w:tmpl w:val="E8B875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FB87A60"/>
    <w:multiLevelType w:val="multilevel"/>
    <w:tmpl w:val="32C6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9"/>
  </w:num>
  <w:num w:numId="3">
    <w:abstractNumId w:val="13"/>
  </w:num>
  <w:num w:numId="4">
    <w:abstractNumId w:val="28"/>
  </w:num>
  <w:num w:numId="5">
    <w:abstractNumId w:val="6"/>
  </w:num>
  <w:num w:numId="6">
    <w:abstractNumId w:val="5"/>
    <w:lvlOverride w:ilvl="0">
      <w:startOverride w:val="1"/>
    </w:lvlOverride>
  </w:num>
  <w:num w:numId="7">
    <w:abstractNumId w:val="23"/>
    <w:lvlOverride w:ilvl="0">
      <w:startOverride w:val="1"/>
    </w:lvlOverride>
  </w:num>
  <w:num w:numId="8">
    <w:abstractNumId w:val="14"/>
    <w:lvlOverride w:ilvl="0">
      <w:startOverride w:val="1"/>
    </w:lvlOverride>
  </w:num>
  <w:num w:numId="9">
    <w:abstractNumId w:val="29"/>
    <w:lvlOverride w:ilvl="0">
      <w:startOverride w:val="1"/>
    </w:lvlOverride>
  </w:num>
  <w:num w:numId="10">
    <w:abstractNumId w:val="15"/>
    <w:lvlOverride w:ilvl="0">
      <w:startOverride w:val="1"/>
    </w:lvlOverride>
  </w:num>
  <w:num w:numId="11">
    <w:abstractNumId w:val="11"/>
    <w:lvlOverride w:ilvl="0">
      <w:startOverride w:val="1"/>
    </w:lvlOverride>
  </w:num>
  <w:num w:numId="12">
    <w:abstractNumId w:val="19"/>
    <w:lvlOverride w:ilvl="0">
      <w:startOverride w:val="1"/>
    </w:lvlOverride>
  </w:num>
  <w:num w:numId="13">
    <w:abstractNumId w:val="17"/>
    <w:lvlOverride w:ilvl="0">
      <w:startOverride w:val="1"/>
    </w:lvlOverride>
  </w:num>
  <w:num w:numId="14">
    <w:abstractNumId w:val="12"/>
    <w:lvlOverride w:ilvl="0">
      <w:startOverride w:val="1"/>
    </w:lvlOverride>
  </w:num>
  <w:num w:numId="15">
    <w:abstractNumId w:val="26"/>
  </w:num>
  <w:num w:numId="16">
    <w:abstractNumId w:val="7"/>
  </w:num>
  <w:num w:numId="17">
    <w:abstractNumId w:val="3"/>
  </w:num>
  <w:num w:numId="18">
    <w:abstractNumId w:val="20"/>
  </w:num>
  <w:num w:numId="19">
    <w:abstractNumId w:val="21"/>
  </w:num>
  <w:num w:numId="20">
    <w:abstractNumId w:val="18"/>
  </w:num>
  <w:num w:numId="21">
    <w:abstractNumId w:val="25"/>
  </w:num>
  <w:num w:numId="22">
    <w:abstractNumId w:val="22"/>
  </w:num>
  <w:num w:numId="23">
    <w:abstractNumId w:val="27"/>
  </w:num>
  <w:num w:numId="24">
    <w:abstractNumId w:val="24"/>
  </w:num>
  <w:num w:numId="25">
    <w:abstractNumId w:val="8"/>
  </w:num>
  <w:num w:numId="26">
    <w:abstractNumId w:val="10"/>
  </w:num>
  <w:num w:numId="27">
    <w:abstractNumId w:val="4"/>
  </w:num>
  <w:num w:numId="28">
    <w:abstractNumId w:val="2"/>
  </w:num>
  <w:num w:numId="29">
    <w:abstractNumId w:val="0"/>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87D91"/>
    <w:rsid w:val="000066BD"/>
    <w:rsid w:val="000350FD"/>
    <w:rsid w:val="00076A3D"/>
    <w:rsid w:val="0009130D"/>
    <w:rsid w:val="000B72C3"/>
    <w:rsid w:val="000E279C"/>
    <w:rsid w:val="00102D89"/>
    <w:rsid w:val="0012373D"/>
    <w:rsid w:val="0014601D"/>
    <w:rsid w:val="001A29AA"/>
    <w:rsid w:val="001B0F06"/>
    <w:rsid w:val="001E1B99"/>
    <w:rsid w:val="00210206"/>
    <w:rsid w:val="00222EE1"/>
    <w:rsid w:val="00251F0A"/>
    <w:rsid w:val="002A7242"/>
    <w:rsid w:val="002B315A"/>
    <w:rsid w:val="002E18FA"/>
    <w:rsid w:val="002F6C2B"/>
    <w:rsid w:val="003006F8"/>
    <w:rsid w:val="003216E9"/>
    <w:rsid w:val="00342DD1"/>
    <w:rsid w:val="00356401"/>
    <w:rsid w:val="00384223"/>
    <w:rsid w:val="00396B2F"/>
    <w:rsid w:val="003A2E9F"/>
    <w:rsid w:val="003B33FB"/>
    <w:rsid w:val="003F69BC"/>
    <w:rsid w:val="004415FA"/>
    <w:rsid w:val="00445551"/>
    <w:rsid w:val="004634EE"/>
    <w:rsid w:val="00476878"/>
    <w:rsid w:val="00486D59"/>
    <w:rsid w:val="004B0C0D"/>
    <w:rsid w:val="004B4486"/>
    <w:rsid w:val="004D3E59"/>
    <w:rsid w:val="004F2939"/>
    <w:rsid w:val="005158F2"/>
    <w:rsid w:val="0053429F"/>
    <w:rsid w:val="0055671A"/>
    <w:rsid w:val="00613995"/>
    <w:rsid w:val="00614925"/>
    <w:rsid w:val="006514A6"/>
    <w:rsid w:val="00665DB3"/>
    <w:rsid w:val="006700CF"/>
    <w:rsid w:val="00681F9D"/>
    <w:rsid w:val="006B3D5F"/>
    <w:rsid w:val="006B5552"/>
    <w:rsid w:val="006D165B"/>
    <w:rsid w:val="00724246"/>
    <w:rsid w:val="007410F5"/>
    <w:rsid w:val="00752245"/>
    <w:rsid w:val="00790294"/>
    <w:rsid w:val="007A7B5E"/>
    <w:rsid w:val="007E5E08"/>
    <w:rsid w:val="00810FF3"/>
    <w:rsid w:val="00813389"/>
    <w:rsid w:val="008212C7"/>
    <w:rsid w:val="00835B93"/>
    <w:rsid w:val="00860A64"/>
    <w:rsid w:val="00884629"/>
    <w:rsid w:val="0088494B"/>
    <w:rsid w:val="00893F54"/>
    <w:rsid w:val="008E08AA"/>
    <w:rsid w:val="008F0D30"/>
    <w:rsid w:val="0091573A"/>
    <w:rsid w:val="00925992"/>
    <w:rsid w:val="00927288"/>
    <w:rsid w:val="00933C55"/>
    <w:rsid w:val="0095396D"/>
    <w:rsid w:val="00965AC3"/>
    <w:rsid w:val="009731BE"/>
    <w:rsid w:val="00992828"/>
    <w:rsid w:val="009C154C"/>
    <w:rsid w:val="00A0066E"/>
    <w:rsid w:val="00A47084"/>
    <w:rsid w:val="00A66335"/>
    <w:rsid w:val="00A81589"/>
    <w:rsid w:val="00AB1A2E"/>
    <w:rsid w:val="00B4569E"/>
    <w:rsid w:val="00B46B8C"/>
    <w:rsid w:val="00B83871"/>
    <w:rsid w:val="00B936E8"/>
    <w:rsid w:val="00BB64C1"/>
    <w:rsid w:val="00BB66AA"/>
    <w:rsid w:val="00BC4B66"/>
    <w:rsid w:val="00BC7D7D"/>
    <w:rsid w:val="00C154A9"/>
    <w:rsid w:val="00C40C8F"/>
    <w:rsid w:val="00C63DC4"/>
    <w:rsid w:val="00C87D91"/>
    <w:rsid w:val="00C93552"/>
    <w:rsid w:val="00CA100E"/>
    <w:rsid w:val="00CC6D6B"/>
    <w:rsid w:val="00CD00F3"/>
    <w:rsid w:val="00CF5C0B"/>
    <w:rsid w:val="00D0531D"/>
    <w:rsid w:val="00D21398"/>
    <w:rsid w:val="00D51172"/>
    <w:rsid w:val="00D84B23"/>
    <w:rsid w:val="00D937D2"/>
    <w:rsid w:val="00DD27A5"/>
    <w:rsid w:val="00DE1F16"/>
    <w:rsid w:val="00E31C16"/>
    <w:rsid w:val="00E32C1F"/>
    <w:rsid w:val="00E510D5"/>
    <w:rsid w:val="00E642D0"/>
    <w:rsid w:val="00E66752"/>
    <w:rsid w:val="00ED162E"/>
    <w:rsid w:val="00EF6C4C"/>
    <w:rsid w:val="00F0345A"/>
    <w:rsid w:val="00F34936"/>
    <w:rsid w:val="00F4095D"/>
    <w:rsid w:val="00F51688"/>
    <w:rsid w:val="00FC14E9"/>
    <w:rsid w:val="00FC2529"/>
    <w:rsid w:val="00FE085F"/>
    <w:rsid w:val="00FE557D"/>
    <w:rsid w:val="00FF6C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left="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995"/>
  </w:style>
  <w:style w:type="paragraph" w:styleId="2">
    <w:name w:val="heading 2"/>
    <w:basedOn w:val="a"/>
    <w:next w:val="a"/>
    <w:link w:val="20"/>
    <w:qFormat/>
    <w:rsid w:val="00356401"/>
    <w:pPr>
      <w:keepNext/>
      <w:widowControl w:val="0"/>
      <w:suppressAutoHyphens/>
      <w:spacing w:before="240" w:after="120"/>
      <w:ind w:left="1222" w:hanging="360"/>
      <w:jc w:val="left"/>
      <w:outlineLvl w:val="1"/>
    </w:pPr>
    <w:rPr>
      <w:rFonts w:ascii="Times New Roman" w:eastAsia="Lucida Sans Unicode" w:hAnsi="Times New Roman" w:cs="Tahoma"/>
      <w:b/>
      <w:bCs/>
      <w:kern w:val="1"/>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C87D91"/>
    <w:pPr>
      <w:spacing w:before="100" w:beforeAutospacing="1" w:after="119"/>
      <w:ind w:left="0"/>
      <w:jc w:val="left"/>
    </w:pPr>
    <w:rPr>
      <w:rFonts w:ascii="Times New Roman" w:eastAsia="Times New Roman" w:hAnsi="Times New Roman" w:cs="Times New Roman"/>
      <w:sz w:val="24"/>
      <w:szCs w:val="24"/>
      <w:lang w:eastAsia="ru-RU"/>
    </w:rPr>
  </w:style>
  <w:style w:type="paragraph" w:styleId="a4">
    <w:name w:val="List Paragraph"/>
    <w:basedOn w:val="a"/>
    <w:uiPriority w:val="34"/>
    <w:qFormat/>
    <w:rsid w:val="00C87D91"/>
    <w:pPr>
      <w:contextualSpacing/>
    </w:pPr>
  </w:style>
  <w:style w:type="character" w:styleId="a5">
    <w:name w:val="Hyperlink"/>
    <w:basedOn w:val="a0"/>
    <w:uiPriority w:val="99"/>
    <w:unhideWhenUsed/>
    <w:rsid w:val="00251F0A"/>
    <w:rPr>
      <w:color w:val="0000FF" w:themeColor="hyperlink"/>
      <w:u w:val="single"/>
    </w:rPr>
  </w:style>
  <w:style w:type="paragraph" w:styleId="a6">
    <w:name w:val="Document Map"/>
    <w:basedOn w:val="a"/>
    <w:link w:val="a7"/>
    <w:uiPriority w:val="99"/>
    <w:semiHidden/>
    <w:unhideWhenUsed/>
    <w:rsid w:val="00B46B8C"/>
    <w:rPr>
      <w:rFonts w:ascii="Tahoma" w:hAnsi="Tahoma" w:cs="Tahoma"/>
      <w:sz w:val="16"/>
      <w:szCs w:val="16"/>
    </w:rPr>
  </w:style>
  <w:style w:type="character" w:customStyle="1" w:styleId="a7">
    <w:name w:val="Схема документа Знак"/>
    <w:basedOn w:val="a0"/>
    <w:link w:val="a6"/>
    <w:uiPriority w:val="99"/>
    <w:semiHidden/>
    <w:rsid w:val="00B46B8C"/>
    <w:rPr>
      <w:rFonts w:ascii="Tahoma" w:hAnsi="Tahoma" w:cs="Tahoma"/>
      <w:sz w:val="16"/>
      <w:szCs w:val="16"/>
    </w:rPr>
  </w:style>
  <w:style w:type="table" w:styleId="a8">
    <w:name w:val="Table Grid"/>
    <w:basedOn w:val="a1"/>
    <w:uiPriority w:val="59"/>
    <w:rsid w:val="00E31C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356401"/>
    <w:rPr>
      <w:rFonts w:ascii="Times New Roman" w:eastAsia="Lucida Sans Unicode" w:hAnsi="Times New Roman" w:cs="Tahoma"/>
      <w:b/>
      <w:bCs/>
      <w:kern w:val="1"/>
      <w:sz w:val="36"/>
      <w:szCs w:val="36"/>
    </w:rPr>
  </w:style>
  <w:style w:type="paragraph" w:customStyle="1" w:styleId="a9">
    <w:name w:val="Содержимое таблицы"/>
    <w:basedOn w:val="a"/>
    <w:rsid w:val="00356401"/>
    <w:pPr>
      <w:widowControl w:val="0"/>
      <w:suppressLineNumbers/>
      <w:suppressAutoHyphens/>
      <w:ind w:left="0"/>
      <w:jc w:val="left"/>
    </w:pPr>
    <w:rPr>
      <w:rFonts w:ascii="Times New Roman" w:eastAsia="Lucida Sans Unicode" w:hAnsi="Times New Roman" w:cs="Times New Roman"/>
      <w:kern w:val="1"/>
      <w:sz w:val="24"/>
      <w:szCs w:val="24"/>
    </w:rPr>
  </w:style>
  <w:style w:type="paragraph" w:styleId="HTML">
    <w:name w:val="HTML Preformatted"/>
    <w:basedOn w:val="a"/>
    <w:link w:val="HTML0"/>
    <w:rsid w:val="00342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42DD1"/>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CC6D6B"/>
    <w:rPr>
      <w:rFonts w:ascii="Tahoma" w:hAnsi="Tahoma" w:cs="Tahoma"/>
      <w:sz w:val="16"/>
      <w:szCs w:val="16"/>
    </w:rPr>
  </w:style>
  <w:style w:type="character" w:customStyle="1" w:styleId="ab">
    <w:name w:val="Текст выноски Знак"/>
    <w:basedOn w:val="a0"/>
    <w:link w:val="aa"/>
    <w:uiPriority w:val="99"/>
    <w:semiHidden/>
    <w:rsid w:val="00CC6D6B"/>
    <w:rPr>
      <w:rFonts w:ascii="Tahoma" w:hAnsi="Tahoma" w:cs="Tahoma"/>
      <w:sz w:val="16"/>
      <w:szCs w:val="16"/>
    </w:rPr>
  </w:style>
  <w:style w:type="character" w:styleId="ac">
    <w:name w:val="line number"/>
    <w:basedOn w:val="a0"/>
    <w:uiPriority w:val="99"/>
    <w:semiHidden/>
    <w:unhideWhenUsed/>
    <w:rsid w:val="006514A6"/>
  </w:style>
  <w:style w:type="paragraph" w:styleId="ad">
    <w:name w:val="header"/>
    <w:basedOn w:val="a"/>
    <w:link w:val="ae"/>
    <w:uiPriority w:val="99"/>
    <w:unhideWhenUsed/>
    <w:rsid w:val="001E1B99"/>
    <w:pPr>
      <w:tabs>
        <w:tab w:val="center" w:pos="4677"/>
        <w:tab w:val="right" w:pos="9355"/>
      </w:tabs>
    </w:pPr>
  </w:style>
  <w:style w:type="character" w:customStyle="1" w:styleId="ae">
    <w:name w:val="Верхний колонтитул Знак"/>
    <w:basedOn w:val="a0"/>
    <w:link w:val="ad"/>
    <w:uiPriority w:val="99"/>
    <w:rsid w:val="001E1B99"/>
  </w:style>
  <w:style w:type="paragraph" w:styleId="af">
    <w:name w:val="footer"/>
    <w:basedOn w:val="a"/>
    <w:link w:val="af0"/>
    <w:uiPriority w:val="99"/>
    <w:unhideWhenUsed/>
    <w:rsid w:val="001E1B99"/>
    <w:pPr>
      <w:tabs>
        <w:tab w:val="center" w:pos="4677"/>
        <w:tab w:val="right" w:pos="9355"/>
      </w:tabs>
    </w:pPr>
  </w:style>
  <w:style w:type="character" w:customStyle="1" w:styleId="af0">
    <w:name w:val="Нижний колонтитул Знак"/>
    <w:basedOn w:val="a0"/>
    <w:link w:val="af"/>
    <w:uiPriority w:val="99"/>
    <w:rsid w:val="001E1B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03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s20gel@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503471-7F75-4023-AB52-F20AF1FA0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989</TotalTime>
  <Pages>1</Pages>
  <Words>12348</Words>
  <Characters>70388</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dc:creator>
  <cp:keywords/>
  <dc:description/>
  <cp:lastModifiedBy>Красная шапочка</cp:lastModifiedBy>
  <cp:revision>31</cp:revision>
  <cp:lastPrinted>2013-10-09T11:03:00Z</cp:lastPrinted>
  <dcterms:created xsi:type="dcterms:W3CDTF">2012-08-20T09:17:00Z</dcterms:created>
  <dcterms:modified xsi:type="dcterms:W3CDTF">2013-10-09T11:33:00Z</dcterms:modified>
</cp:coreProperties>
</file>